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1D96" w14:textId="387CE185" w:rsidR="004D264C" w:rsidRDefault="00697D06" w:rsidP="009A67A9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RIGLYNE VIR EDEN TWEEKAMP-SPANBESTUURDERS </w:t>
      </w:r>
    </w:p>
    <w:p w14:paraId="29E48F46" w14:textId="7CB47B4A" w:rsidR="00697D06" w:rsidRDefault="00697D06" w:rsidP="009A67A9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2EABBAC" w14:textId="7ABA6C0F" w:rsidR="00697D06" w:rsidRPr="003906AE" w:rsidRDefault="00697D06" w:rsidP="009A67A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Dit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is ‘n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eer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voorreg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om as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spanbestuurder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van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enige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sportspan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aangestel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word –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dit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bewys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Bestuur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Ouers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se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vertroue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in u.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Diut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bring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egter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ook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groot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verantwoordelikheid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mee. Die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rol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wat u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speel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in so ‘n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geval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kan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verreikende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gevolge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dra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daarom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gee die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Bestuur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van Eden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Tweekamp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graag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‘n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paar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riglyne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CD0628D" w14:textId="416192AA" w:rsidR="00697D06" w:rsidRPr="003906AE" w:rsidRDefault="00697D06" w:rsidP="009A67A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7445C9F" w14:textId="3D0F5114" w:rsidR="00697D06" w:rsidRPr="003906AE" w:rsidRDefault="00697D06" w:rsidP="009A67A9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906AE">
        <w:rPr>
          <w:rFonts w:asciiTheme="minorHAnsi" w:hAnsiTheme="minorHAnsi" w:cstheme="minorHAnsi"/>
          <w:b/>
          <w:bCs/>
          <w:sz w:val="24"/>
          <w:szCs w:val="24"/>
          <w:lang w:val="en-US"/>
        </w:rPr>
        <w:t>PRE-</w:t>
      </w:r>
      <w:r w:rsidR="001003A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EVENT </w:t>
      </w:r>
      <w:r w:rsidRPr="003906AE">
        <w:rPr>
          <w:rFonts w:asciiTheme="minorHAnsi" w:hAnsiTheme="minorHAnsi" w:cstheme="minorHAnsi"/>
          <w:b/>
          <w:bCs/>
          <w:sz w:val="24"/>
          <w:szCs w:val="24"/>
          <w:lang w:val="en-US"/>
        </w:rPr>
        <w:t>ORGANISASIE</w:t>
      </w:r>
    </w:p>
    <w:p w14:paraId="24A904F6" w14:textId="67CB3BAC" w:rsidR="00697D06" w:rsidRPr="003906AE" w:rsidRDefault="003906AE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dit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jou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besigheid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om op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hoogte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van alle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reëlings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kom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ABD19CF" w14:textId="4EDA96F0" w:rsidR="003906AE" w:rsidRDefault="003906AE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wat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jou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906AE">
        <w:rPr>
          <w:rFonts w:asciiTheme="minorHAnsi" w:hAnsiTheme="minorHAnsi" w:cstheme="minorHAnsi"/>
          <w:sz w:val="24"/>
          <w:szCs w:val="24"/>
          <w:lang w:val="en-US"/>
        </w:rPr>
        <w:t>verpligtinge</w:t>
      </w:r>
      <w:proofErr w:type="spellEnd"/>
      <w:r w:rsidRPr="003906AE">
        <w:rPr>
          <w:rFonts w:asciiTheme="minorHAnsi" w:hAnsiTheme="minorHAnsi" w:cstheme="minorHAnsi"/>
          <w:sz w:val="24"/>
          <w:szCs w:val="24"/>
          <w:lang w:val="en-US"/>
        </w:rPr>
        <w:t xml:space="preserve"> is</w:t>
      </w:r>
    </w:p>
    <w:p w14:paraId="32DD5519" w14:textId="6BC9CB5E" w:rsidR="003906AE" w:rsidRDefault="003906AE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watter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kostes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jy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aanspreeklik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wees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vervoer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akkommodasie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T-hemp,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etes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ens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;</w:t>
      </w:r>
      <w:proofErr w:type="gramEnd"/>
    </w:p>
    <w:p w14:paraId="378BCAC9" w14:textId="0F8329B3" w:rsidR="00DE5C9E" w:rsidRDefault="00DE5C9E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Bestudeer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toerprogram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tye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– wees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waarheen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hoe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5E36283" w14:textId="2448D70A" w:rsidR="00901BAA" w:rsidRDefault="00901BAA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reëlings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Vrydagaand</w:t>
      </w:r>
      <w:proofErr w:type="spellEnd"/>
    </w:p>
    <w:p w14:paraId="72DF20D4" w14:textId="360E4FC5" w:rsidR="008E2A22" w:rsidRDefault="008E2A22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watter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funksies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bygewoon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moet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word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kleredragkode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</w:t>
      </w:r>
    </w:p>
    <w:p w14:paraId="24814A90" w14:textId="6C7476E6" w:rsidR="003906AE" w:rsidRDefault="003906AE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Kry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vooraf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alle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briewe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uit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bestudeer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goed</w:t>
      </w:r>
      <w:proofErr w:type="spellEnd"/>
    </w:p>
    <w:p w14:paraId="4B0233BD" w14:textId="274FDDCA" w:rsidR="003906AE" w:rsidRDefault="003906AE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Kry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vooraf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spanlys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bestudeer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name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ouderdomsgroepe</w:t>
      </w:r>
      <w:proofErr w:type="spellEnd"/>
      <w:r w:rsidR="00643259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 w:rsidR="00643259">
        <w:rPr>
          <w:rFonts w:asciiTheme="minorHAnsi" w:hAnsiTheme="minorHAnsi" w:cstheme="minorHAnsi"/>
          <w:sz w:val="24"/>
          <w:szCs w:val="24"/>
          <w:lang w:val="en-US"/>
        </w:rPr>
        <w:t>ook</w:t>
      </w:r>
      <w:proofErr w:type="spellEnd"/>
      <w:r w:rsidR="0064325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43259">
        <w:rPr>
          <w:rFonts w:asciiTheme="minorHAnsi" w:hAnsiTheme="minorHAnsi" w:cstheme="minorHAnsi"/>
          <w:sz w:val="24"/>
          <w:szCs w:val="24"/>
          <w:lang w:val="en-US"/>
        </w:rPr>
        <w:t>selfoonnommers</w:t>
      </w:r>
      <w:proofErr w:type="spellEnd"/>
    </w:p>
    <w:p w14:paraId="3898A5AE" w14:textId="7AC30273" w:rsidR="003906AE" w:rsidRDefault="003906AE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kontrolelys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uitdeel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</w:t>
      </w:r>
      <w:r w:rsidR="00000417">
        <w:rPr>
          <w:rFonts w:asciiTheme="minorHAnsi" w:hAnsiTheme="minorHAnsi" w:cstheme="minorHAnsi"/>
          <w:sz w:val="24"/>
          <w:szCs w:val="24"/>
          <w:lang w:val="en-US"/>
        </w:rPr>
        <w:t xml:space="preserve">items </w:t>
      </w:r>
      <w:proofErr w:type="spellStart"/>
      <w:r w:rsidR="00000417">
        <w:rPr>
          <w:rFonts w:asciiTheme="minorHAnsi" w:hAnsiTheme="minorHAnsi" w:cstheme="minorHAnsi"/>
          <w:sz w:val="24"/>
          <w:szCs w:val="24"/>
          <w:lang w:val="en-US"/>
        </w:rPr>
        <w:t>soos</w:t>
      </w:r>
      <w:proofErr w:type="spellEnd"/>
      <w:r w:rsidR="00000417">
        <w:rPr>
          <w:rFonts w:asciiTheme="minorHAnsi" w:hAnsiTheme="minorHAnsi" w:cstheme="minorHAnsi"/>
          <w:sz w:val="24"/>
          <w:szCs w:val="24"/>
          <w:lang w:val="en-US"/>
        </w:rPr>
        <w:t xml:space="preserve"> T-</w:t>
      </w:r>
      <w:proofErr w:type="spellStart"/>
      <w:r w:rsidR="00000417">
        <w:rPr>
          <w:rFonts w:asciiTheme="minorHAnsi" w:hAnsiTheme="minorHAnsi" w:cstheme="minorHAnsi"/>
          <w:sz w:val="24"/>
          <w:szCs w:val="24"/>
          <w:lang w:val="en-US"/>
        </w:rPr>
        <w:t>hemde</w:t>
      </w:r>
      <w:proofErr w:type="spellEnd"/>
      <w:r w:rsidR="00000417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000417">
        <w:rPr>
          <w:rFonts w:asciiTheme="minorHAnsi" w:hAnsiTheme="minorHAnsi" w:cstheme="minorHAnsi"/>
          <w:sz w:val="24"/>
          <w:szCs w:val="24"/>
          <w:lang w:val="en-US"/>
        </w:rPr>
        <w:t>swempette</w:t>
      </w:r>
      <w:proofErr w:type="spellEnd"/>
      <w:r w:rsidR="00000417">
        <w:rPr>
          <w:rFonts w:asciiTheme="minorHAnsi" w:hAnsiTheme="minorHAnsi" w:cstheme="minorHAnsi"/>
          <w:sz w:val="24"/>
          <w:szCs w:val="24"/>
          <w:lang w:val="en-US"/>
        </w:rPr>
        <w:t>, ens.</w:t>
      </w:r>
    </w:p>
    <w:p w14:paraId="26420006" w14:textId="459B9F43" w:rsidR="00000417" w:rsidRDefault="00643259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Word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etes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span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voorsien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?  Is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aankope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vooraf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gereël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?</w:t>
      </w:r>
    </w:p>
    <w:p w14:paraId="7E39B1F7" w14:textId="653B157D" w:rsidR="00643259" w:rsidRDefault="00643259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Kry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rigtingaanwysers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="00375F6B">
        <w:rPr>
          <w:rFonts w:asciiTheme="minorHAnsi" w:hAnsiTheme="minorHAnsi" w:cstheme="minorHAnsi"/>
          <w:sz w:val="24"/>
          <w:szCs w:val="24"/>
          <w:lang w:val="en-US"/>
        </w:rPr>
        <w:t>k</w:t>
      </w:r>
      <w:r>
        <w:rPr>
          <w:rFonts w:asciiTheme="minorHAnsi" w:hAnsiTheme="minorHAnsi" w:cstheme="minorHAnsi"/>
          <w:sz w:val="24"/>
          <w:szCs w:val="24"/>
          <w:lang w:val="en-US"/>
        </w:rPr>
        <w:t>oordinate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die venues om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tyd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bespaar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 -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verdwaal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  <w:r w:rsidR="00375F6B">
        <w:rPr>
          <w:rFonts w:asciiTheme="minorHAnsi" w:hAnsiTheme="minorHAnsi" w:cstheme="minorHAnsi"/>
          <w:sz w:val="24"/>
          <w:szCs w:val="24"/>
          <w:lang w:val="en-US"/>
        </w:rPr>
        <w:t xml:space="preserve"> [google maps </w:t>
      </w:r>
      <w:proofErr w:type="spellStart"/>
      <w:r w:rsidR="00375F6B">
        <w:rPr>
          <w:rFonts w:asciiTheme="minorHAnsi" w:hAnsiTheme="minorHAnsi" w:cstheme="minorHAnsi"/>
          <w:sz w:val="24"/>
          <w:szCs w:val="24"/>
          <w:lang w:val="en-US"/>
        </w:rPr>
        <w:t>werk</w:t>
      </w:r>
      <w:proofErr w:type="spellEnd"/>
      <w:r w:rsidR="00375F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75F6B">
        <w:rPr>
          <w:rFonts w:asciiTheme="minorHAnsi" w:hAnsiTheme="minorHAnsi" w:cstheme="minorHAnsi"/>
          <w:sz w:val="24"/>
          <w:szCs w:val="24"/>
          <w:lang w:val="en-US"/>
        </w:rPr>
        <w:t>baie</w:t>
      </w:r>
      <w:proofErr w:type="spellEnd"/>
      <w:r w:rsidR="00375F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75F6B">
        <w:rPr>
          <w:rFonts w:asciiTheme="minorHAnsi" w:hAnsiTheme="minorHAnsi" w:cstheme="minorHAnsi"/>
          <w:sz w:val="24"/>
          <w:szCs w:val="24"/>
          <w:lang w:val="en-US"/>
        </w:rPr>
        <w:t>goed</w:t>
      </w:r>
      <w:proofErr w:type="spellEnd"/>
      <w:r w:rsidR="00375F6B">
        <w:rPr>
          <w:rFonts w:asciiTheme="minorHAnsi" w:hAnsiTheme="minorHAnsi" w:cstheme="minorHAnsi"/>
          <w:sz w:val="24"/>
          <w:szCs w:val="24"/>
          <w:lang w:val="en-US"/>
        </w:rPr>
        <w:t>]</w:t>
      </w:r>
    </w:p>
    <w:p w14:paraId="5EB0AEC1" w14:textId="52F5A20D" w:rsidR="00643259" w:rsidRDefault="00375F6B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Bepaal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vooraf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C6E7C">
        <w:rPr>
          <w:rFonts w:asciiTheme="minorHAnsi" w:hAnsiTheme="minorHAnsi" w:cstheme="minorHAnsi"/>
          <w:sz w:val="24"/>
          <w:szCs w:val="24"/>
          <w:lang w:val="en-US"/>
        </w:rPr>
        <w:t xml:space="preserve">hoe lank </w:t>
      </w:r>
      <w:proofErr w:type="spellStart"/>
      <w:r w:rsidR="00EC6E7C">
        <w:rPr>
          <w:rFonts w:asciiTheme="minorHAnsi" w:hAnsiTheme="minorHAnsi" w:cstheme="minorHAnsi"/>
          <w:sz w:val="24"/>
          <w:szCs w:val="24"/>
          <w:lang w:val="en-US"/>
        </w:rPr>
        <w:t>gery</w:t>
      </w:r>
      <w:proofErr w:type="spellEnd"/>
      <w:r w:rsidR="00EC6E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C6E7C">
        <w:rPr>
          <w:rFonts w:asciiTheme="minorHAnsi" w:hAnsiTheme="minorHAnsi" w:cstheme="minorHAnsi"/>
          <w:sz w:val="24"/>
          <w:szCs w:val="24"/>
          <w:lang w:val="en-US"/>
        </w:rPr>
        <w:t>sal</w:t>
      </w:r>
      <w:proofErr w:type="spellEnd"/>
      <w:r w:rsidR="00EC6E7C">
        <w:rPr>
          <w:rFonts w:asciiTheme="minorHAnsi" w:hAnsiTheme="minorHAnsi" w:cstheme="minorHAnsi"/>
          <w:sz w:val="24"/>
          <w:szCs w:val="24"/>
          <w:lang w:val="en-US"/>
        </w:rPr>
        <w:t xml:space="preserve"> word </w:t>
      </w:r>
      <w:proofErr w:type="spellStart"/>
      <w:r w:rsidR="00EC6E7C">
        <w:rPr>
          <w:rFonts w:asciiTheme="minorHAnsi" w:hAnsiTheme="minorHAnsi" w:cstheme="minorHAnsi"/>
          <w:sz w:val="24"/>
          <w:szCs w:val="24"/>
          <w:lang w:val="en-US"/>
        </w:rPr>
        <w:t>na</w:t>
      </w:r>
      <w:proofErr w:type="spellEnd"/>
      <w:r w:rsidR="00EC6E7C">
        <w:rPr>
          <w:rFonts w:asciiTheme="minorHAnsi" w:hAnsiTheme="minorHAnsi" w:cstheme="minorHAnsi"/>
          <w:sz w:val="24"/>
          <w:szCs w:val="24"/>
          <w:lang w:val="en-US"/>
        </w:rPr>
        <w:t xml:space="preserve"> die venues </w:t>
      </w:r>
      <w:proofErr w:type="spellStart"/>
      <w:r w:rsidR="00EC6E7C"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 w:rsidR="00EC6E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C6E7C">
        <w:rPr>
          <w:rFonts w:asciiTheme="minorHAnsi" w:hAnsiTheme="minorHAnsi" w:cstheme="minorHAnsi"/>
          <w:sz w:val="24"/>
          <w:szCs w:val="24"/>
          <w:lang w:val="en-US"/>
        </w:rPr>
        <w:t>bepaal</w:t>
      </w:r>
      <w:proofErr w:type="spellEnd"/>
      <w:r w:rsidR="00EC6E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C6E7C">
        <w:rPr>
          <w:rFonts w:asciiTheme="minorHAnsi" w:hAnsiTheme="minorHAnsi" w:cstheme="minorHAnsi"/>
          <w:sz w:val="24"/>
          <w:szCs w:val="24"/>
          <w:lang w:val="en-US"/>
        </w:rPr>
        <w:t>vertrektye</w:t>
      </w:r>
      <w:proofErr w:type="spellEnd"/>
      <w:r w:rsidR="00EC6E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C6E7C">
        <w:rPr>
          <w:rFonts w:asciiTheme="minorHAnsi" w:hAnsiTheme="minorHAnsi" w:cstheme="minorHAnsi"/>
          <w:sz w:val="24"/>
          <w:szCs w:val="24"/>
          <w:lang w:val="en-US"/>
        </w:rPr>
        <w:t>konserwatief</w:t>
      </w:r>
      <w:proofErr w:type="spellEnd"/>
    </w:p>
    <w:p w14:paraId="3456A6B6" w14:textId="1FE701F9" w:rsidR="00AF1E82" w:rsidRDefault="00AF1E82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Neem ‘n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appélvorms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indien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benodig</w:t>
      </w:r>
      <w:proofErr w:type="spellEnd"/>
    </w:p>
    <w:p w14:paraId="7C437815" w14:textId="5C9085C8" w:rsidR="008B5BE8" w:rsidRDefault="008B5BE8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</w:t>
      </w:r>
      <w:proofErr w:type="spellStart"/>
      <w:r w:rsidR="002D06AB">
        <w:rPr>
          <w:rFonts w:asciiTheme="minorHAnsi" w:hAnsiTheme="minorHAnsi" w:cstheme="minorHAnsi"/>
          <w:sz w:val="24"/>
          <w:szCs w:val="24"/>
          <w:lang w:val="en-US"/>
        </w:rPr>
        <w:t>banier</w:t>
      </w:r>
      <w:proofErr w:type="spellEnd"/>
      <w:r w:rsidR="002D06A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D06AB"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 w:rsidR="002D06A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D06AB">
        <w:rPr>
          <w:rFonts w:asciiTheme="minorHAnsi" w:hAnsiTheme="minorHAnsi" w:cstheme="minorHAnsi"/>
          <w:sz w:val="24"/>
          <w:szCs w:val="24"/>
          <w:lang w:val="en-US"/>
        </w:rPr>
        <w:t>optog</w:t>
      </w:r>
      <w:proofErr w:type="spellEnd"/>
      <w:r w:rsidR="0000729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07292"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 w:rsidR="0000729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07292">
        <w:rPr>
          <w:rFonts w:asciiTheme="minorHAnsi" w:hAnsiTheme="minorHAnsi" w:cstheme="minorHAnsi"/>
          <w:sz w:val="24"/>
          <w:szCs w:val="24"/>
          <w:lang w:val="en-US"/>
        </w:rPr>
        <w:t>banier</w:t>
      </w:r>
      <w:proofErr w:type="spellEnd"/>
      <w:r w:rsidR="0000729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07292"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 w:rsidR="0000729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007292">
        <w:rPr>
          <w:rFonts w:asciiTheme="minorHAnsi" w:hAnsiTheme="minorHAnsi" w:cstheme="minorHAnsi"/>
          <w:sz w:val="24"/>
          <w:szCs w:val="24"/>
          <w:lang w:val="en-US"/>
        </w:rPr>
        <w:t>pawiljoen-sitplek</w:t>
      </w:r>
      <w:proofErr w:type="spellEnd"/>
    </w:p>
    <w:p w14:paraId="2F69381A" w14:textId="3DAABD14" w:rsidR="001003A4" w:rsidRDefault="001003A4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Onthou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ook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busbestuurder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reëlings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91619">
        <w:rPr>
          <w:rFonts w:asciiTheme="minorHAnsi" w:hAnsiTheme="minorHAnsi" w:cstheme="minorHAnsi"/>
          <w:sz w:val="24"/>
          <w:szCs w:val="24"/>
          <w:lang w:val="en-US"/>
        </w:rPr>
        <w:t xml:space="preserve">in </w:t>
      </w:r>
      <w:proofErr w:type="spellStart"/>
      <w:r w:rsidR="00991619"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 w:rsidR="0099161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991619">
        <w:rPr>
          <w:rFonts w:asciiTheme="minorHAnsi" w:hAnsiTheme="minorHAnsi" w:cstheme="minorHAnsi"/>
          <w:sz w:val="24"/>
          <w:szCs w:val="24"/>
          <w:lang w:val="en-US"/>
        </w:rPr>
        <w:t>reken</w:t>
      </w:r>
      <w:proofErr w:type="spellEnd"/>
      <w:r w:rsidR="002E1FDB">
        <w:rPr>
          <w:rFonts w:asciiTheme="minorHAnsi" w:hAnsiTheme="minorHAnsi" w:cstheme="minorHAnsi"/>
          <w:sz w:val="24"/>
          <w:szCs w:val="24"/>
          <w:lang w:val="en-US"/>
        </w:rPr>
        <w:t xml:space="preserve">. Kry </w:t>
      </w:r>
      <w:proofErr w:type="spellStart"/>
      <w:r w:rsidR="002E1FDB">
        <w:rPr>
          <w:rFonts w:asciiTheme="minorHAnsi" w:hAnsiTheme="minorHAnsi" w:cstheme="minorHAnsi"/>
          <w:sz w:val="24"/>
          <w:szCs w:val="24"/>
          <w:lang w:val="en-US"/>
        </w:rPr>
        <w:t>sy</w:t>
      </w:r>
      <w:proofErr w:type="spellEnd"/>
      <w:r w:rsidR="002E1F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E1FDB">
        <w:rPr>
          <w:rFonts w:asciiTheme="minorHAnsi" w:hAnsiTheme="minorHAnsi" w:cstheme="minorHAnsi"/>
          <w:sz w:val="24"/>
          <w:szCs w:val="24"/>
          <w:lang w:val="en-US"/>
        </w:rPr>
        <w:t>selfoonnommer</w:t>
      </w:r>
      <w:proofErr w:type="spellEnd"/>
      <w:r w:rsidR="002E1FD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2E1FDB">
        <w:rPr>
          <w:rFonts w:asciiTheme="minorHAnsi" w:hAnsiTheme="minorHAnsi" w:cstheme="minorHAnsi"/>
          <w:sz w:val="24"/>
          <w:szCs w:val="24"/>
          <w:lang w:val="en-US"/>
        </w:rPr>
        <w:t>dadelik</w:t>
      </w:r>
      <w:proofErr w:type="spellEnd"/>
    </w:p>
    <w:p w14:paraId="6A3DD936" w14:textId="7F843F73" w:rsidR="00157CE4" w:rsidRDefault="00157CE4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Teken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punte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wat later in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spanbestuurdersverslag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geno</w:t>
      </w:r>
      <w:r w:rsidR="00901BAA">
        <w:rPr>
          <w:rFonts w:asciiTheme="minorHAnsi" w:hAnsiTheme="minorHAnsi" w:cstheme="minorHAnsi"/>
          <w:sz w:val="24"/>
          <w:szCs w:val="24"/>
          <w:lang w:val="en-US"/>
        </w:rPr>
        <w:t>em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moet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word</w:t>
      </w:r>
    </w:p>
    <w:p w14:paraId="13892634" w14:textId="09E0576A" w:rsidR="00EC6E7C" w:rsidRDefault="008E2A22" w:rsidP="003906A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Moenie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huiwer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vra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Bestuur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stel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</w:p>
    <w:p w14:paraId="7E862524" w14:textId="5276CC37" w:rsidR="00071C18" w:rsidRDefault="00071C18" w:rsidP="00071C1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2853BC3" w14:textId="47F038E4" w:rsidR="00071C18" w:rsidRDefault="00071C18" w:rsidP="00071C18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EVENT ORGANISASIE</w:t>
      </w:r>
    </w:p>
    <w:p w14:paraId="65C354A6" w14:textId="135E02EC" w:rsidR="00071C18" w:rsidRPr="006F2CC4" w:rsidRDefault="006F2CC4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Woon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spanbestuurdersvergadering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by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met 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nodige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dokumentasie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spanlyste</w:t>
      </w:r>
      <w:proofErr w:type="spellEnd"/>
    </w:p>
    <w:p w14:paraId="5DD2D68D" w14:textId="7218F353" w:rsidR="006F2CC4" w:rsidRPr="00D46372" w:rsidRDefault="006F2CC4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dubbel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alle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reg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ingeskryf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onttrekkings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gedoen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word</w:t>
      </w:r>
      <w:proofErr w:type="gramEnd"/>
    </w:p>
    <w:p w14:paraId="6D314BA1" w14:textId="1A6DE6A0" w:rsidR="00D46372" w:rsidRPr="006F2CC4" w:rsidRDefault="00D46372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Waar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nodig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by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swembad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sit Eden banners op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haal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weer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af</w:t>
      </w:r>
      <w:proofErr w:type="spellEnd"/>
      <w:proofErr w:type="gramEnd"/>
    </w:p>
    <w:p w14:paraId="423BA945" w14:textId="57E9966E" w:rsidR="006F2CC4" w:rsidRPr="002B2759" w:rsidRDefault="002B2759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prosedures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wat by die event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gevolg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word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spanfoto’s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optog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aanmeld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</w:p>
    <w:p w14:paraId="3676100A" w14:textId="322E4222" w:rsidR="002B2759" w:rsidRPr="002B2759" w:rsidRDefault="002B2759" w:rsidP="002B275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Wees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betyds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[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vroeg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!] by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met span reis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ontvang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Plaas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duidelike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uitkenteken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soos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banier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maklik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vind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Merk name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af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soos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by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jou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aanmeld</w:t>
      </w:r>
      <w:proofErr w:type="spellEnd"/>
      <w:r w:rsidR="003F18F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="003F18F4">
        <w:rPr>
          <w:rFonts w:asciiTheme="minorHAnsi" w:hAnsiTheme="minorHAnsi" w:cstheme="minorHAnsi"/>
          <w:sz w:val="24"/>
          <w:szCs w:val="24"/>
          <w:lang w:val="en-US"/>
        </w:rPr>
        <w:t>Versoek</w:t>
      </w:r>
      <w:proofErr w:type="spellEnd"/>
      <w:r w:rsidR="003F18F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F18F4">
        <w:rPr>
          <w:rFonts w:asciiTheme="minorHAnsi" w:hAnsiTheme="minorHAnsi" w:cstheme="minorHAnsi"/>
          <w:sz w:val="24"/>
          <w:szCs w:val="24"/>
          <w:lang w:val="en-US"/>
        </w:rPr>
        <w:t>ouers</w:t>
      </w:r>
      <w:proofErr w:type="spellEnd"/>
      <w:r w:rsidR="003F18F4">
        <w:rPr>
          <w:rFonts w:asciiTheme="minorHAnsi" w:hAnsiTheme="minorHAnsi" w:cstheme="minorHAnsi"/>
          <w:sz w:val="24"/>
          <w:szCs w:val="24"/>
          <w:lang w:val="en-US"/>
        </w:rPr>
        <w:t xml:space="preserve"> om by die span </w:t>
      </w:r>
      <w:proofErr w:type="spellStart"/>
      <w:r w:rsidR="003F18F4"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 w:rsidR="003F18F4">
        <w:rPr>
          <w:rFonts w:asciiTheme="minorHAnsi" w:hAnsiTheme="minorHAnsi" w:cstheme="minorHAnsi"/>
          <w:sz w:val="24"/>
          <w:szCs w:val="24"/>
          <w:lang w:val="en-US"/>
        </w:rPr>
        <w:t xml:space="preserve"> sit </w:t>
      </w:r>
      <w:proofErr w:type="spellStart"/>
      <w:r w:rsidR="003F18F4"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 w:rsidR="003F18F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F18F4">
        <w:rPr>
          <w:rFonts w:asciiTheme="minorHAnsi" w:hAnsiTheme="minorHAnsi" w:cstheme="minorHAnsi"/>
          <w:sz w:val="24"/>
          <w:szCs w:val="24"/>
          <w:lang w:val="en-US"/>
        </w:rPr>
        <w:t>beter</w:t>
      </w:r>
      <w:proofErr w:type="spellEnd"/>
      <w:r w:rsidR="003F18F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F18F4">
        <w:rPr>
          <w:rFonts w:asciiTheme="minorHAnsi" w:hAnsiTheme="minorHAnsi" w:cstheme="minorHAnsi"/>
          <w:sz w:val="24"/>
          <w:szCs w:val="24"/>
          <w:lang w:val="en-US"/>
        </w:rPr>
        <w:t>kontrole</w:t>
      </w:r>
      <w:proofErr w:type="spellEnd"/>
      <w:r w:rsidR="003F18F4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73CE6FC" w14:textId="10F26D1E" w:rsidR="002B2759" w:rsidRDefault="002B2759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2B2759">
        <w:rPr>
          <w:rFonts w:asciiTheme="minorHAnsi" w:hAnsiTheme="minorHAnsi" w:cstheme="minorHAnsi"/>
          <w:sz w:val="24"/>
          <w:szCs w:val="24"/>
          <w:lang w:val="en-US"/>
        </w:rPr>
        <w:t xml:space="preserve">Die </w:t>
      </w:r>
      <w:proofErr w:type="spellStart"/>
      <w:r w:rsidRPr="002B2759">
        <w:rPr>
          <w:rFonts w:asciiTheme="minorHAnsi" w:hAnsiTheme="minorHAnsi" w:cstheme="minorHAnsi"/>
          <w:sz w:val="24"/>
          <w:szCs w:val="24"/>
          <w:lang w:val="en-US"/>
        </w:rPr>
        <w:t>spanbestuur</w:t>
      </w:r>
      <w:proofErr w:type="spellEnd"/>
      <w:r w:rsidRPr="002B275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B2759">
        <w:rPr>
          <w:rFonts w:asciiTheme="minorHAnsi" w:hAnsiTheme="minorHAnsi" w:cstheme="minorHAnsi"/>
          <w:sz w:val="24"/>
          <w:szCs w:val="24"/>
          <w:lang w:val="en-US"/>
        </w:rPr>
        <w:t>sal</w:t>
      </w:r>
      <w:proofErr w:type="spellEnd"/>
      <w:r w:rsidRPr="002B2759">
        <w:rPr>
          <w:rFonts w:asciiTheme="minorHAnsi" w:hAnsiTheme="minorHAnsi" w:cstheme="minorHAnsi"/>
          <w:sz w:val="24"/>
          <w:szCs w:val="24"/>
          <w:lang w:val="en-US"/>
        </w:rPr>
        <w:t xml:space="preserve"> met </w:t>
      </w:r>
      <w:proofErr w:type="spellStart"/>
      <w:r w:rsidRPr="002B2759">
        <w:rPr>
          <w:rFonts w:asciiTheme="minorHAnsi" w:hAnsiTheme="minorHAnsi" w:cstheme="minorHAnsi"/>
          <w:sz w:val="24"/>
          <w:szCs w:val="24"/>
          <w:lang w:val="en-US"/>
        </w:rPr>
        <w:t>tweerigtingradios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toegerus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word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beter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kommunikasie</w:t>
      </w:r>
      <w:proofErr w:type="spellEnd"/>
      <w:r w:rsidR="008570CB">
        <w:rPr>
          <w:rFonts w:asciiTheme="minorHAnsi" w:hAnsiTheme="minorHAnsi" w:cstheme="minorHAnsi"/>
          <w:sz w:val="24"/>
          <w:szCs w:val="24"/>
          <w:lang w:val="en-US"/>
        </w:rPr>
        <w:t xml:space="preserve"> maar </w:t>
      </w:r>
      <w:proofErr w:type="spellStart"/>
      <w:r w:rsidR="008570CB">
        <w:rPr>
          <w:rFonts w:asciiTheme="minorHAnsi" w:hAnsiTheme="minorHAnsi" w:cstheme="minorHAnsi"/>
          <w:sz w:val="24"/>
          <w:szCs w:val="24"/>
          <w:lang w:val="en-US"/>
        </w:rPr>
        <w:t>selfone</w:t>
      </w:r>
      <w:proofErr w:type="spellEnd"/>
      <w:r w:rsidR="008570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570CB">
        <w:rPr>
          <w:rFonts w:asciiTheme="minorHAnsi" w:hAnsiTheme="minorHAnsi" w:cstheme="minorHAnsi"/>
          <w:sz w:val="24"/>
          <w:szCs w:val="24"/>
          <w:lang w:val="en-US"/>
        </w:rPr>
        <w:t>blyk</w:t>
      </w:r>
      <w:proofErr w:type="spellEnd"/>
      <w:r w:rsidR="008570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570CB">
        <w:rPr>
          <w:rFonts w:asciiTheme="minorHAnsi" w:hAnsiTheme="minorHAnsi" w:cstheme="minorHAnsi"/>
          <w:sz w:val="24"/>
          <w:szCs w:val="24"/>
          <w:lang w:val="en-US"/>
        </w:rPr>
        <w:t>beter</w:t>
      </w:r>
      <w:proofErr w:type="spellEnd"/>
      <w:r w:rsidR="008570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570CB"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 w:rsidR="008570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570CB">
        <w:rPr>
          <w:rFonts w:asciiTheme="minorHAnsi" w:hAnsiTheme="minorHAnsi" w:cstheme="minorHAnsi"/>
          <w:sz w:val="24"/>
          <w:szCs w:val="24"/>
          <w:lang w:val="en-US"/>
        </w:rPr>
        <w:t>werk</w:t>
      </w:r>
      <w:proofErr w:type="spellEnd"/>
      <w:r w:rsidR="008570CB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60DB9BBE" w14:textId="5AFEF875" w:rsidR="00C168A2" w:rsidRDefault="00C168A2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Deel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nodige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ete-kaartjies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uit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ouers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onthaal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prysuitdeling</w:t>
      </w:r>
      <w:proofErr w:type="spellEnd"/>
    </w:p>
    <w:p w14:paraId="028E80CA" w14:textId="5AF9A52C" w:rsidR="00B177A9" w:rsidRDefault="00B177A9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Sodra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spanfoto’s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ontvang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handig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asseblief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uit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teken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kontrolelys</w:t>
      </w:r>
      <w:proofErr w:type="spellEnd"/>
    </w:p>
    <w:p w14:paraId="29958AB9" w14:textId="1DA147BD" w:rsidR="00C168A2" w:rsidRDefault="00AF1E82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aantekeninge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14E2F">
        <w:rPr>
          <w:rFonts w:asciiTheme="minorHAnsi" w:hAnsiTheme="minorHAnsi" w:cstheme="minorHAnsi"/>
          <w:sz w:val="24"/>
          <w:szCs w:val="24"/>
          <w:lang w:val="en-US"/>
        </w:rPr>
        <w:t xml:space="preserve">van alle </w:t>
      </w:r>
      <w:proofErr w:type="spellStart"/>
      <w:r w:rsidR="00514E2F">
        <w:rPr>
          <w:rFonts w:asciiTheme="minorHAnsi" w:hAnsiTheme="minorHAnsi" w:cstheme="minorHAnsi"/>
          <w:sz w:val="24"/>
          <w:szCs w:val="24"/>
          <w:lang w:val="en-US"/>
        </w:rPr>
        <w:t>buitengewone</w:t>
      </w:r>
      <w:proofErr w:type="spellEnd"/>
      <w:r w:rsidR="00514E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14E2F">
        <w:rPr>
          <w:rFonts w:asciiTheme="minorHAnsi" w:hAnsiTheme="minorHAnsi" w:cstheme="minorHAnsi"/>
          <w:sz w:val="24"/>
          <w:szCs w:val="24"/>
          <w:lang w:val="en-US"/>
        </w:rPr>
        <w:t>gebeure</w:t>
      </w:r>
      <w:proofErr w:type="spellEnd"/>
      <w:r w:rsidR="00514E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14E2F"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 w:rsidR="00514E2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14E2F">
        <w:rPr>
          <w:rFonts w:asciiTheme="minorHAnsi" w:hAnsiTheme="minorHAnsi" w:cstheme="minorHAnsi"/>
          <w:sz w:val="24"/>
          <w:szCs w:val="24"/>
          <w:lang w:val="en-US"/>
        </w:rPr>
        <w:t>besering</w:t>
      </w:r>
      <w:proofErr w:type="spellEnd"/>
    </w:p>
    <w:p w14:paraId="4F49D5EE" w14:textId="7B5AB4B2" w:rsidR="00514E2F" w:rsidRDefault="00AB7DE6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Vir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enige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ongeruimheid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tydens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wedlope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swem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waar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Eden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benadeel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mag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blyk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wees,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kontak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met Dave of Stephnie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proses wat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gevolg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word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slegs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spanbestuurders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mag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appeleer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!</w:t>
      </w:r>
    </w:p>
    <w:p w14:paraId="61D303D4" w14:textId="53FE6C6F" w:rsidR="00AB7DE6" w:rsidRDefault="004D62BE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Neem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moet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deelneem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tot by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Roeptent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lokaal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14:paraId="6292C37A" w14:textId="42046FC9" w:rsidR="006760EE" w:rsidRDefault="006760EE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Wees op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uitkyk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war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ondersteun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dadelik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neem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noodhulp</w:t>
      </w:r>
      <w:proofErr w:type="spellEnd"/>
    </w:p>
    <w:p w14:paraId="3F414497" w14:textId="3C9A07DF" w:rsidR="00D65B78" w:rsidRDefault="00D65B78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Na item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gesels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met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atleet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motiveer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waar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nodig</w:t>
      </w:r>
      <w:proofErr w:type="spellEnd"/>
    </w:p>
    <w:p w14:paraId="7C2CC86E" w14:textId="705357EA" w:rsidR="002E1FDB" w:rsidRDefault="002E1FDB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Deel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spanfoto’s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uit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860B0DB" w14:textId="58ECFD05" w:rsidR="002E1FDB" w:rsidRDefault="002E1FDB" w:rsidP="006F2CC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Kyk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kl</w:t>
      </w:r>
      <w:r w:rsidR="002F223D">
        <w:rPr>
          <w:rFonts w:asciiTheme="minorHAnsi" w:hAnsiTheme="minorHAnsi" w:cstheme="minorHAnsi"/>
          <w:sz w:val="24"/>
          <w:szCs w:val="24"/>
          <w:lang w:val="en-US"/>
        </w:rPr>
        <w:t>ere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sak</w:t>
      </w:r>
      <w:r w:rsidR="002F223D">
        <w:rPr>
          <w:rFonts w:asciiTheme="minorHAnsi" w:hAnsiTheme="minorHAnsi" w:cstheme="minorHAnsi"/>
          <w:sz w:val="24"/>
          <w:szCs w:val="24"/>
          <w:lang w:val="en-US"/>
        </w:rPr>
        <w:t>k</w:t>
      </w:r>
      <w:r>
        <w:rPr>
          <w:rFonts w:asciiTheme="minorHAnsi" w:hAnsiTheme="minorHAnsi" w:cstheme="minorHAnsi"/>
          <w:sz w:val="24"/>
          <w:szCs w:val="24"/>
          <w:lang w:val="en-US"/>
        </w:rPr>
        <w:t>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agtergelaat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word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neem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0BA9BB5" w14:textId="3413831D" w:rsidR="006760EE" w:rsidRDefault="006760EE" w:rsidP="001003A4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B99B7FD" w14:textId="12CF1C0A" w:rsidR="001003A4" w:rsidRDefault="001003A4" w:rsidP="001003A4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PRYSUITDELING &amp; GALA AAND</w:t>
      </w:r>
    </w:p>
    <w:p w14:paraId="2E73652E" w14:textId="6AB0171E" w:rsidR="001003A4" w:rsidRDefault="001003A4" w:rsidP="001003A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tyd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plek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– wees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betyds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Edenspan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ontvang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kaartjies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elke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atleet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ouers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afgehaal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het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</w:p>
    <w:p w14:paraId="0073BD68" w14:textId="596CA64A" w:rsidR="001003A4" w:rsidRDefault="001003A4" w:rsidP="001003A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Maak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seker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kleredragkode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gewoonlik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informeel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netjies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050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9E5E6B2" w14:textId="0F162242" w:rsidR="001003A4" w:rsidRDefault="001003A4" w:rsidP="001003A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Hou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rekord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hoeveel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medaljes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wen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asook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ander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toekennings</w:t>
      </w:r>
      <w:proofErr w:type="spellEnd"/>
    </w:p>
    <w:p w14:paraId="5F2D011C" w14:textId="636465EF" w:rsidR="001003A4" w:rsidRDefault="00157CE4" w:rsidP="001003A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Stimuleer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gees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onder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ouers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spanlede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altyd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lekker</w:t>
      </w:r>
    </w:p>
    <w:p w14:paraId="1DA77B6F" w14:textId="4A38F947" w:rsidR="00157CE4" w:rsidRDefault="00157CE4" w:rsidP="001003A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Ontvang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medaljes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Eden-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wat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teenwoordig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6BFFB54" w14:textId="1AB06F36" w:rsidR="00157CE4" w:rsidRDefault="00157CE4" w:rsidP="001003A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Neem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impromto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foto’s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gebeure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latere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verslag</w:t>
      </w:r>
      <w:proofErr w:type="spellEnd"/>
    </w:p>
    <w:p w14:paraId="7DA7395D" w14:textId="77777777" w:rsidR="0009199C" w:rsidRPr="0009199C" w:rsidRDefault="0009199C" w:rsidP="0009199C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0E5671A" w14:textId="0AD63F6D" w:rsidR="001003A4" w:rsidRDefault="001003A4" w:rsidP="001003A4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POST-EVENT ORGANISASIE</w:t>
      </w:r>
    </w:p>
    <w:p w14:paraId="584BDD16" w14:textId="2C5CC654" w:rsidR="0009199C" w:rsidRPr="00FA218E" w:rsidRDefault="002E1FDB" w:rsidP="0009199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Stel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spanbestuurdersverslag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hele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toer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vanaf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vertrek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tot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aankoms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Verwys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alle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aspekte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ook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waar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reëlings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so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goed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afgeloop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het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Dui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watter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medaljes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gewen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het,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uitstaande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prestasies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probleme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A218E">
        <w:rPr>
          <w:rFonts w:asciiTheme="minorHAnsi" w:hAnsiTheme="minorHAnsi" w:cstheme="minorHAnsi"/>
          <w:sz w:val="24"/>
          <w:szCs w:val="24"/>
          <w:lang w:val="en-US"/>
        </w:rPr>
        <w:t>me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ouers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FA218E"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 w:rsidR="00FA218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A218E">
        <w:rPr>
          <w:rFonts w:asciiTheme="minorHAnsi" w:hAnsiTheme="minorHAnsi" w:cstheme="minorHAnsi"/>
          <w:sz w:val="24"/>
          <w:szCs w:val="24"/>
          <w:lang w:val="en-US"/>
        </w:rPr>
        <w:t>hoogte</w:t>
      </w:r>
      <w:proofErr w:type="spellEnd"/>
      <w:r w:rsidR="00FA218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A218E"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 w:rsidR="00FA218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A218E">
        <w:rPr>
          <w:rFonts w:asciiTheme="minorHAnsi" w:hAnsiTheme="minorHAnsi" w:cstheme="minorHAnsi"/>
          <w:sz w:val="24"/>
          <w:szCs w:val="24"/>
          <w:lang w:val="en-US"/>
        </w:rPr>
        <w:t>laagtepunte</w:t>
      </w:r>
      <w:proofErr w:type="spellEnd"/>
      <w:r w:rsidR="00FA218E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4658D7">
        <w:rPr>
          <w:rFonts w:asciiTheme="minorHAnsi" w:hAnsiTheme="minorHAnsi" w:cstheme="minorHAnsi"/>
          <w:sz w:val="24"/>
          <w:szCs w:val="24"/>
          <w:lang w:val="en-US"/>
        </w:rPr>
        <w:t xml:space="preserve">  Lewer </w:t>
      </w:r>
      <w:proofErr w:type="spellStart"/>
      <w:r w:rsidR="004658D7">
        <w:rPr>
          <w:rFonts w:asciiTheme="minorHAnsi" w:hAnsiTheme="minorHAnsi" w:cstheme="minorHAnsi"/>
          <w:sz w:val="24"/>
          <w:szCs w:val="24"/>
          <w:lang w:val="en-US"/>
        </w:rPr>
        <w:t>verslag</w:t>
      </w:r>
      <w:proofErr w:type="spellEnd"/>
      <w:r w:rsidR="004658D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658D7">
        <w:rPr>
          <w:rFonts w:asciiTheme="minorHAnsi" w:hAnsiTheme="minorHAnsi" w:cstheme="minorHAnsi"/>
          <w:sz w:val="24"/>
          <w:szCs w:val="24"/>
          <w:lang w:val="en-US"/>
        </w:rPr>
        <w:t>binne</w:t>
      </w:r>
      <w:proofErr w:type="spellEnd"/>
      <w:r w:rsidR="004658D7">
        <w:rPr>
          <w:rFonts w:asciiTheme="minorHAnsi" w:hAnsiTheme="minorHAnsi" w:cstheme="minorHAnsi"/>
          <w:sz w:val="24"/>
          <w:szCs w:val="24"/>
          <w:lang w:val="en-US"/>
        </w:rPr>
        <w:t xml:space="preserve"> 21 </w:t>
      </w:r>
      <w:proofErr w:type="spellStart"/>
      <w:r w:rsidR="004658D7">
        <w:rPr>
          <w:rFonts w:asciiTheme="minorHAnsi" w:hAnsiTheme="minorHAnsi" w:cstheme="minorHAnsi"/>
          <w:sz w:val="24"/>
          <w:szCs w:val="24"/>
          <w:lang w:val="en-US"/>
        </w:rPr>
        <w:t>dae</w:t>
      </w:r>
      <w:proofErr w:type="spellEnd"/>
      <w:r w:rsidR="004658D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658D7">
        <w:rPr>
          <w:rFonts w:asciiTheme="minorHAnsi" w:hAnsiTheme="minorHAnsi" w:cstheme="minorHAnsi"/>
          <w:sz w:val="24"/>
          <w:szCs w:val="24"/>
          <w:lang w:val="en-US"/>
        </w:rPr>
        <w:t>na</w:t>
      </w:r>
      <w:proofErr w:type="spellEnd"/>
      <w:r w:rsidR="004658D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658D7">
        <w:rPr>
          <w:rFonts w:asciiTheme="minorHAnsi" w:hAnsiTheme="minorHAnsi" w:cstheme="minorHAnsi"/>
          <w:sz w:val="24"/>
          <w:szCs w:val="24"/>
          <w:lang w:val="en-US"/>
        </w:rPr>
        <w:t>byeenkoms</w:t>
      </w:r>
      <w:proofErr w:type="spellEnd"/>
      <w:r w:rsidR="004658D7">
        <w:rPr>
          <w:rFonts w:asciiTheme="minorHAnsi" w:hAnsiTheme="minorHAnsi" w:cstheme="minorHAnsi"/>
          <w:sz w:val="24"/>
          <w:szCs w:val="24"/>
          <w:lang w:val="en-US"/>
        </w:rPr>
        <w:t xml:space="preserve"> in.</w:t>
      </w:r>
    </w:p>
    <w:p w14:paraId="50112C13" w14:textId="7E314DCB" w:rsidR="00FA218E" w:rsidRPr="004658D7" w:rsidRDefault="00FA218E" w:rsidP="0009199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Balanseer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orige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voorraad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soos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swempette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geld,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spanfoto’s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oorhandig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Dave van der Walt</w:t>
      </w:r>
    </w:p>
    <w:p w14:paraId="1D645F85" w14:textId="2EB12D2F" w:rsidR="004658D7" w:rsidRDefault="004658D7" w:rsidP="004658D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5E1F42EF" w14:textId="2E141C49" w:rsidR="004658D7" w:rsidRDefault="004658D7" w:rsidP="004658D7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LOGISTIEK</w:t>
      </w:r>
    </w:p>
    <w:p w14:paraId="548DF981" w14:textId="4E7AF88F" w:rsidR="004658D7" w:rsidRPr="004658D7" w:rsidRDefault="004658D7" w:rsidP="004658D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Alle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onkoste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50DD5">
        <w:rPr>
          <w:rFonts w:asciiTheme="minorHAnsi" w:hAnsiTheme="minorHAnsi" w:cstheme="minorHAnsi"/>
          <w:sz w:val="24"/>
          <w:szCs w:val="24"/>
          <w:lang w:val="en-US"/>
        </w:rPr>
        <w:t xml:space="preserve">van </w:t>
      </w:r>
      <w:proofErr w:type="spellStart"/>
      <w:r w:rsidR="00050DD5">
        <w:rPr>
          <w:rFonts w:asciiTheme="minorHAnsi" w:hAnsiTheme="minorHAnsi" w:cstheme="minorHAnsi"/>
          <w:sz w:val="24"/>
          <w:szCs w:val="24"/>
          <w:lang w:val="en-US"/>
        </w:rPr>
        <w:t>spanbestuur</w:t>
      </w:r>
      <w:proofErr w:type="spellEnd"/>
      <w:r w:rsidR="00050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soos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akkommodasie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vervoer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G-hemp,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onthaalkaartjies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etes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op pad,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ens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wor</w:t>
      </w:r>
      <w:r w:rsidR="002A62F8">
        <w:rPr>
          <w:rFonts w:asciiTheme="minorHAnsi" w:hAnsiTheme="minorHAnsi" w:cstheme="minorHAnsi"/>
          <w:sz w:val="24"/>
          <w:szCs w:val="24"/>
          <w:lang w:val="en-US"/>
        </w:rPr>
        <w:t>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deur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Eden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Tweekamp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gedek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1576E41A" w14:textId="170FC84E" w:rsidR="004658D7" w:rsidRPr="004658D7" w:rsidRDefault="004658D7" w:rsidP="004658D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Elke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spanbestuurder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kry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ook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‘n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toelaag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van R200/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om in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verversings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voorsien</w:t>
      </w:r>
      <w:proofErr w:type="spellEnd"/>
    </w:p>
    <w:p w14:paraId="538421B1" w14:textId="31FD4ADB" w:rsidR="004658D7" w:rsidRPr="00580C89" w:rsidRDefault="004658D7" w:rsidP="004B7E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Kler</w:t>
      </w:r>
      <w:r w:rsidR="00901BAA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F9303D">
        <w:rPr>
          <w:rFonts w:asciiTheme="minorHAnsi" w:hAnsiTheme="minorHAnsi" w:cstheme="minorHAnsi"/>
          <w:sz w:val="24"/>
          <w:szCs w:val="24"/>
          <w:lang w:val="en-US"/>
        </w:rPr>
        <w:t>dragkode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: 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verkieslik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‘n beige lang- of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kortbroek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of romp, of Eden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sweetpak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saam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met G-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hemde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voorsien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Bestuurslede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kan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ook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hulle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Betsuurs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G-</w:t>
      </w:r>
      <w:proofErr w:type="spellStart"/>
      <w:r w:rsidRPr="00F9303D">
        <w:rPr>
          <w:rFonts w:asciiTheme="minorHAnsi" w:hAnsiTheme="minorHAnsi" w:cstheme="minorHAnsi"/>
          <w:sz w:val="24"/>
          <w:szCs w:val="24"/>
          <w:lang w:val="en-US"/>
        </w:rPr>
        <w:t>hemde</w:t>
      </w:r>
      <w:proofErr w:type="spellEnd"/>
      <w:r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9303D"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by </w:t>
      </w:r>
      <w:proofErr w:type="spellStart"/>
      <w:r w:rsidR="00F9303D" w:rsidRPr="00F9303D">
        <w:rPr>
          <w:rFonts w:asciiTheme="minorHAnsi" w:hAnsiTheme="minorHAnsi" w:cstheme="minorHAnsi"/>
          <w:sz w:val="24"/>
          <w:szCs w:val="24"/>
          <w:lang w:val="en-US"/>
        </w:rPr>
        <w:t>geleentheid</w:t>
      </w:r>
      <w:proofErr w:type="spellEnd"/>
      <w:r w:rsidR="00F9303D"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9303D" w:rsidRPr="00F9303D">
        <w:rPr>
          <w:rFonts w:asciiTheme="minorHAnsi" w:hAnsiTheme="minorHAnsi" w:cstheme="minorHAnsi"/>
          <w:sz w:val="24"/>
          <w:szCs w:val="24"/>
          <w:lang w:val="en-US"/>
        </w:rPr>
        <w:t>dra</w:t>
      </w:r>
      <w:proofErr w:type="spellEnd"/>
      <w:r w:rsidR="00F9303D" w:rsidRPr="00F9303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79C6521" w14:textId="77777777" w:rsidR="00580C89" w:rsidRDefault="00580C89" w:rsidP="00580C89">
      <w:pPr>
        <w:rPr>
          <w:rFonts w:ascii="Calibri" w:eastAsia="Calibri" w:hAnsi="Calibri" w:cs="Calibri"/>
          <w:noProof/>
          <w:color w:val="1F497D"/>
        </w:rPr>
      </w:pPr>
      <w:bookmarkStart w:id="0" w:name="_MailAutoSig"/>
    </w:p>
    <w:p w14:paraId="55E072DC" w14:textId="583E37A6" w:rsidR="00580C89" w:rsidRDefault="00580C89" w:rsidP="00580C89">
      <w:pPr>
        <w:rPr>
          <w:rFonts w:ascii="Calibri" w:eastAsia="Calibri" w:hAnsi="Calibri" w:cs="Calibri"/>
          <w:b/>
          <w:bCs/>
          <w:noProof/>
          <w:color w:val="1F497D"/>
          <w:lang w:eastAsia="en-ZA"/>
        </w:rPr>
      </w:pPr>
      <w:r>
        <w:rPr>
          <w:rFonts w:ascii="Calibri" w:eastAsia="Calibri" w:hAnsi="Calibri" w:cs="Calibri"/>
          <w:b/>
          <w:noProof/>
          <w:color w:val="1F497D"/>
          <w:lang w:eastAsia="en-ZA"/>
        </w:rPr>
        <w:drawing>
          <wp:inline distT="0" distB="0" distL="0" distR="0" wp14:anchorId="2F589342" wp14:editId="588DF008">
            <wp:extent cx="647700" cy="444500"/>
            <wp:effectExtent l="0" t="0" r="0" b="0"/>
            <wp:docPr id="10" name="Picture 10" descr="Description: cid:image001.png@01D161D9.0F40F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D161D9.0F40FD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53E4" w14:textId="77777777" w:rsidR="00580C89" w:rsidRDefault="00580C89" w:rsidP="00580C89">
      <w:pPr>
        <w:rPr>
          <w:rFonts w:ascii="Calibri" w:eastAsia="Calibri" w:hAnsi="Calibri" w:cs="Calibri"/>
          <w:b/>
          <w:bCs/>
          <w:noProof/>
          <w:color w:val="1F497D"/>
          <w:lang w:eastAsia="en-ZA"/>
        </w:rPr>
      </w:pPr>
      <w:r>
        <w:rPr>
          <w:rFonts w:ascii="Calibri" w:eastAsia="Calibri" w:hAnsi="Calibri" w:cs="Calibri"/>
          <w:b/>
          <w:bCs/>
          <w:noProof/>
          <w:color w:val="1F497D"/>
          <w:lang w:eastAsia="en-ZA"/>
        </w:rPr>
        <w:t>Dave van der Walt</w:t>
      </w:r>
    </w:p>
    <w:p w14:paraId="7AD60FDE" w14:textId="77777777" w:rsidR="00580C89" w:rsidRDefault="00580C89" w:rsidP="00580C89">
      <w:pPr>
        <w:rPr>
          <w:rFonts w:ascii="Calibri" w:eastAsia="Calibri" w:hAnsi="Calibri" w:cs="Calibri"/>
          <w:b/>
          <w:bCs/>
          <w:noProof/>
          <w:color w:val="1F497D"/>
          <w:lang w:eastAsia="en-ZA"/>
        </w:rPr>
      </w:pPr>
      <w:r>
        <w:rPr>
          <w:rFonts w:ascii="Calibri" w:eastAsia="Calibri" w:hAnsi="Calibri" w:cs="Calibri"/>
          <w:b/>
          <w:bCs/>
          <w:noProof/>
          <w:color w:val="1F497D"/>
          <w:lang w:eastAsia="en-ZA"/>
        </w:rPr>
        <w:t>Operasionele Bestuurder</w:t>
      </w:r>
    </w:p>
    <w:p w14:paraId="012BA0C7" w14:textId="77777777" w:rsidR="00580C89" w:rsidRDefault="00580C89" w:rsidP="00580C89">
      <w:pPr>
        <w:rPr>
          <w:rFonts w:ascii="Calibri" w:eastAsia="Calibri" w:hAnsi="Calibri" w:cs="Calibri"/>
          <w:b/>
          <w:bCs/>
          <w:noProof/>
          <w:color w:val="1F497D"/>
          <w:lang w:eastAsia="en-ZA"/>
        </w:rPr>
      </w:pPr>
      <w:r>
        <w:rPr>
          <w:rFonts w:ascii="Calibri" w:eastAsia="Calibri" w:hAnsi="Calibri" w:cs="Calibri"/>
          <w:b/>
          <w:bCs/>
          <w:noProof/>
          <w:color w:val="1F497D"/>
          <w:lang w:eastAsia="en-ZA"/>
        </w:rPr>
        <w:t>Operational Manager</w:t>
      </w:r>
    </w:p>
    <w:p w14:paraId="01C39FC7" w14:textId="77777777" w:rsidR="00580C89" w:rsidRDefault="00580C89" w:rsidP="00580C89">
      <w:pPr>
        <w:rPr>
          <w:rFonts w:ascii="Calibri" w:eastAsia="Calibri" w:hAnsi="Calibri" w:cs="Calibri"/>
          <w:b/>
          <w:bCs/>
          <w:noProof/>
          <w:color w:val="1F497D"/>
          <w:lang w:eastAsia="en-ZA"/>
        </w:rPr>
      </w:pPr>
      <w:r>
        <w:rPr>
          <w:rFonts w:ascii="Calibri" w:eastAsia="Calibri" w:hAnsi="Calibri" w:cs="Calibri"/>
          <w:b/>
          <w:bCs/>
          <w:noProof/>
          <w:color w:val="1F497D"/>
          <w:lang w:eastAsia="en-ZA"/>
        </w:rPr>
        <w:t>082-7734901</w:t>
      </w:r>
    </w:p>
    <w:p w14:paraId="48D55296" w14:textId="77777777" w:rsidR="00580C89" w:rsidRDefault="00580C89" w:rsidP="00580C89">
      <w:pPr>
        <w:rPr>
          <w:rFonts w:ascii="Calibri" w:eastAsia="Calibri" w:hAnsi="Calibri" w:cs="Calibri"/>
          <w:noProof/>
          <w:color w:val="1F497D"/>
          <w:lang w:eastAsia="en-ZA"/>
        </w:rPr>
      </w:pPr>
      <w:r>
        <w:rPr>
          <w:rFonts w:ascii="Calibri" w:eastAsia="Calibri" w:hAnsi="Calibri" w:cs="Calibri"/>
          <w:b/>
          <w:bCs/>
          <w:i/>
          <w:iCs/>
          <w:noProof/>
          <w:color w:val="1F497D"/>
          <w:lang w:eastAsia="en-ZA"/>
        </w:rPr>
        <w:t>EDEN TWEEKAMP•BIATHLON</w:t>
      </w:r>
      <w:r>
        <w:rPr>
          <w:rFonts w:ascii="Calibri" w:eastAsia="Calibri" w:hAnsi="Calibri" w:cs="Calibri"/>
          <w:noProof/>
          <w:color w:val="1F497D"/>
          <w:lang w:eastAsia="en-ZA"/>
        </w:rPr>
        <w:t xml:space="preserve">  </w:t>
      </w:r>
    </w:p>
    <w:p w14:paraId="3ACE19CC" w14:textId="5E9E57B2" w:rsidR="00580C89" w:rsidRDefault="00580C89" w:rsidP="00580C89">
      <w:pPr>
        <w:rPr>
          <w:rFonts w:ascii="Calibri" w:eastAsia="Calibri" w:hAnsi="Calibri" w:cs="Calibri"/>
          <w:noProof/>
          <w:color w:val="1F497D"/>
          <w:lang w:eastAsia="en-ZA"/>
        </w:rPr>
      </w:pPr>
      <w:r>
        <w:rPr>
          <w:rFonts w:ascii="Calibri" w:eastAsia="Calibri" w:hAnsi="Calibri" w:cs="Calibri"/>
          <w:noProof/>
          <w:lang w:eastAsia="en-ZA"/>
        </w:rPr>
        <w:drawing>
          <wp:inline distT="0" distB="0" distL="0" distR="0" wp14:anchorId="74162A22" wp14:editId="6E6FB70B">
            <wp:extent cx="444500" cy="44450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1F497D"/>
          <w:lang w:eastAsia="en-ZA"/>
        </w:rPr>
        <w:t> </w:t>
      </w:r>
      <w:r>
        <w:rPr>
          <w:rFonts w:ascii="Calibri" w:eastAsia="Calibri" w:hAnsi="Calibri" w:cs="Calibri"/>
          <w:noProof/>
          <w:lang w:eastAsia="en-ZA"/>
        </w:rPr>
        <w:drawing>
          <wp:inline distT="0" distB="0" distL="0" distR="0" wp14:anchorId="115B4E6B" wp14:editId="7414F83A">
            <wp:extent cx="1384300" cy="508000"/>
            <wp:effectExtent l="0" t="0" r="6350" b="6350"/>
            <wp:docPr id="4" name="Picture 4" descr="Description: C:\Users\User\AppData\Local\Microsoft\Windows\Temporary Internet Files\Content.Outlook\XNDV6BD0\HIGHGATE LOGO NEW 2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AppData\Local\Microsoft\Windows\Temporary Internet Files\Content.Outlook\XNDV6BD0\HIGHGATE LOGO NEW 2018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eastAsia="en-ZA"/>
        </w:rPr>
        <w:t xml:space="preserve"> </w:t>
      </w:r>
    </w:p>
    <w:bookmarkEnd w:id="0"/>
    <w:p w14:paraId="65650FDD" w14:textId="77777777" w:rsidR="00580C89" w:rsidRDefault="00580C89" w:rsidP="00580C89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64C32EE" w14:textId="77777777" w:rsidR="00580C89" w:rsidRPr="00580C89" w:rsidRDefault="00580C89" w:rsidP="00580C89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sectPr w:rsidR="00580C89" w:rsidRPr="00580C89" w:rsidSect="009A6DF5">
      <w:headerReference w:type="default" r:id="rId11"/>
      <w:footerReference w:type="default" r:id="rId12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C63A" w14:textId="77777777" w:rsidR="009A6DF5" w:rsidRDefault="009A6DF5" w:rsidP="0054379E">
      <w:r>
        <w:separator/>
      </w:r>
    </w:p>
  </w:endnote>
  <w:endnote w:type="continuationSeparator" w:id="0">
    <w:p w14:paraId="52871306" w14:textId="77777777" w:rsidR="009A6DF5" w:rsidRDefault="009A6DF5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06E" w14:textId="42B4C26E" w:rsidR="00B1259D" w:rsidRPr="00B1259D" w:rsidRDefault="00B7234D">
    <w:pPr>
      <w:pStyle w:val="Footer"/>
      <w:rPr>
        <w:b/>
        <w:i/>
      </w:rPr>
    </w:pPr>
    <w:r>
      <w:rPr>
        <w:noProof/>
        <w:lang w:val="en-ZA" w:eastAsia="en-ZA"/>
      </w:rPr>
      <w:drawing>
        <wp:inline distT="0" distB="0" distL="0" distR="0" wp14:anchorId="6C2D3FF8" wp14:editId="1EFBFF23">
          <wp:extent cx="558800" cy="558800"/>
          <wp:effectExtent l="0" t="0" r="0" b="0"/>
          <wp:docPr id="7" name="Picture 7" descr="Wimpy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mpy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6ED" w:rsidRPr="004D201E"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4477A6E0" wp14:editId="3D49ABF4">
          <wp:simplePos x="0" y="0"/>
          <wp:positionH relativeFrom="column">
            <wp:posOffset>6196965</wp:posOffset>
          </wp:positionH>
          <wp:positionV relativeFrom="paragraph">
            <wp:posOffset>31471</wp:posOffset>
          </wp:positionV>
          <wp:extent cx="471601" cy="450850"/>
          <wp:effectExtent l="0" t="0" r="5080" b="6350"/>
          <wp:wrapNone/>
          <wp:docPr id="9" name="Picture 9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1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</w:t>
    </w:r>
    <w:r w:rsidR="00A75366">
      <w:rPr>
        <w:b/>
        <w:i/>
      </w:rPr>
      <w:t xml:space="preserve"> </w:t>
    </w:r>
    <w:r w:rsidR="002875EF">
      <w:rPr>
        <w:b/>
        <w:i/>
      </w:rPr>
      <w:t xml:space="preserve">     </w:t>
    </w:r>
    <w:r w:rsidR="00A75366">
      <w:rPr>
        <w:b/>
        <w:i/>
      </w:rPr>
      <w:t xml:space="preserve">  </w:t>
    </w:r>
    <w:r w:rsidR="00E41B36">
      <w:rPr>
        <w:b/>
        <w:i/>
      </w:rPr>
      <w:t xml:space="preserve">             </w:t>
    </w:r>
    <w:r w:rsidR="00901071">
      <w:rPr>
        <w:b/>
        <w:i/>
      </w:rPr>
      <w:t xml:space="preserve"> </w:t>
    </w:r>
    <w:r w:rsidR="00B317FA">
      <w:rPr>
        <w:noProof/>
        <w:lang w:val="en-ZA" w:eastAsia="en-ZA"/>
      </w:rPr>
      <w:drawing>
        <wp:inline distT="0" distB="0" distL="0" distR="0" wp14:anchorId="4E567B8B" wp14:editId="66CE5D68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</w:t>
    </w:r>
    <w:r w:rsidR="004643E0">
      <w:rPr>
        <w:b/>
        <w:i/>
      </w:rPr>
      <w:t xml:space="preserve"> </w:t>
    </w:r>
    <w:r w:rsidR="002875EF">
      <w:rPr>
        <w:b/>
        <w:i/>
      </w:rPr>
      <w:t xml:space="preserve">     </w:t>
    </w:r>
    <w:r w:rsidR="004643E0">
      <w:rPr>
        <w:b/>
        <w:i/>
      </w:rPr>
      <w:t xml:space="preserve">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</w:t>
    </w:r>
    <w:r w:rsidR="002875EF">
      <w:rPr>
        <w:b/>
        <w:i/>
      </w:rPr>
      <w:t xml:space="preserve">    </w:t>
    </w:r>
    <w:r w:rsidR="00E41B36">
      <w:rPr>
        <w:b/>
        <w:i/>
      </w:rPr>
      <w:t xml:space="preserve">    </w:t>
    </w:r>
    <w:r w:rsidR="002875EF">
      <w:rPr>
        <w:b/>
        <w:i/>
      </w:rPr>
      <w:t xml:space="preserve"> </w:t>
    </w:r>
    <w:r w:rsidR="00836F5F">
      <w:rPr>
        <w:b/>
        <w:i/>
      </w:rPr>
      <w:t xml:space="preserve"> </w:t>
    </w:r>
    <w:r w:rsidR="00B1259D">
      <w:t xml:space="preserve"> </w:t>
    </w:r>
    <w:r w:rsidR="00E41B36">
      <w:rPr>
        <w:noProof/>
      </w:rPr>
      <w:drawing>
        <wp:inline distT="0" distB="0" distL="0" distR="0" wp14:anchorId="374795EC" wp14:editId="58CAE409">
          <wp:extent cx="1670685" cy="450850"/>
          <wp:effectExtent l="0" t="0" r="0" b="0"/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947" cy="486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rPr>
        <w:b/>
        <w:i/>
      </w:rPr>
      <w:t xml:space="preserve"> </w:t>
    </w:r>
    <w:r w:rsidR="001C36ED">
      <w:rPr>
        <w:b/>
        <w:i/>
      </w:rPr>
      <w:t xml:space="preserve"> </w:t>
    </w:r>
    <w:r w:rsidR="00A75366">
      <w:rPr>
        <w:b/>
        <w:i/>
      </w:rPr>
      <w:t xml:space="preserve"> </w:t>
    </w:r>
    <w:r w:rsidR="00836F5F">
      <w:rPr>
        <w:b/>
        <w:i/>
      </w:rPr>
      <w:t xml:space="preserve">  </w:t>
    </w:r>
    <w:r w:rsidR="002875EF">
      <w:rPr>
        <w:b/>
        <w:i/>
      </w:rPr>
      <w:t xml:space="preserve">   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 </w:t>
    </w:r>
    <w:r w:rsidR="00A75366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5B44" w14:textId="77777777" w:rsidR="009A6DF5" w:rsidRDefault="009A6DF5" w:rsidP="0054379E">
      <w:r>
        <w:separator/>
      </w:r>
    </w:p>
  </w:footnote>
  <w:footnote w:type="continuationSeparator" w:id="0">
    <w:p w14:paraId="0E9640C0" w14:textId="77777777" w:rsidR="009A6DF5" w:rsidRDefault="009A6DF5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EFC7" w14:textId="02E2A166" w:rsidR="00DA5953" w:rsidRPr="00DA5953" w:rsidRDefault="00E1604C" w:rsidP="003042C0">
    <w:pPr>
      <w:pStyle w:val="Header"/>
      <w:jc w:val="right"/>
      <w:rPr>
        <w:i/>
        <w:noProof/>
        <w:color w:val="FF0000"/>
        <w:lang w:eastAsia="en-ZA"/>
      </w:rPr>
    </w:pPr>
    <w:r>
      <w:rPr>
        <w:noProof/>
        <w:lang w:val="en-ZA" w:eastAsia="en-ZA"/>
      </w:rPr>
      <w:drawing>
        <wp:inline distT="0" distB="0" distL="0" distR="0" wp14:anchorId="28272E13" wp14:editId="021F4FF2">
          <wp:extent cx="1572334" cy="577003"/>
          <wp:effectExtent l="0" t="0" r="0" b="0"/>
          <wp:docPr id="5" name="Picture 5" descr="Description: C:\Users\User\AppData\Local\Microsoft\Windows\Temporary Internet Files\Content.Outlook\XNDV6BD0\HIGHGATE LOGO NEW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Microsoft\Windows\Temporary Internet Files\Content.Outlook\XNDV6BD0\HIGHGATE LOGO NEW 2018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38" cy="5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71">
      <w:t xml:space="preserve">  </w:t>
    </w:r>
    <w:r>
      <w:t xml:space="preserve">   </w:t>
    </w:r>
    <w:r w:rsidR="00CD546B">
      <w:t xml:space="preserve">  </w:t>
    </w:r>
    <w:r w:rsidR="009965BB" w:rsidRPr="00E1604C">
      <w:rPr>
        <w:rFonts w:asciiTheme="minorHAnsi" w:hAnsiTheme="minorHAnsi" w:cstheme="minorHAnsi"/>
        <w:b/>
        <w:i/>
        <w:sz w:val="40"/>
        <w:szCs w:val="40"/>
      </w:rPr>
      <w:t>EDEN</w:t>
    </w:r>
    <w:r w:rsidR="007C1EB8" w:rsidRPr="00E1604C">
      <w:rPr>
        <w:rFonts w:asciiTheme="minorHAnsi" w:hAnsiTheme="minorHAnsi" w:cstheme="minorHAnsi"/>
        <w:b/>
        <w:i/>
        <w:sz w:val="40"/>
        <w:szCs w:val="40"/>
      </w:rPr>
      <w:t xml:space="preserve"> TWEEKAMP•BIATHLON</w:t>
    </w:r>
    <w:r w:rsidR="009354B0">
      <w:rPr>
        <w:rFonts w:asciiTheme="minorHAnsi" w:hAnsiTheme="minorHAnsi" w:cstheme="minorHAnsi"/>
        <w:b/>
        <w:i/>
        <w:sz w:val="40"/>
        <w:szCs w:val="40"/>
      </w:rPr>
      <w:t xml:space="preserve">   </w:t>
    </w:r>
    <w:r w:rsidR="009965BB">
      <w:rPr>
        <w:noProof/>
        <w:lang w:val="en-ZA" w:eastAsia="en-ZA"/>
      </w:rPr>
      <w:drawing>
        <wp:inline distT="0" distB="0" distL="0" distR="0" wp14:anchorId="638D1B30" wp14:editId="4B567602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D546B">
      <w:t xml:space="preserve">                                                                                            </w:t>
    </w:r>
    <w:r>
      <w:rPr>
        <w:b/>
        <w:noProof/>
        <w:sz w:val="16"/>
        <w:szCs w:val="16"/>
        <w:lang w:eastAsia="en-ZA"/>
      </w:rPr>
      <w:t>108 Jan van Riebeeck Rd</w:t>
    </w:r>
    <w:r w:rsidR="0054379E" w:rsidRPr="007C1EB8">
      <w:rPr>
        <w:b/>
        <w:noProof/>
        <w:sz w:val="16"/>
        <w:szCs w:val="16"/>
        <w:lang w:eastAsia="en-ZA"/>
      </w:rPr>
      <w:t>, OUDTSTHOORN, 662</w:t>
    </w:r>
    <w:r>
      <w:rPr>
        <w:b/>
        <w:noProof/>
        <w:sz w:val="16"/>
        <w:szCs w:val="16"/>
        <w:lang w:eastAsia="en-ZA"/>
      </w:rPr>
      <w:t>5</w:t>
    </w:r>
    <w:r w:rsidR="00901071">
      <w:rPr>
        <w:b/>
        <w:noProof/>
        <w:sz w:val="16"/>
        <w:szCs w:val="16"/>
        <w:lang w:eastAsia="en-ZA"/>
      </w:rPr>
      <w:t xml:space="preserve"> </w:t>
    </w:r>
    <w:r>
      <w:rPr>
        <w:b/>
        <w:noProof/>
        <w:sz w:val="16"/>
        <w:szCs w:val="16"/>
        <w:lang w:eastAsia="en-ZA"/>
      </w:rPr>
      <w:t xml:space="preserve">   </w:t>
    </w:r>
    <w:r w:rsidR="0054379E" w:rsidRPr="007C1EB8">
      <w:rPr>
        <w:b/>
        <w:noProof/>
        <w:sz w:val="16"/>
        <w:szCs w:val="16"/>
        <w:lang w:eastAsia="en-ZA"/>
      </w:rPr>
      <w:t xml:space="preserve">082-7734901 </w:t>
    </w:r>
    <w:r>
      <w:rPr>
        <w:b/>
        <w:noProof/>
        <w:sz w:val="16"/>
        <w:szCs w:val="16"/>
        <w:lang w:eastAsia="en-ZA"/>
      </w:rPr>
      <w:t xml:space="preserve"> </w:t>
    </w:r>
    <w:hyperlink r:id="rId3" w:history="1">
      <w:r>
        <w:rPr>
          <w:rStyle w:val="Hyperlink"/>
          <w:b/>
          <w:noProof/>
          <w:sz w:val="16"/>
          <w:szCs w:val="16"/>
          <w:lang w:eastAsia="en-ZA"/>
        </w:rPr>
        <w:t>davesusvdw@gmail.com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 </w:t>
    </w:r>
    <w:r w:rsidR="007C1EB8">
      <w:rPr>
        <w:b/>
        <w:noProof/>
        <w:sz w:val="16"/>
        <w:szCs w:val="16"/>
        <w:lang w:eastAsia="en-ZA"/>
      </w:rPr>
      <w:t xml:space="preserve"> </w:t>
    </w:r>
    <w:r w:rsidR="0054379E"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r w:rsidR="009354B0">
      <w:rPr>
        <w:b/>
        <w:noProof/>
        <w:sz w:val="16"/>
        <w:szCs w:val="16"/>
        <w:lang w:eastAsia="en-ZA"/>
      </w:rPr>
      <w:t xml:space="preserve">   </w:t>
    </w:r>
    <w:hyperlink r:id="rId4" w:history="1">
      <w:r>
        <w:rPr>
          <w:rStyle w:val="Hyperlink"/>
          <w:b/>
          <w:noProof/>
          <w:sz w:val="16"/>
          <w:szCs w:val="16"/>
          <w:lang w:eastAsia="en-ZA"/>
        </w:rPr>
        <w:t>www.edenbiathlon.co.za</w:t>
      </w:r>
    </w:hyperlink>
    <w:r w:rsidR="00DA5953">
      <w:rPr>
        <w:b/>
        <w:i/>
        <w:noProof/>
        <w:color w:val="FF0000"/>
        <w:sz w:val="16"/>
        <w:szCs w:val="16"/>
        <w:lang w:eastAsia="en-ZA"/>
      </w:rPr>
      <w:t xml:space="preserve">                                                                                          </w:t>
    </w:r>
    <w:r w:rsidR="00CD546B">
      <w:rPr>
        <w:b/>
        <w:i/>
        <w:noProof/>
        <w:color w:val="FF0000"/>
        <w:sz w:val="16"/>
        <w:szCs w:val="16"/>
        <w:lang w:eastAsia="en-ZA"/>
      </w:rPr>
      <w:t xml:space="preserve">  </w:t>
    </w:r>
    <w:r w:rsidR="009354B0">
      <w:rPr>
        <w:b/>
        <w:i/>
        <w:noProof/>
        <w:color w:val="FF0000"/>
        <w:sz w:val="16"/>
        <w:szCs w:val="16"/>
        <w:lang w:eastAsia="en-ZA"/>
      </w:rPr>
      <w:t xml:space="preserve">                                                                                  </w:t>
    </w:r>
    <w:r w:rsidR="00CD546B">
      <w:rPr>
        <w:b/>
        <w:i/>
        <w:noProof/>
        <w:color w:val="FF0000"/>
        <w:sz w:val="16"/>
        <w:szCs w:val="16"/>
        <w:lang w:eastAsia="en-ZA"/>
      </w:rPr>
      <w:t xml:space="preserve"> </w:t>
    </w:r>
    <w:r w:rsidR="003042C0">
      <w:rPr>
        <w:b/>
        <w:i/>
        <w:noProof/>
        <w:color w:val="FF0000"/>
        <w:sz w:val="16"/>
        <w:szCs w:val="16"/>
        <w:lang w:eastAsia="en-ZA"/>
      </w:rPr>
      <w:t xml:space="preserve">                                                 </w:t>
    </w:r>
    <w:r w:rsidR="00DA5953">
      <w:rPr>
        <w:b/>
        <w:i/>
        <w:noProof/>
        <w:color w:val="FF0000"/>
        <w:sz w:val="16"/>
        <w:szCs w:val="16"/>
        <w:lang w:eastAsia="en-ZA"/>
      </w:rPr>
      <w:t xml:space="preserve">“Eden Sport Federation of the Year 2019”   </w:t>
    </w:r>
  </w:p>
  <w:p w14:paraId="05637DDD" w14:textId="77777777" w:rsidR="00DB613E" w:rsidRDefault="009A6DF5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 w14:anchorId="68F3CDD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8A2"/>
    <w:multiLevelType w:val="hybridMultilevel"/>
    <w:tmpl w:val="7B946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18E"/>
    <w:multiLevelType w:val="hybridMultilevel"/>
    <w:tmpl w:val="16F05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525E"/>
    <w:multiLevelType w:val="hybridMultilevel"/>
    <w:tmpl w:val="0FBAB4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0293F"/>
    <w:multiLevelType w:val="hybridMultilevel"/>
    <w:tmpl w:val="288E4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DD5"/>
    <w:multiLevelType w:val="hybridMultilevel"/>
    <w:tmpl w:val="A6104F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6705"/>
    <w:multiLevelType w:val="hybridMultilevel"/>
    <w:tmpl w:val="EBF24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1CC"/>
    <w:multiLevelType w:val="hybridMultilevel"/>
    <w:tmpl w:val="3FEA44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67CC"/>
    <w:multiLevelType w:val="hybridMultilevel"/>
    <w:tmpl w:val="3A9CEF6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2470E"/>
    <w:multiLevelType w:val="hybridMultilevel"/>
    <w:tmpl w:val="3D8C86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064C2"/>
    <w:multiLevelType w:val="hybridMultilevel"/>
    <w:tmpl w:val="6778C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5E6B"/>
    <w:multiLevelType w:val="hybridMultilevel"/>
    <w:tmpl w:val="1DCC9E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49AF"/>
    <w:multiLevelType w:val="hybridMultilevel"/>
    <w:tmpl w:val="2E70F55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5E03DD"/>
    <w:multiLevelType w:val="hybridMultilevel"/>
    <w:tmpl w:val="507E880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6AC111E"/>
    <w:multiLevelType w:val="hybridMultilevel"/>
    <w:tmpl w:val="42205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069E8"/>
    <w:multiLevelType w:val="hybridMultilevel"/>
    <w:tmpl w:val="71008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443C"/>
    <w:multiLevelType w:val="hybridMultilevel"/>
    <w:tmpl w:val="0B587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4672D"/>
    <w:multiLevelType w:val="hybridMultilevel"/>
    <w:tmpl w:val="CA6624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36AD0"/>
    <w:multiLevelType w:val="hybridMultilevel"/>
    <w:tmpl w:val="F9DE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93000"/>
    <w:multiLevelType w:val="hybridMultilevel"/>
    <w:tmpl w:val="4EF46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CE7549"/>
    <w:multiLevelType w:val="hybridMultilevel"/>
    <w:tmpl w:val="AE78E8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F3E40"/>
    <w:multiLevelType w:val="hybridMultilevel"/>
    <w:tmpl w:val="B644CDF2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057D81"/>
    <w:multiLevelType w:val="hybridMultilevel"/>
    <w:tmpl w:val="361A0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A5D"/>
    <w:multiLevelType w:val="hybridMultilevel"/>
    <w:tmpl w:val="9B86E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63176"/>
    <w:multiLevelType w:val="hybridMultilevel"/>
    <w:tmpl w:val="8E68960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54B23"/>
    <w:multiLevelType w:val="hybridMultilevel"/>
    <w:tmpl w:val="9A542D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05302"/>
    <w:multiLevelType w:val="hybridMultilevel"/>
    <w:tmpl w:val="C5387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C10E5"/>
    <w:multiLevelType w:val="hybridMultilevel"/>
    <w:tmpl w:val="8842D1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E0A1A"/>
    <w:multiLevelType w:val="hybridMultilevel"/>
    <w:tmpl w:val="B2C2578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E2414"/>
    <w:multiLevelType w:val="hybridMultilevel"/>
    <w:tmpl w:val="11E045D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B0519"/>
    <w:multiLevelType w:val="hybridMultilevel"/>
    <w:tmpl w:val="9210E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17940">
    <w:abstractNumId w:val="29"/>
  </w:num>
  <w:num w:numId="2" w16cid:durableId="569928679">
    <w:abstractNumId w:val="16"/>
  </w:num>
  <w:num w:numId="3" w16cid:durableId="849294504">
    <w:abstractNumId w:val="21"/>
  </w:num>
  <w:num w:numId="4" w16cid:durableId="776174589">
    <w:abstractNumId w:val="3"/>
  </w:num>
  <w:num w:numId="5" w16cid:durableId="410010793">
    <w:abstractNumId w:val="30"/>
  </w:num>
  <w:num w:numId="6" w16cid:durableId="625893310">
    <w:abstractNumId w:val="34"/>
  </w:num>
  <w:num w:numId="7" w16cid:durableId="1918587947">
    <w:abstractNumId w:val="9"/>
  </w:num>
  <w:num w:numId="8" w16cid:durableId="8181572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3318508">
    <w:abstractNumId w:val="27"/>
  </w:num>
  <w:num w:numId="10" w16cid:durableId="1419332300">
    <w:abstractNumId w:val="20"/>
  </w:num>
  <w:num w:numId="11" w16cid:durableId="1423800032">
    <w:abstractNumId w:val="35"/>
  </w:num>
  <w:num w:numId="12" w16cid:durableId="2058778880">
    <w:abstractNumId w:val="5"/>
  </w:num>
  <w:num w:numId="13" w16cid:durableId="1425146108">
    <w:abstractNumId w:val="10"/>
  </w:num>
  <w:num w:numId="14" w16cid:durableId="1097409372">
    <w:abstractNumId w:val="23"/>
  </w:num>
  <w:num w:numId="15" w16cid:durableId="662778340">
    <w:abstractNumId w:val="18"/>
  </w:num>
  <w:num w:numId="16" w16cid:durableId="1914968826">
    <w:abstractNumId w:val="25"/>
  </w:num>
  <w:num w:numId="17" w16cid:durableId="1161504909">
    <w:abstractNumId w:val="36"/>
  </w:num>
  <w:num w:numId="18" w16cid:durableId="775295705">
    <w:abstractNumId w:val="11"/>
  </w:num>
  <w:num w:numId="19" w16cid:durableId="575285971">
    <w:abstractNumId w:val="17"/>
  </w:num>
  <w:num w:numId="20" w16cid:durableId="1075518306">
    <w:abstractNumId w:val="13"/>
  </w:num>
  <w:num w:numId="21" w16cid:durableId="624390002">
    <w:abstractNumId w:val="15"/>
  </w:num>
  <w:num w:numId="22" w16cid:durableId="1002046033">
    <w:abstractNumId w:val="2"/>
  </w:num>
  <w:num w:numId="23" w16cid:durableId="139544917">
    <w:abstractNumId w:val="14"/>
  </w:num>
  <w:num w:numId="24" w16cid:durableId="302514961">
    <w:abstractNumId w:val="31"/>
  </w:num>
  <w:num w:numId="25" w16cid:durableId="1694457929">
    <w:abstractNumId w:val="22"/>
  </w:num>
  <w:num w:numId="26" w16cid:durableId="1700398745">
    <w:abstractNumId w:val="19"/>
  </w:num>
  <w:num w:numId="27" w16cid:durableId="682899370">
    <w:abstractNumId w:val="33"/>
  </w:num>
  <w:num w:numId="28" w16cid:durableId="997610642">
    <w:abstractNumId w:val="6"/>
  </w:num>
  <w:num w:numId="29" w16cid:durableId="1273050330">
    <w:abstractNumId w:val="24"/>
  </w:num>
  <w:num w:numId="30" w16cid:durableId="223028355">
    <w:abstractNumId w:val="12"/>
  </w:num>
  <w:num w:numId="31" w16cid:durableId="1247305764">
    <w:abstractNumId w:val="8"/>
  </w:num>
  <w:num w:numId="32" w16cid:durableId="207374568">
    <w:abstractNumId w:val="4"/>
  </w:num>
  <w:num w:numId="33" w16cid:durableId="1393189726">
    <w:abstractNumId w:val="1"/>
  </w:num>
  <w:num w:numId="34" w16cid:durableId="192886086">
    <w:abstractNumId w:val="28"/>
  </w:num>
  <w:num w:numId="35" w16cid:durableId="2063098252">
    <w:abstractNumId w:val="0"/>
  </w:num>
  <w:num w:numId="36" w16cid:durableId="750085567">
    <w:abstractNumId w:val="7"/>
  </w:num>
  <w:num w:numId="37" w16cid:durableId="2116054626">
    <w:abstractNumId w:val="32"/>
  </w:num>
  <w:num w:numId="38" w16cid:durableId="3832147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E"/>
    <w:rsid w:val="00000417"/>
    <w:rsid w:val="00007292"/>
    <w:rsid w:val="00015119"/>
    <w:rsid w:val="00021E66"/>
    <w:rsid w:val="000418BB"/>
    <w:rsid w:val="000431DC"/>
    <w:rsid w:val="00050DD5"/>
    <w:rsid w:val="000707CB"/>
    <w:rsid w:val="00071C18"/>
    <w:rsid w:val="00083C14"/>
    <w:rsid w:val="0009199C"/>
    <w:rsid w:val="000E483C"/>
    <w:rsid w:val="000E64C8"/>
    <w:rsid w:val="001003A4"/>
    <w:rsid w:val="001066FC"/>
    <w:rsid w:val="001132F2"/>
    <w:rsid w:val="00116C0D"/>
    <w:rsid w:val="001178A9"/>
    <w:rsid w:val="001322DB"/>
    <w:rsid w:val="00157CE4"/>
    <w:rsid w:val="001737AB"/>
    <w:rsid w:val="00177E36"/>
    <w:rsid w:val="001A19F6"/>
    <w:rsid w:val="001A4C9A"/>
    <w:rsid w:val="001C36ED"/>
    <w:rsid w:val="001D04FF"/>
    <w:rsid w:val="001D3CF2"/>
    <w:rsid w:val="001D6DFE"/>
    <w:rsid w:val="00213C63"/>
    <w:rsid w:val="00220DEF"/>
    <w:rsid w:val="00236361"/>
    <w:rsid w:val="002622CA"/>
    <w:rsid w:val="00266FD9"/>
    <w:rsid w:val="00273A4A"/>
    <w:rsid w:val="00284FC2"/>
    <w:rsid w:val="0028607F"/>
    <w:rsid w:val="002875EF"/>
    <w:rsid w:val="002973CD"/>
    <w:rsid w:val="002A62F8"/>
    <w:rsid w:val="002B2759"/>
    <w:rsid w:val="002C5B60"/>
    <w:rsid w:val="002D06AB"/>
    <w:rsid w:val="002D696A"/>
    <w:rsid w:val="002E1FDB"/>
    <w:rsid w:val="002F1606"/>
    <w:rsid w:val="002F223D"/>
    <w:rsid w:val="002F329B"/>
    <w:rsid w:val="002F4A25"/>
    <w:rsid w:val="003000A3"/>
    <w:rsid w:val="003042C0"/>
    <w:rsid w:val="00307F3C"/>
    <w:rsid w:val="003203BB"/>
    <w:rsid w:val="00321C25"/>
    <w:rsid w:val="003468FE"/>
    <w:rsid w:val="00364F08"/>
    <w:rsid w:val="00375F6B"/>
    <w:rsid w:val="003820A3"/>
    <w:rsid w:val="003853B1"/>
    <w:rsid w:val="00385522"/>
    <w:rsid w:val="003906AE"/>
    <w:rsid w:val="00394B02"/>
    <w:rsid w:val="003B0701"/>
    <w:rsid w:val="003C500D"/>
    <w:rsid w:val="003D6A60"/>
    <w:rsid w:val="003F18F4"/>
    <w:rsid w:val="00436362"/>
    <w:rsid w:val="00442611"/>
    <w:rsid w:val="00457287"/>
    <w:rsid w:val="00457601"/>
    <w:rsid w:val="00462FEA"/>
    <w:rsid w:val="0046367E"/>
    <w:rsid w:val="004643E0"/>
    <w:rsid w:val="00465199"/>
    <w:rsid w:val="004658D7"/>
    <w:rsid w:val="004D264C"/>
    <w:rsid w:val="004D62BE"/>
    <w:rsid w:val="004F3A33"/>
    <w:rsid w:val="00514E2F"/>
    <w:rsid w:val="00521820"/>
    <w:rsid w:val="00523156"/>
    <w:rsid w:val="0054379E"/>
    <w:rsid w:val="00561A15"/>
    <w:rsid w:val="00580C89"/>
    <w:rsid w:val="00581D18"/>
    <w:rsid w:val="0058412C"/>
    <w:rsid w:val="00594AE3"/>
    <w:rsid w:val="00595DF1"/>
    <w:rsid w:val="005F2271"/>
    <w:rsid w:val="00603112"/>
    <w:rsid w:val="00612452"/>
    <w:rsid w:val="00643259"/>
    <w:rsid w:val="00643BED"/>
    <w:rsid w:val="00654D2B"/>
    <w:rsid w:val="00656050"/>
    <w:rsid w:val="006760EE"/>
    <w:rsid w:val="0069597B"/>
    <w:rsid w:val="00697D06"/>
    <w:rsid w:val="006A667E"/>
    <w:rsid w:val="006B3EE9"/>
    <w:rsid w:val="006D22D5"/>
    <w:rsid w:val="006D3667"/>
    <w:rsid w:val="006F2CC4"/>
    <w:rsid w:val="00704E49"/>
    <w:rsid w:val="007142F7"/>
    <w:rsid w:val="00790C51"/>
    <w:rsid w:val="007A2E7B"/>
    <w:rsid w:val="007B1AA8"/>
    <w:rsid w:val="007B3C94"/>
    <w:rsid w:val="007C1EB8"/>
    <w:rsid w:val="007D2D54"/>
    <w:rsid w:val="007D45CE"/>
    <w:rsid w:val="007D6AA2"/>
    <w:rsid w:val="007F2340"/>
    <w:rsid w:val="00807C4C"/>
    <w:rsid w:val="00834359"/>
    <w:rsid w:val="00836F5F"/>
    <w:rsid w:val="00850A56"/>
    <w:rsid w:val="008570CB"/>
    <w:rsid w:val="0088524A"/>
    <w:rsid w:val="008B5BE8"/>
    <w:rsid w:val="008E2A22"/>
    <w:rsid w:val="00901071"/>
    <w:rsid w:val="00901BAA"/>
    <w:rsid w:val="00923371"/>
    <w:rsid w:val="009354B0"/>
    <w:rsid w:val="009521F4"/>
    <w:rsid w:val="009535FB"/>
    <w:rsid w:val="00965093"/>
    <w:rsid w:val="00973F88"/>
    <w:rsid w:val="00984843"/>
    <w:rsid w:val="00991619"/>
    <w:rsid w:val="00994EB1"/>
    <w:rsid w:val="009965BB"/>
    <w:rsid w:val="009A67A9"/>
    <w:rsid w:val="009A6DF5"/>
    <w:rsid w:val="009B6634"/>
    <w:rsid w:val="009E67BB"/>
    <w:rsid w:val="009F31CD"/>
    <w:rsid w:val="00A44CB4"/>
    <w:rsid w:val="00A46FF6"/>
    <w:rsid w:val="00A64AF1"/>
    <w:rsid w:val="00A67870"/>
    <w:rsid w:val="00A75366"/>
    <w:rsid w:val="00A836E7"/>
    <w:rsid w:val="00A8377D"/>
    <w:rsid w:val="00A855EA"/>
    <w:rsid w:val="00A90502"/>
    <w:rsid w:val="00AB7DE6"/>
    <w:rsid w:val="00AC1209"/>
    <w:rsid w:val="00AC2E39"/>
    <w:rsid w:val="00AC46D9"/>
    <w:rsid w:val="00AD65A3"/>
    <w:rsid w:val="00AE7855"/>
    <w:rsid w:val="00AF1E82"/>
    <w:rsid w:val="00AF4126"/>
    <w:rsid w:val="00AF779D"/>
    <w:rsid w:val="00B0159C"/>
    <w:rsid w:val="00B07831"/>
    <w:rsid w:val="00B1259D"/>
    <w:rsid w:val="00B177A9"/>
    <w:rsid w:val="00B2646C"/>
    <w:rsid w:val="00B317FA"/>
    <w:rsid w:val="00B369D4"/>
    <w:rsid w:val="00B52A20"/>
    <w:rsid w:val="00B650A2"/>
    <w:rsid w:val="00B7234D"/>
    <w:rsid w:val="00B83C1A"/>
    <w:rsid w:val="00BA0147"/>
    <w:rsid w:val="00BA64DB"/>
    <w:rsid w:val="00BF29B0"/>
    <w:rsid w:val="00BF72F3"/>
    <w:rsid w:val="00C05CF7"/>
    <w:rsid w:val="00C168A2"/>
    <w:rsid w:val="00C215EB"/>
    <w:rsid w:val="00C33320"/>
    <w:rsid w:val="00C407CC"/>
    <w:rsid w:val="00C71ABC"/>
    <w:rsid w:val="00CA3F21"/>
    <w:rsid w:val="00CA5D80"/>
    <w:rsid w:val="00CB32EC"/>
    <w:rsid w:val="00CD546B"/>
    <w:rsid w:val="00CF19E5"/>
    <w:rsid w:val="00D21379"/>
    <w:rsid w:val="00D440E1"/>
    <w:rsid w:val="00D46372"/>
    <w:rsid w:val="00D65B78"/>
    <w:rsid w:val="00D8548F"/>
    <w:rsid w:val="00D9217D"/>
    <w:rsid w:val="00DA5953"/>
    <w:rsid w:val="00DB613E"/>
    <w:rsid w:val="00DC3587"/>
    <w:rsid w:val="00DE5C9E"/>
    <w:rsid w:val="00DF51CF"/>
    <w:rsid w:val="00DF6E6D"/>
    <w:rsid w:val="00E1177E"/>
    <w:rsid w:val="00E1604C"/>
    <w:rsid w:val="00E2609B"/>
    <w:rsid w:val="00E41B36"/>
    <w:rsid w:val="00E53096"/>
    <w:rsid w:val="00E57603"/>
    <w:rsid w:val="00EC6E7C"/>
    <w:rsid w:val="00F05028"/>
    <w:rsid w:val="00F10E7D"/>
    <w:rsid w:val="00F4336D"/>
    <w:rsid w:val="00F47F9E"/>
    <w:rsid w:val="00F56C91"/>
    <w:rsid w:val="00F633D8"/>
    <w:rsid w:val="00F875B5"/>
    <w:rsid w:val="00F90E5E"/>
    <w:rsid w:val="00F911EF"/>
    <w:rsid w:val="00F9303D"/>
    <w:rsid w:val="00FA218E"/>
    <w:rsid w:val="00FA58E8"/>
    <w:rsid w:val="00FD7EB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B2363"/>
  <w15:docId w15:val="{471C3EE3-48D7-48C0-B985-F12FD75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4" Type="http://schemas.openxmlformats.org/officeDocument/2006/relationships/hyperlink" Target="http://www.edenbiathlo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18E6-8A49-4FD7-B85B-C86EEA18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vd Walt</cp:lastModifiedBy>
  <cp:revision>6</cp:revision>
  <cp:lastPrinted>2024-03-09T07:27:00Z</cp:lastPrinted>
  <dcterms:created xsi:type="dcterms:W3CDTF">2022-03-17T08:48:00Z</dcterms:created>
  <dcterms:modified xsi:type="dcterms:W3CDTF">2024-03-09T07:27:00Z</dcterms:modified>
</cp:coreProperties>
</file>