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99CE" w14:textId="4C8EBD7A" w:rsidR="0022172C" w:rsidRDefault="0022172C" w:rsidP="0022172C">
      <w:pPr>
        <w:rPr>
          <w:rFonts w:asciiTheme="minorHAnsi" w:hAnsiTheme="minorHAnsi" w:cstheme="minorHAnsi"/>
          <w:b/>
          <w:sz w:val="28"/>
          <w:szCs w:val="28"/>
        </w:rPr>
      </w:pPr>
      <w:r w:rsidRPr="00DA7319">
        <w:rPr>
          <w:rFonts w:asciiTheme="minorHAnsi" w:hAnsiTheme="minorHAnsi" w:cstheme="minorHAnsi"/>
          <w:b/>
          <w:sz w:val="28"/>
          <w:szCs w:val="28"/>
        </w:rPr>
        <w:t>KON</w:t>
      </w:r>
      <w:r>
        <w:rPr>
          <w:rFonts w:asciiTheme="minorHAnsi" w:hAnsiTheme="minorHAnsi" w:cstheme="minorHAnsi"/>
          <w:b/>
          <w:sz w:val="28"/>
          <w:szCs w:val="28"/>
        </w:rPr>
        <w:t>TROLELYS: SA KAMPIOENSKAPPE 202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 xml:space="preserve"> – SPANBESTUUR</w:t>
      </w:r>
    </w:p>
    <w:p w14:paraId="6F685970" w14:textId="77777777" w:rsidR="0022172C" w:rsidRPr="00DA7319" w:rsidRDefault="0022172C" w:rsidP="0022172C">
      <w:pPr>
        <w:rPr>
          <w:rFonts w:asciiTheme="minorHAnsi" w:hAnsiTheme="minorHAnsi" w:cstheme="minorHAnsi"/>
          <w:b/>
          <w:sz w:val="28"/>
          <w:szCs w:val="28"/>
        </w:rPr>
      </w:pPr>
    </w:p>
    <w:p w14:paraId="113C0338" w14:textId="77777777" w:rsidR="0022172C" w:rsidRPr="00DA7319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Wit</w:t>
      </w:r>
      <w:r w:rsidRPr="00DA7319">
        <w:rPr>
          <w:rFonts w:asciiTheme="minorHAnsi" w:hAnsiTheme="minorHAnsi" w:cstheme="minorHAnsi"/>
          <w:sz w:val="24"/>
          <w:szCs w:val="24"/>
        </w:rPr>
        <w:t xml:space="preserve"> banner</w:t>
      </w:r>
      <w:r>
        <w:rPr>
          <w:rFonts w:asciiTheme="minorHAnsi" w:hAnsiTheme="minorHAnsi" w:cstheme="minorHAnsi"/>
          <w:sz w:val="24"/>
          <w:szCs w:val="24"/>
        </w:rPr>
        <w:t xml:space="preserve"> [</w:t>
      </w:r>
      <w:proofErr w:type="spellStart"/>
      <w:r>
        <w:rPr>
          <w:rFonts w:asciiTheme="minorHAnsi" w:hAnsiTheme="minorHAnsi" w:cstheme="minorHAnsi"/>
          <w:sz w:val="24"/>
          <w:szCs w:val="24"/>
        </w:rPr>
        <w:t>pawiljoen</w:t>
      </w:r>
      <w:proofErr w:type="spellEnd"/>
      <w:r>
        <w:rPr>
          <w:rFonts w:asciiTheme="minorHAnsi" w:hAnsiTheme="minorHAnsi" w:cstheme="minorHAnsi"/>
          <w:sz w:val="24"/>
          <w:szCs w:val="24"/>
        </w:rPr>
        <w:t>]</w:t>
      </w:r>
    </w:p>
    <w:p w14:paraId="4654339D" w14:textId="591F1115" w:rsidR="0022172C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DA7319">
        <w:rPr>
          <w:rFonts w:asciiTheme="minorHAnsi" w:hAnsiTheme="minorHAnsi" w:cstheme="minorHAnsi"/>
          <w:sz w:val="24"/>
          <w:szCs w:val="24"/>
        </w:rPr>
        <w:t>Feather banners</w:t>
      </w:r>
      <w:r>
        <w:rPr>
          <w:rFonts w:asciiTheme="minorHAnsi" w:hAnsiTheme="minorHAnsi" w:cstheme="minorHAnsi"/>
          <w:sz w:val="24"/>
          <w:szCs w:val="24"/>
        </w:rPr>
        <w:t xml:space="preserve"> [Corne]</w:t>
      </w:r>
    </w:p>
    <w:p w14:paraId="274CF7B0" w14:textId="17DF2979" w:rsidR="0022172C" w:rsidRPr="00BA4D58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Optog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banner</w:t>
      </w:r>
      <w:r w:rsidR="009948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C6D2C2" w14:textId="77777777" w:rsidR="0022172C" w:rsidRPr="00DA7319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DA7319">
        <w:rPr>
          <w:rFonts w:asciiTheme="minorHAnsi" w:hAnsiTheme="minorHAnsi" w:cstheme="minorHAnsi"/>
          <w:sz w:val="24"/>
          <w:szCs w:val="24"/>
        </w:rPr>
        <w:t>Cable ties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9042AE" w14:textId="4ABBC509" w:rsidR="0022172C" w:rsidRPr="00BA4D58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T-</w:t>
      </w:r>
      <w:proofErr w:type="spellStart"/>
      <w:r>
        <w:rPr>
          <w:rFonts w:asciiTheme="minorHAnsi" w:hAnsiTheme="minorHAnsi" w:cstheme="minorHAnsi"/>
          <w:sz w:val="24"/>
          <w:szCs w:val="24"/>
        </w:rPr>
        <w:t>hemde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</w:t>
      </w:r>
      <w:r w:rsidR="009948A9">
        <w:rPr>
          <w:rFonts w:asciiTheme="minorHAnsi" w:hAnsiTheme="minorHAnsi" w:cstheme="minorHAnsi"/>
          <w:sz w:val="24"/>
          <w:szCs w:val="24"/>
        </w:rPr>
        <w:t xml:space="preserve">Dave &amp; Jana, </w:t>
      </w:r>
      <w:proofErr w:type="gramStart"/>
      <w:r w:rsidR="009948A9">
        <w:rPr>
          <w:rFonts w:asciiTheme="minorHAnsi" w:hAnsiTheme="minorHAnsi" w:cstheme="minorHAnsi"/>
          <w:sz w:val="24"/>
          <w:szCs w:val="24"/>
        </w:rPr>
        <w:t xml:space="preserve">Marsl </w:t>
      </w:r>
      <w:r>
        <w:rPr>
          <w:rFonts w:asciiTheme="minorHAnsi" w:hAnsiTheme="minorHAnsi" w:cstheme="minorHAnsi"/>
          <w:sz w:val="24"/>
          <w:szCs w:val="24"/>
        </w:rPr>
        <w:t>]</w:t>
      </w:r>
      <w:proofErr w:type="gramEnd"/>
    </w:p>
    <w:p w14:paraId="055ADDC3" w14:textId="72A04364" w:rsidR="0022172C" w:rsidRPr="00D566B8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G-</w:t>
      </w:r>
      <w:proofErr w:type="spellStart"/>
      <w:r>
        <w:rPr>
          <w:rFonts w:asciiTheme="minorHAnsi" w:hAnsiTheme="minorHAnsi" w:cstheme="minorHAnsi"/>
          <w:sz w:val="24"/>
          <w:szCs w:val="24"/>
        </w:rPr>
        <w:t>hemde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</w:t>
      </w:r>
      <w:proofErr w:type="spellStart"/>
      <w:r>
        <w:rPr>
          <w:rFonts w:asciiTheme="minorHAnsi" w:hAnsiTheme="minorHAnsi" w:cstheme="minorHAnsi"/>
          <w:sz w:val="24"/>
          <w:szCs w:val="24"/>
        </w:rPr>
        <w:t>spanbestuur</w:t>
      </w:r>
      <w:proofErr w:type="spellEnd"/>
      <w:r>
        <w:rPr>
          <w:rFonts w:asciiTheme="minorHAnsi" w:hAnsiTheme="minorHAnsi" w:cstheme="minorHAnsi"/>
          <w:sz w:val="24"/>
          <w:szCs w:val="24"/>
        </w:rPr>
        <w:t>] [</w:t>
      </w:r>
      <w:r w:rsidR="009948A9">
        <w:rPr>
          <w:rFonts w:asciiTheme="minorHAnsi" w:hAnsiTheme="minorHAnsi" w:cstheme="minorHAnsi"/>
          <w:sz w:val="24"/>
          <w:szCs w:val="24"/>
        </w:rPr>
        <w:t>Dave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09FA3F6F" w14:textId="77777777" w:rsidR="0022172C" w:rsidRPr="00D566B8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Walkie-Talkies [Stephnie]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selfone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werk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eintlik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baie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beter</w:t>
      </w:r>
      <w:proofErr w:type="spellEnd"/>
    </w:p>
    <w:p w14:paraId="606044A3" w14:textId="1FA43AA2" w:rsidR="0022172C" w:rsidRPr="00BA4D58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Swempette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</w:t>
      </w:r>
      <w:r w:rsidR="009948A9">
        <w:rPr>
          <w:rFonts w:asciiTheme="minorHAnsi" w:hAnsiTheme="minorHAnsi" w:cstheme="minorHAnsi"/>
          <w:sz w:val="24"/>
          <w:szCs w:val="24"/>
        </w:rPr>
        <w:t>Jana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7CB8D98D" w14:textId="4C45378A" w:rsidR="0022172C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Betalingsbewyse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[Dave – in </w:t>
      </w:r>
      <w:r w:rsidR="009948A9">
        <w:rPr>
          <w:rFonts w:asciiTheme="minorHAnsi" w:hAnsiTheme="minorHAnsi" w:cstheme="minorHAnsi"/>
          <w:sz w:val="24"/>
          <w:szCs w:val="24"/>
        </w:rPr>
        <w:t>leer]</w:t>
      </w:r>
    </w:p>
    <w:p w14:paraId="5A7EFFA4" w14:textId="5D4384A0" w:rsidR="0022172C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Akkommodasie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besprekings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</w:t>
      </w:r>
      <w:proofErr w:type="gramStart"/>
      <w:r w:rsidR="009948A9">
        <w:rPr>
          <w:rFonts w:asciiTheme="minorHAnsi" w:hAnsiTheme="minorHAnsi" w:cstheme="minorHAnsi"/>
          <w:sz w:val="24"/>
          <w:szCs w:val="24"/>
        </w:rPr>
        <w:t>Dave</w:t>
      </w:r>
      <w:r>
        <w:rPr>
          <w:rFonts w:asciiTheme="minorHAnsi" w:hAnsiTheme="minorHAnsi" w:cstheme="minorHAnsi"/>
          <w:sz w:val="24"/>
          <w:szCs w:val="24"/>
        </w:rPr>
        <w:t>]  -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double check net </w:t>
      </w:r>
      <w:proofErr w:type="spellStart"/>
      <w:r>
        <w:rPr>
          <w:rFonts w:asciiTheme="minorHAnsi" w:hAnsiTheme="minorHAnsi" w:cstheme="minorHAnsi"/>
          <w:sz w:val="24"/>
          <w:szCs w:val="24"/>
        </w:rPr>
        <w:t>voor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vertrek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kry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location pin</w:t>
      </w:r>
    </w:p>
    <w:p w14:paraId="55221583" w14:textId="30DA4AE1" w:rsidR="0022172C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Vervoer </w:t>
      </w:r>
      <w:proofErr w:type="spellStart"/>
      <w:r>
        <w:rPr>
          <w:rFonts w:asciiTheme="minorHAnsi" w:hAnsiTheme="minorHAnsi" w:cstheme="minorHAnsi"/>
          <w:sz w:val="24"/>
          <w:szCs w:val="24"/>
        </w:rPr>
        <w:t>bespreking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</w:t>
      </w:r>
      <w:r w:rsidR="009948A9">
        <w:rPr>
          <w:rFonts w:asciiTheme="minorHAnsi" w:hAnsiTheme="minorHAnsi" w:cstheme="minorHAnsi"/>
          <w:sz w:val="24"/>
          <w:szCs w:val="24"/>
        </w:rPr>
        <w:t>Dave &amp; Leana</w:t>
      </w:r>
      <w:r>
        <w:rPr>
          <w:rFonts w:asciiTheme="minorHAnsi" w:hAnsiTheme="minorHAnsi" w:cstheme="minorHAnsi"/>
          <w:sz w:val="24"/>
          <w:szCs w:val="24"/>
        </w:rPr>
        <w:t xml:space="preserve">] – </w:t>
      </w:r>
      <w:proofErr w:type="spellStart"/>
      <w:r>
        <w:rPr>
          <w:rFonts w:asciiTheme="minorHAnsi" w:hAnsiTheme="minorHAnsi" w:cstheme="minorHAnsi"/>
          <w:sz w:val="24"/>
          <w:szCs w:val="24"/>
        </w:rPr>
        <w:t>reël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ook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waentjie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double check net </w:t>
      </w:r>
      <w:proofErr w:type="spellStart"/>
      <w:r>
        <w:rPr>
          <w:rFonts w:asciiTheme="minorHAnsi" w:hAnsiTheme="minorHAnsi" w:cstheme="minorHAnsi"/>
          <w:sz w:val="24"/>
          <w:szCs w:val="24"/>
        </w:rPr>
        <w:t>voor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vetrek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check </w:t>
      </w:r>
      <w:proofErr w:type="spellStart"/>
      <w:r>
        <w:rPr>
          <w:rFonts w:asciiTheme="minorHAnsi" w:hAnsiTheme="minorHAnsi" w:cstheme="minorHAnsi"/>
          <w:sz w:val="24"/>
          <w:szCs w:val="24"/>
        </w:rPr>
        <w:t>ook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bestuurder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>
        <w:rPr>
          <w:rFonts w:asciiTheme="minorHAnsi" w:hAnsiTheme="minorHAnsi" w:cstheme="minorHAnsi"/>
          <w:sz w:val="24"/>
          <w:szCs w:val="24"/>
        </w:rPr>
        <w:t>akkommodasie</w:t>
      </w:r>
      <w:proofErr w:type="spellEnd"/>
      <w:r w:rsidR="009948A9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9948A9">
        <w:rPr>
          <w:rFonts w:asciiTheme="minorHAnsi" w:hAnsiTheme="minorHAnsi" w:cstheme="minorHAnsi"/>
          <w:sz w:val="24"/>
          <w:szCs w:val="24"/>
        </w:rPr>
        <w:t>brandstofgeld</w:t>
      </w:r>
      <w:proofErr w:type="spellEnd"/>
      <w:r w:rsidR="009948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948A9">
        <w:rPr>
          <w:rFonts w:asciiTheme="minorHAnsi" w:hAnsiTheme="minorHAnsi" w:cstheme="minorHAnsi"/>
          <w:sz w:val="24"/>
          <w:szCs w:val="24"/>
        </w:rPr>
        <w:t>waar</w:t>
      </w:r>
      <w:proofErr w:type="spellEnd"/>
      <w:r w:rsidR="009948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948A9">
        <w:rPr>
          <w:rFonts w:asciiTheme="minorHAnsi" w:hAnsiTheme="minorHAnsi" w:cstheme="minorHAnsi"/>
          <w:sz w:val="24"/>
          <w:szCs w:val="24"/>
        </w:rPr>
        <w:t>nodig</w:t>
      </w:r>
      <w:proofErr w:type="spellEnd"/>
    </w:p>
    <w:p w14:paraId="17A021C0" w14:textId="3E4AA9D3" w:rsidR="0022172C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Spanbestuurstoelae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[</w:t>
      </w:r>
      <w:proofErr w:type="gramEnd"/>
      <w:r>
        <w:rPr>
          <w:rFonts w:asciiTheme="minorHAnsi" w:hAnsiTheme="minorHAnsi" w:cstheme="minorHAnsi"/>
          <w:sz w:val="24"/>
          <w:szCs w:val="24"/>
        </w:rPr>
        <w:t>R200/</w:t>
      </w:r>
      <w:proofErr w:type="spellStart"/>
      <w:r>
        <w:rPr>
          <w:rFonts w:asciiTheme="minorHAnsi" w:hAnsiTheme="minorHAnsi" w:cstheme="minorHAnsi"/>
          <w:sz w:val="24"/>
          <w:szCs w:val="24"/>
        </w:rPr>
        <w:t>dag</w:t>
      </w:r>
      <w:proofErr w:type="spellEnd"/>
      <w:r>
        <w:rPr>
          <w:rFonts w:asciiTheme="minorHAnsi" w:hAnsiTheme="minorHAnsi" w:cstheme="minorHAnsi"/>
          <w:sz w:val="24"/>
          <w:szCs w:val="24"/>
        </w:rPr>
        <w:t>] [Dave]</w:t>
      </w:r>
    </w:p>
    <w:p w14:paraId="753B9073" w14:textId="3BC0BE09" w:rsidR="0022172C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Transito-</w:t>
      </w:r>
      <w:proofErr w:type="spellStart"/>
      <w:r>
        <w:rPr>
          <w:rFonts w:asciiTheme="minorHAnsi" w:hAnsiTheme="minorHAnsi" w:cstheme="minorHAnsi"/>
          <w:sz w:val="24"/>
          <w:szCs w:val="24"/>
        </w:rPr>
        <w:t>etegeld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[Dave]</w:t>
      </w:r>
    </w:p>
    <w:p w14:paraId="0921737B" w14:textId="0BEAC6E2" w:rsidR="0022172C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Noodfonds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[Dave]</w:t>
      </w:r>
    </w:p>
    <w:p w14:paraId="6357F825" w14:textId="1CAEAA81" w:rsidR="0022172C" w:rsidRPr="00D566B8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Noodhulpsak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</w:t>
      </w:r>
      <w:proofErr w:type="spellStart"/>
      <w:r>
        <w:rPr>
          <w:rFonts w:asciiTheme="minorHAnsi" w:hAnsiTheme="minorHAnsi" w:cstheme="minorHAnsi"/>
          <w:sz w:val="24"/>
          <w:szCs w:val="24"/>
        </w:rPr>
        <w:t>aanvul</w:t>
      </w:r>
      <w:proofErr w:type="spellEnd"/>
      <w:r>
        <w:rPr>
          <w:rFonts w:asciiTheme="minorHAnsi" w:hAnsiTheme="minorHAnsi" w:cstheme="minorHAnsi"/>
          <w:sz w:val="24"/>
          <w:szCs w:val="24"/>
        </w:rPr>
        <w:t>] [</w:t>
      </w:r>
      <w:r w:rsidR="001B7762">
        <w:rPr>
          <w:rFonts w:asciiTheme="minorHAnsi" w:hAnsiTheme="minorHAnsi" w:cstheme="minorHAnsi"/>
          <w:sz w:val="24"/>
          <w:szCs w:val="24"/>
        </w:rPr>
        <w:t>Dave</w:t>
      </w:r>
      <w:r>
        <w:rPr>
          <w:rFonts w:asciiTheme="minorHAnsi" w:hAnsiTheme="minorHAnsi" w:cstheme="minorHAnsi"/>
          <w:sz w:val="24"/>
          <w:szCs w:val="24"/>
        </w:rPr>
        <w:t xml:space="preserve"> – in </w:t>
      </w:r>
      <w:proofErr w:type="spellStart"/>
      <w:r>
        <w:rPr>
          <w:rFonts w:asciiTheme="minorHAnsi" w:hAnsiTheme="minorHAnsi" w:cstheme="minorHAnsi"/>
          <w:sz w:val="24"/>
          <w:szCs w:val="24"/>
        </w:rPr>
        <w:t>waentjie</w:t>
      </w:r>
      <w:proofErr w:type="spellEnd"/>
      <w:r>
        <w:rPr>
          <w:rFonts w:asciiTheme="minorHAnsi" w:hAnsiTheme="minorHAnsi" w:cstheme="minorHAnsi"/>
          <w:sz w:val="24"/>
          <w:szCs w:val="24"/>
        </w:rPr>
        <w:t>]</w:t>
      </w:r>
    </w:p>
    <w:p w14:paraId="40D781B4" w14:textId="4D5E5215" w:rsidR="0022172C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Spanfoto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bespreking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</w:t>
      </w:r>
      <w:r w:rsidR="001B7762">
        <w:rPr>
          <w:rFonts w:asciiTheme="minorHAnsi" w:hAnsiTheme="minorHAnsi" w:cstheme="minorHAnsi"/>
          <w:sz w:val="24"/>
          <w:szCs w:val="24"/>
        </w:rPr>
        <w:t>Dave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26979D33" w14:textId="771B47A3" w:rsidR="0022172C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Spanlyste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[Dave, Jana</w:t>
      </w:r>
      <w:r w:rsidR="001B7762">
        <w:rPr>
          <w:rFonts w:asciiTheme="minorHAnsi" w:hAnsiTheme="minorHAnsi" w:cstheme="minorHAnsi"/>
          <w:sz w:val="24"/>
          <w:szCs w:val="24"/>
        </w:rPr>
        <w:t>, Leana, Marsel]</w:t>
      </w:r>
    </w:p>
    <w:p w14:paraId="217679F5" w14:textId="77777777" w:rsidR="0022172C" w:rsidRPr="00D566B8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Inskrywings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kontrolering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[Leana]</w:t>
      </w:r>
    </w:p>
    <w:p w14:paraId="593169F8" w14:textId="6F376E4C" w:rsidR="0022172C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Busreëlings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</w:t>
      </w:r>
      <w:r w:rsidR="001B7762">
        <w:rPr>
          <w:rFonts w:asciiTheme="minorHAnsi" w:hAnsiTheme="minorHAnsi" w:cstheme="minorHAnsi"/>
          <w:sz w:val="24"/>
          <w:szCs w:val="24"/>
        </w:rPr>
        <w:t>Leana</w:t>
      </w:r>
      <w:r>
        <w:rPr>
          <w:rFonts w:asciiTheme="minorHAnsi" w:hAnsiTheme="minorHAnsi" w:cstheme="minorHAnsi"/>
          <w:sz w:val="24"/>
          <w:szCs w:val="24"/>
        </w:rPr>
        <w:t xml:space="preserve"> &amp; Dave]</w:t>
      </w:r>
    </w:p>
    <w:p w14:paraId="57BB3140" w14:textId="77777777" w:rsidR="0022172C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Atlete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betalings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[Dave]</w:t>
      </w:r>
    </w:p>
    <w:p w14:paraId="435D3C24" w14:textId="75F5BF27" w:rsidR="0022172C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Spanete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Vrydagaand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[</w:t>
      </w:r>
      <w:proofErr w:type="spellStart"/>
      <w:r>
        <w:rPr>
          <w:rFonts w:asciiTheme="minorHAnsi" w:hAnsiTheme="minorHAnsi" w:cstheme="minorHAnsi"/>
          <w:sz w:val="24"/>
          <w:szCs w:val="24"/>
        </w:rPr>
        <w:t>Spanbestuur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1B7762">
        <w:rPr>
          <w:rFonts w:asciiTheme="minorHAnsi" w:hAnsiTheme="minorHAnsi" w:cstheme="minorHAnsi"/>
          <w:sz w:val="24"/>
          <w:szCs w:val="24"/>
        </w:rPr>
        <w:t>Leana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6AD90D63" w14:textId="2F4D9391" w:rsidR="0022172C" w:rsidRDefault="0022172C" w:rsidP="0022172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Ekstra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etes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[</w:t>
      </w:r>
      <w:proofErr w:type="gramEnd"/>
      <w:r w:rsidR="001B7762">
        <w:rPr>
          <w:rFonts w:asciiTheme="minorHAnsi" w:hAnsiTheme="minorHAnsi" w:cstheme="minorHAnsi"/>
          <w:sz w:val="24"/>
          <w:szCs w:val="24"/>
        </w:rPr>
        <w:t>Dave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6AB644DA" w14:textId="77777777" w:rsidR="0022172C" w:rsidRDefault="0022172C" w:rsidP="006E10E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85D6E91" w14:textId="77777777" w:rsidR="0068210B" w:rsidRPr="00D215B9" w:rsidRDefault="0068210B" w:rsidP="00D215B9"/>
    <w:sectPr w:rsidR="0068210B" w:rsidRPr="00D215B9" w:rsidSect="00E77FEA">
      <w:headerReference w:type="default" r:id="rId8"/>
      <w:footerReference w:type="default" r:id="rId9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46F7" w14:textId="77777777" w:rsidR="00E77FEA" w:rsidRDefault="00E77FEA" w:rsidP="0054379E">
      <w:r>
        <w:separator/>
      </w:r>
    </w:p>
  </w:endnote>
  <w:endnote w:type="continuationSeparator" w:id="0">
    <w:p w14:paraId="4D622DD5" w14:textId="77777777" w:rsidR="00E77FEA" w:rsidRDefault="00E77FEA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06E" w14:textId="42B4C26E" w:rsidR="00B1259D" w:rsidRPr="00B1259D" w:rsidRDefault="00B7234D">
    <w:pPr>
      <w:pStyle w:val="Footer"/>
      <w:rPr>
        <w:b/>
        <w:i/>
      </w:rPr>
    </w:pPr>
    <w:r>
      <w:rPr>
        <w:noProof/>
        <w:lang w:val="en-ZA" w:eastAsia="en-ZA"/>
      </w:rPr>
      <w:drawing>
        <wp:inline distT="0" distB="0" distL="0" distR="0" wp14:anchorId="6C2D3FF8" wp14:editId="1EFBFF23">
          <wp:extent cx="558800" cy="558800"/>
          <wp:effectExtent l="0" t="0" r="0" b="0"/>
          <wp:docPr id="7" name="Picture 7" descr="Wimpy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mpy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6ED" w:rsidRPr="004D201E">
      <w:rPr>
        <w:rFonts w:ascii="Arial" w:hAnsi="Arial" w:cs="Arial"/>
        <w:b/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4477A6E0" wp14:editId="3D49ABF4">
          <wp:simplePos x="0" y="0"/>
          <wp:positionH relativeFrom="column">
            <wp:posOffset>6196965</wp:posOffset>
          </wp:positionH>
          <wp:positionV relativeFrom="paragraph">
            <wp:posOffset>31471</wp:posOffset>
          </wp:positionV>
          <wp:extent cx="471601" cy="450850"/>
          <wp:effectExtent l="0" t="0" r="5080" b="6350"/>
          <wp:wrapNone/>
          <wp:docPr id="9" name="Picture 9" descr="C:\Users\Almari\Pictures\SA Biath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ri\Pictures\SA Biathl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1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t xml:space="preserve">  </w:t>
    </w:r>
    <w:r w:rsidR="00A75366">
      <w:rPr>
        <w:b/>
        <w:i/>
      </w:rPr>
      <w:t xml:space="preserve"> </w:t>
    </w:r>
    <w:r w:rsidR="002875EF">
      <w:rPr>
        <w:b/>
        <w:i/>
      </w:rPr>
      <w:t xml:space="preserve">     </w:t>
    </w:r>
    <w:r w:rsidR="00A75366">
      <w:rPr>
        <w:b/>
        <w:i/>
      </w:rPr>
      <w:t xml:space="preserve">  </w:t>
    </w:r>
    <w:r w:rsidR="00E41B36">
      <w:rPr>
        <w:b/>
        <w:i/>
      </w:rPr>
      <w:t xml:space="preserve">             </w:t>
    </w:r>
    <w:r w:rsidR="00901071">
      <w:rPr>
        <w:b/>
        <w:i/>
      </w:rPr>
      <w:t xml:space="preserve"> </w:t>
    </w:r>
    <w:r w:rsidR="00B317FA">
      <w:rPr>
        <w:noProof/>
        <w:lang w:val="en-ZA" w:eastAsia="en-ZA"/>
      </w:rPr>
      <w:drawing>
        <wp:inline distT="0" distB="0" distL="0" distR="0" wp14:anchorId="4E567B8B" wp14:editId="66CE5D68">
          <wp:extent cx="781050" cy="440028"/>
          <wp:effectExtent l="0" t="0" r="0" b="0"/>
          <wp:docPr id="3" name="Picture 3" descr="Image result for oudtshoorn municip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udtshoorn municipalit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72" cy="44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</w:rPr>
      <w:t xml:space="preserve"> </w:t>
    </w:r>
    <w:r w:rsidR="004643E0">
      <w:rPr>
        <w:b/>
        <w:i/>
      </w:rPr>
      <w:t xml:space="preserve"> </w:t>
    </w:r>
    <w:r w:rsidR="002875EF">
      <w:rPr>
        <w:b/>
        <w:i/>
      </w:rPr>
      <w:t xml:space="preserve">     </w:t>
    </w:r>
    <w:r w:rsidR="004643E0">
      <w:rPr>
        <w:b/>
        <w:i/>
      </w:rPr>
      <w:t xml:space="preserve"> </w:t>
    </w:r>
    <w:r w:rsidR="00836F5F">
      <w:rPr>
        <w:b/>
        <w:i/>
      </w:rPr>
      <w:t xml:space="preserve"> </w:t>
    </w:r>
    <w:r>
      <w:rPr>
        <w:b/>
        <w:i/>
      </w:rPr>
      <w:t xml:space="preserve"> </w:t>
    </w:r>
    <w:r w:rsidR="00836F5F">
      <w:rPr>
        <w:b/>
        <w:i/>
      </w:rPr>
      <w:t xml:space="preserve"> </w:t>
    </w:r>
    <w:r w:rsidR="002875EF">
      <w:rPr>
        <w:b/>
        <w:i/>
      </w:rPr>
      <w:t xml:space="preserve">    </w:t>
    </w:r>
    <w:r w:rsidR="00E41B36">
      <w:rPr>
        <w:b/>
        <w:i/>
      </w:rPr>
      <w:t xml:space="preserve">    </w:t>
    </w:r>
    <w:r w:rsidR="002875EF">
      <w:rPr>
        <w:b/>
        <w:i/>
      </w:rPr>
      <w:t xml:space="preserve"> </w:t>
    </w:r>
    <w:r w:rsidR="00836F5F">
      <w:rPr>
        <w:b/>
        <w:i/>
      </w:rPr>
      <w:t xml:space="preserve"> </w:t>
    </w:r>
    <w:r w:rsidR="00B1259D">
      <w:t xml:space="preserve"> </w:t>
    </w:r>
    <w:r w:rsidR="00E41B36">
      <w:rPr>
        <w:noProof/>
      </w:rPr>
      <w:drawing>
        <wp:inline distT="0" distB="0" distL="0" distR="0" wp14:anchorId="374795EC" wp14:editId="58CAE409">
          <wp:extent cx="1670685" cy="450850"/>
          <wp:effectExtent l="0" t="0" r="0" b="0"/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947" cy="486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59D">
      <w:rPr>
        <w:b/>
        <w:i/>
      </w:rPr>
      <w:t xml:space="preserve"> </w:t>
    </w:r>
    <w:r w:rsidR="001C36ED">
      <w:rPr>
        <w:b/>
        <w:i/>
      </w:rPr>
      <w:t xml:space="preserve"> </w:t>
    </w:r>
    <w:r w:rsidR="00A75366">
      <w:rPr>
        <w:b/>
        <w:i/>
      </w:rPr>
      <w:t xml:space="preserve"> </w:t>
    </w:r>
    <w:r w:rsidR="00836F5F">
      <w:rPr>
        <w:b/>
        <w:i/>
      </w:rPr>
      <w:t xml:space="preserve">  </w:t>
    </w:r>
    <w:r w:rsidR="002875EF">
      <w:rPr>
        <w:b/>
        <w:i/>
      </w:rPr>
      <w:t xml:space="preserve">    </w:t>
    </w:r>
    <w:r w:rsidR="00836F5F">
      <w:rPr>
        <w:b/>
        <w:i/>
      </w:rPr>
      <w:t xml:space="preserve"> </w:t>
    </w:r>
    <w:r>
      <w:rPr>
        <w:b/>
        <w:i/>
      </w:rPr>
      <w:t xml:space="preserve"> </w:t>
    </w:r>
    <w:r w:rsidR="00836F5F">
      <w:rPr>
        <w:b/>
        <w:i/>
      </w:rPr>
      <w:t xml:space="preserve">  </w:t>
    </w:r>
    <w:r w:rsidR="00A75366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ED9D" w14:textId="77777777" w:rsidR="00E77FEA" w:rsidRDefault="00E77FEA" w:rsidP="0054379E">
      <w:r>
        <w:separator/>
      </w:r>
    </w:p>
  </w:footnote>
  <w:footnote w:type="continuationSeparator" w:id="0">
    <w:p w14:paraId="4F486350" w14:textId="77777777" w:rsidR="00E77FEA" w:rsidRDefault="00E77FEA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9C38" w14:textId="0EB4E600" w:rsidR="00A05A90" w:rsidRDefault="00E1604C" w:rsidP="00A05A90">
    <w:pPr>
      <w:rPr>
        <w:rFonts w:ascii="Calibri" w:hAnsi="Calibri"/>
        <w:color w:val="1F497D"/>
        <w:lang w:val="en-ZA"/>
      </w:rPr>
    </w:pPr>
    <w:r>
      <w:rPr>
        <w:noProof/>
        <w:lang w:val="en-ZA" w:eastAsia="en-ZA"/>
      </w:rPr>
      <w:drawing>
        <wp:inline distT="0" distB="0" distL="0" distR="0" wp14:anchorId="28272E13" wp14:editId="021F4FF2">
          <wp:extent cx="1572334" cy="577003"/>
          <wp:effectExtent l="0" t="0" r="0" b="0"/>
          <wp:docPr id="5" name="Picture 5" descr="Description: C:\Users\User\AppData\Local\Microsoft\Windows\Temporary Internet Files\Content.Outlook\XNDV6BD0\HIGHGATE LOGO NEW 2018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User\AppData\Local\Microsoft\Windows\Temporary Internet Files\Content.Outlook\XNDV6BD0\HIGHGATE LOGO NEW 2018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738" cy="5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1071">
      <w:t xml:space="preserve">  </w:t>
    </w:r>
    <w:r>
      <w:t xml:space="preserve">   </w:t>
    </w:r>
    <w:r w:rsidR="00CD546B">
      <w:t xml:space="preserve">  </w:t>
    </w:r>
    <w:r w:rsidR="009965BB" w:rsidRPr="00E1604C">
      <w:rPr>
        <w:rFonts w:asciiTheme="minorHAnsi" w:hAnsiTheme="minorHAnsi" w:cstheme="minorHAnsi"/>
        <w:b/>
        <w:i/>
        <w:sz w:val="40"/>
        <w:szCs w:val="40"/>
      </w:rPr>
      <w:t>EDEN</w:t>
    </w:r>
    <w:r w:rsidR="007C1EB8" w:rsidRPr="00E1604C">
      <w:rPr>
        <w:rFonts w:asciiTheme="minorHAnsi" w:hAnsiTheme="minorHAnsi" w:cstheme="minorHAnsi"/>
        <w:b/>
        <w:i/>
        <w:sz w:val="40"/>
        <w:szCs w:val="40"/>
      </w:rPr>
      <w:t xml:space="preserve"> TWEEKAMP•BIATHLON</w:t>
    </w:r>
    <w:r w:rsidR="009354B0">
      <w:rPr>
        <w:rFonts w:asciiTheme="minorHAnsi" w:hAnsiTheme="minorHAnsi" w:cstheme="minorHAnsi"/>
        <w:b/>
        <w:i/>
        <w:sz w:val="40"/>
        <w:szCs w:val="40"/>
      </w:rPr>
      <w:t xml:space="preserve">   </w:t>
    </w:r>
    <w:r w:rsidR="00A05A90">
      <w:rPr>
        <w:noProof/>
      </w:rPr>
      <w:t xml:space="preserve">                  </w:t>
    </w:r>
    <w:r w:rsidR="009965BB">
      <w:rPr>
        <w:noProof/>
        <w:lang w:val="en-ZA" w:eastAsia="en-ZA"/>
      </w:rPr>
      <w:drawing>
        <wp:inline distT="0" distB="0" distL="0" distR="0" wp14:anchorId="638D1B30" wp14:editId="17EA49EC">
          <wp:extent cx="639519" cy="611470"/>
          <wp:effectExtent l="0" t="0" r="8255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02" cy="61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CD546B">
      <w:t xml:space="preserve">                                                                                            </w:t>
    </w:r>
    <w:r w:rsidR="007828FE">
      <w:t xml:space="preserve"> </w:t>
    </w:r>
    <w:r w:rsidR="007828FE" w:rsidRPr="007828FE">
      <w:rPr>
        <w:rFonts w:asciiTheme="minorHAnsi" w:hAnsiTheme="minorHAnsi" w:cstheme="minorHAnsi"/>
        <w:b/>
        <w:bCs/>
      </w:rPr>
      <w:t xml:space="preserve">NPO 275-527                </w:t>
    </w:r>
    <w:r w:rsidR="007828FE">
      <w:rPr>
        <w:rFonts w:asciiTheme="minorHAnsi" w:hAnsiTheme="minorHAnsi" w:cstheme="minorHAnsi"/>
        <w:b/>
        <w:bCs/>
      </w:rPr>
      <w:t xml:space="preserve">          </w:t>
    </w:r>
    <w:r w:rsidR="007828FE" w:rsidRPr="007828FE">
      <w:rPr>
        <w:rFonts w:asciiTheme="minorHAnsi" w:hAnsiTheme="minorHAnsi" w:cstheme="minorHAnsi"/>
        <w:b/>
        <w:bCs/>
      </w:rPr>
      <w:t xml:space="preserve">    </w:t>
    </w:r>
    <w:r w:rsidR="00A05A90">
      <w:rPr>
        <w:rFonts w:asciiTheme="minorHAnsi" w:hAnsiTheme="minorHAnsi" w:cstheme="minorHAnsi"/>
        <w:b/>
        <w:bCs/>
      </w:rPr>
      <w:t xml:space="preserve"> </w:t>
    </w:r>
    <w:r w:rsidRPr="007828FE">
      <w:rPr>
        <w:rFonts w:asciiTheme="minorHAnsi" w:hAnsiTheme="minorHAnsi" w:cstheme="minorHAnsi"/>
        <w:b/>
        <w:noProof/>
        <w:lang w:eastAsia="en-ZA"/>
      </w:rPr>
      <w:t>108 Jan van Riebeeck Rd</w:t>
    </w:r>
    <w:r w:rsidR="0054379E" w:rsidRPr="007828FE">
      <w:rPr>
        <w:rFonts w:asciiTheme="minorHAnsi" w:hAnsiTheme="minorHAnsi" w:cstheme="minorHAnsi"/>
        <w:b/>
        <w:noProof/>
        <w:lang w:eastAsia="en-ZA"/>
      </w:rPr>
      <w:t>, OUDTSTHOORN, 662</w:t>
    </w:r>
    <w:r w:rsidRPr="007828FE">
      <w:rPr>
        <w:rFonts w:asciiTheme="minorHAnsi" w:hAnsiTheme="minorHAnsi" w:cstheme="minorHAnsi"/>
        <w:b/>
        <w:noProof/>
        <w:lang w:eastAsia="en-ZA"/>
      </w:rPr>
      <w:t>5</w:t>
    </w:r>
    <w:r w:rsidR="00901071" w:rsidRPr="007828FE">
      <w:rPr>
        <w:rFonts w:asciiTheme="minorHAnsi" w:hAnsiTheme="minorHAnsi" w:cstheme="minorHAnsi"/>
        <w:b/>
        <w:noProof/>
        <w:lang w:eastAsia="en-ZA"/>
      </w:rPr>
      <w:t xml:space="preserve"> </w:t>
    </w:r>
    <w:r w:rsidRPr="007828FE">
      <w:rPr>
        <w:rFonts w:asciiTheme="minorHAnsi" w:hAnsiTheme="minorHAnsi" w:cstheme="minorHAnsi"/>
        <w:b/>
        <w:noProof/>
        <w:lang w:eastAsia="en-ZA"/>
      </w:rPr>
      <w:t xml:space="preserve">   </w:t>
    </w:r>
    <w:r w:rsidR="0054379E" w:rsidRPr="007828FE">
      <w:rPr>
        <w:rFonts w:asciiTheme="minorHAnsi" w:hAnsiTheme="minorHAnsi" w:cstheme="minorHAnsi"/>
        <w:b/>
        <w:noProof/>
        <w:lang w:eastAsia="en-ZA"/>
      </w:rPr>
      <w:t>082-</w:t>
    </w:r>
    <w:r w:rsidR="00A05A90">
      <w:rPr>
        <w:rFonts w:asciiTheme="minorHAnsi" w:hAnsiTheme="minorHAnsi" w:cstheme="minorHAnsi"/>
        <w:b/>
        <w:noProof/>
        <w:lang w:eastAsia="en-ZA"/>
      </w:rPr>
      <w:t xml:space="preserve">0988439 </w:t>
    </w:r>
    <w:r w:rsidR="0054379E" w:rsidRPr="007828FE">
      <w:rPr>
        <w:rFonts w:asciiTheme="minorHAnsi" w:hAnsiTheme="minorHAnsi" w:cstheme="minorHAnsi"/>
        <w:b/>
        <w:noProof/>
        <w:lang w:eastAsia="en-ZA"/>
      </w:rPr>
      <w:t xml:space="preserve"> </w:t>
    </w:r>
    <w:r w:rsidR="007828FE" w:rsidRPr="007828FE">
      <w:rPr>
        <w:rFonts w:asciiTheme="minorHAnsi" w:hAnsiTheme="minorHAnsi" w:cstheme="minorHAnsi"/>
        <w:b/>
        <w:noProof/>
        <w:lang w:eastAsia="en-ZA"/>
      </w:rPr>
      <w:t xml:space="preserve"> </w:t>
    </w:r>
    <w:r w:rsidR="00A07D10">
      <w:rPr>
        <w:rFonts w:asciiTheme="minorHAnsi" w:hAnsiTheme="minorHAnsi" w:cstheme="minorHAnsi"/>
        <w:b/>
        <w:noProof/>
        <w:lang w:eastAsia="en-ZA"/>
      </w:rPr>
      <w:t xml:space="preserve">    </w:t>
    </w:r>
    <w:hyperlink r:id="rId3" w:history="1">
      <w:r w:rsidR="005D367E" w:rsidRPr="00335676">
        <w:rPr>
          <w:rStyle w:val="Hyperlink"/>
          <w:rFonts w:asciiTheme="minorHAnsi" w:hAnsiTheme="minorHAnsi" w:cstheme="minorHAnsi"/>
          <w:b/>
          <w:bCs/>
        </w:rPr>
        <w:t>chair@edenbiathlon.co.za</w:t>
      </w:r>
    </w:hyperlink>
    <w:r w:rsidR="00A05A90" w:rsidRPr="00A07D10">
      <w:rPr>
        <w:rFonts w:asciiTheme="minorHAnsi" w:hAnsiTheme="minorHAnsi" w:cstheme="minorHAnsi"/>
        <w:b/>
        <w:bCs/>
        <w:color w:val="1F497D"/>
      </w:rPr>
      <w:t xml:space="preserve"> </w:t>
    </w:r>
  </w:p>
  <w:p w14:paraId="2988EFC7" w14:textId="1BFEAF8E" w:rsidR="00DA5953" w:rsidRPr="00DA5953" w:rsidRDefault="007828FE" w:rsidP="007828FE">
    <w:pPr>
      <w:pStyle w:val="Header"/>
      <w:jc w:val="right"/>
      <w:rPr>
        <w:i/>
        <w:noProof/>
        <w:color w:val="FF0000"/>
        <w:lang w:eastAsia="en-ZA"/>
      </w:rPr>
    </w:pPr>
    <w:r w:rsidRPr="007828FE">
      <w:rPr>
        <w:rFonts w:asciiTheme="minorHAnsi" w:hAnsiTheme="minorHAnsi" w:cstheme="minorHAnsi"/>
        <w:b/>
        <w:noProof/>
        <w:lang w:eastAsia="en-ZA"/>
      </w:rPr>
      <w:t xml:space="preserve">             </w:t>
    </w:r>
    <w:r w:rsidR="0054379E" w:rsidRPr="007828FE">
      <w:rPr>
        <w:rFonts w:asciiTheme="minorHAnsi" w:hAnsiTheme="minorHAnsi" w:cstheme="minorHAnsi"/>
        <w:b/>
        <w:noProof/>
        <w:lang w:eastAsia="en-ZA"/>
      </w:rPr>
      <w:t xml:space="preserve"> </w:t>
    </w:r>
    <w:r w:rsidR="007C1EB8" w:rsidRPr="007828FE">
      <w:rPr>
        <w:rFonts w:asciiTheme="minorHAnsi" w:hAnsiTheme="minorHAnsi" w:cstheme="minorHAnsi"/>
        <w:b/>
        <w:noProof/>
        <w:lang w:eastAsia="en-ZA"/>
      </w:rPr>
      <w:t xml:space="preserve"> </w:t>
    </w:r>
    <w:r w:rsidR="0054379E" w:rsidRPr="007828FE">
      <w:rPr>
        <w:rFonts w:asciiTheme="minorHAnsi" w:hAnsiTheme="minorHAnsi" w:cstheme="minorHAnsi"/>
        <w:b/>
        <w:noProof/>
        <w:lang w:eastAsia="en-ZA"/>
      </w:rPr>
      <w:t xml:space="preserve"> </w:t>
    </w:r>
    <w:r w:rsidR="00AC2E39" w:rsidRPr="007828FE">
      <w:rPr>
        <w:rFonts w:asciiTheme="minorHAnsi" w:hAnsiTheme="minorHAnsi" w:cstheme="minorHAnsi"/>
        <w:b/>
        <w:noProof/>
        <w:lang w:eastAsia="en-ZA"/>
      </w:rPr>
      <w:t xml:space="preserve"> </w:t>
    </w:r>
    <w:r w:rsidR="009354B0" w:rsidRPr="007828FE">
      <w:rPr>
        <w:rFonts w:asciiTheme="minorHAnsi" w:hAnsiTheme="minorHAnsi" w:cstheme="minorHAnsi"/>
        <w:b/>
        <w:noProof/>
        <w:lang w:eastAsia="en-ZA"/>
      </w:rPr>
      <w:t xml:space="preserve">   </w:t>
    </w:r>
    <w:hyperlink r:id="rId4" w:history="1">
      <w:r w:rsidR="00E1604C" w:rsidRPr="007828FE">
        <w:rPr>
          <w:rStyle w:val="Hyperlink"/>
          <w:rFonts w:asciiTheme="minorHAnsi" w:hAnsiTheme="minorHAnsi" w:cstheme="minorHAnsi"/>
          <w:b/>
          <w:noProof/>
          <w:lang w:eastAsia="en-ZA"/>
        </w:rPr>
        <w:t>www.edenbiathlon.co.za</w:t>
      </w:r>
    </w:hyperlink>
    <w:r w:rsidR="00DA5953" w:rsidRPr="007828FE">
      <w:rPr>
        <w:rFonts w:asciiTheme="minorHAnsi" w:hAnsiTheme="minorHAnsi" w:cstheme="minorHAnsi"/>
        <w:b/>
        <w:i/>
        <w:noProof/>
        <w:color w:val="FF0000"/>
        <w:lang w:eastAsia="en-ZA"/>
      </w:rPr>
      <w:t xml:space="preserve">                                                                                          </w:t>
    </w:r>
    <w:r w:rsidR="00CD546B" w:rsidRPr="007828FE">
      <w:rPr>
        <w:rFonts w:asciiTheme="minorHAnsi" w:hAnsiTheme="minorHAnsi" w:cstheme="minorHAnsi"/>
        <w:b/>
        <w:i/>
        <w:noProof/>
        <w:color w:val="FF0000"/>
        <w:lang w:eastAsia="en-ZA"/>
      </w:rPr>
      <w:t xml:space="preserve">  </w:t>
    </w:r>
    <w:r w:rsidR="009354B0" w:rsidRPr="007828FE">
      <w:rPr>
        <w:rFonts w:asciiTheme="minorHAnsi" w:hAnsiTheme="minorHAnsi" w:cstheme="minorHAnsi"/>
        <w:b/>
        <w:i/>
        <w:noProof/>
        <w:color w:val="FF0000"/>
        <w:lang w:eastAsia="en-ZA"/>
      </w:rPr>
      <w:t xml:space="preserve">                                                                                  </w:t>
    </w:r>
    <w:r w:rsidR="00CD546B" w:rsidRPr="007828FE">
      <w:rPr>
        <w:rFonts w:asciiTheme="minorHAnsi" w:hAnsiTheme="minorHAnsi" w:cstheme="minorHAnsi"/>
        <w:b/>
        <w:i/>
        <w:noProof/>
        <w:color w:val="FF0000"/>
        <w:lang w:eastAsia="en-ZA"/>
      </w:rPr>
      <w:t xml:space="preserve"> </w:t>
    </w:r>
    <w:r w:rsidR="003042C0" w:rsidRPr="007828FE">
      <w:rPr>
        <w:rFonts w:asciiTheme="minorHAnsi" w:hAnsiTheme="minorHAnsi" w:cstheme="minorHAnsi"/>
        <w:b/>
        <w:i/>
        <w:noProof/>
        <w:color w:val="FF0000"/>
        <w:lang w:eastAsia="en-ZA"/>
      </w:rPr>
      <w:t xml:space="preserve">                                                 </w:t>
    </w:r>
    <w:r w:rsidR="00DA5953">
      <w:rPr>
        <w:b/>
        <w:i/>
        <w:noProof/>
        <w:color w:val="FF0000"/>
        <w:sz w:val="16"/>
        <w:szCs w:val="16"/>
        <w:lang w:eastAsia="en-ZA"/>
      </w:rPr>
      <w:t xml:space="preserve">   </w:t>
    </w:r>
  </w:p>
  <w:p w14:paraId="05637DDD" w14:textId="77777777" w:rsidR="00DB613E" w:rsidRDefault="00E77FEA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 w14:anchorId="68F3CDD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18E"/>
    <w:multiLevelType w:val="hybridMultilevel"/>
    <w:tmpl w:val="16F05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25E"/>
    <w:multiLevelType w:val="hybridMultilevel"/>
    <w:tmpl w:val="0FBAB4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22CE"/>
    <w:multiLevelType w:val="hybridMultilevel"/>
    <w:tmpl w:val="CB447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293F"/>
    <w:multiLevelType w:val="hybridMultilevel"/>
    <w:tmpl w:val="288E42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6DD5"/>
    <w:multiLevelType w:val="hybridMultilevel"/>
    <w:tmpl w:val="A6104F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705"/>
    <w:multiLevelType w:val="hybridMultilevel"/>
    <w:tmpl w:val="EBF246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367CC"/>
    <w:multiLevelType w:val="hybridMultilevel"/>
    <w:tmpl w:val="3A9CEF6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3C3AB4"/>
    <w:multiLevelType w:val="hybridMultilevel"/>
    <w:tmpl w:val="82A68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2470E"/>
    <w:multiLevelType w:val="hybridMultilevel"/>
    <w:tmpl w:val="3D8C86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064C2"/>
    <w:multiLevelType w:val="hybridMultilevel"/>
    <w:tmpl w:val="6778C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5E6B"/>
    <w:multiLevelType w:val="hybridMultilevel"/>
    <w:tmpl w:val="1DCC9E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949AF"/>
    <w:multiLevelType w:val="hybridMultilevel"/>
    <w:tmpl w:val="2E70F55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5E03DD"/>
    <w:multiLevelType w:val="hybridMultilevel"/>
    <w:tmpl w:val="507E880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6AC111E"/>
    <w:multiLevelType w:val="hybridMultilevel"/>
    <w:tmpl w:val="42205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069E8"/>
    <w:multiLevelType w:val="hybridMultilevel"/>
    <w:tmpl w:val="71008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A443C"/>
    <w:multiLevelType w:val="hybridMultilevel"/>
    <w:tmpl w:val="0B5873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4672D"/>
    <w:multiLevelType w:val="hybridMultilevel"/>
    <w:tmpl w:val="CA6624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36AD0"/>
    <w:multiLevelType w:val="hybridMultilevel"/>
    <w:tmpl w:val="F9DE7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93000"/>
    <w:multiLevelType w:val="hybridMultilevel"/>
    <w:tmpl w:val="4EF46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CE7549"/>
    <w:multiLevelType w:val="hybridMultilevel"/>
    <w:tmpl w:val="AE78E8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F3E40"/>
    <w:multiLevelType w:val="hybridMultilevel"/>
    <w:tmpl w:val="B644CDF2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6C0AEA"/>
    <w:multiLevelType w:val="hybridMultilevel"/>
    <w:tmpl w:val="BCD233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57D81"/>
    <w:multiLevelType w:val="hybridMultilevel"/>
    <w:tmpl w:val="361A0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63176"/>
    <w:multiLevelType w:val="hybridMultilevel"/>
    <w:tmpl w:val="8E68960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A750A"/>
    <w:multiLevelType w:val="hybridMultilevel"/>
    <w:tmpl w:val="B744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05302"/>
    <w:multiLevelType w:val="hybridMultilevel"/>
    <w:tmpl w:val="C53876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E0A1A"/>
    <w:multiLevelType w:val="hybridMultilevel"/>
    <w:tmpl w:val="B2C2578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2B52D2"/>
    <w:multiLevelType w:val="hybridMultilevel"/>
    <w:tmpl w:val="68E24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E2414"/>
    <w:multiLevelType w:val="hybridMultilevel"/>
    <w:tmpl w:val="11E045D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519"/>
    <w:multiLevelType w:val="hybridMultilevel"/>
    <w:tmpl w:val="9210E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50736">
    <w:abstractNumId w:val="26"/>
  </w:num>
  <w:num w:numId="2" w16cid:durableId="1964313274">
    <w:abstractNumId w:val="14"/>
  </w:num>
  <w:num w:numId="3" w16cid:durableId="851381166">
    <w:abstractNumId w:val="19"/>
  </w:num>
  <w:num w:numId="4" w16cid:durableId="2128157987">
    <w:abstractNumId w:val="2"/>
  </w:num>
  <w:num w:numId="5" w16cid:durableId="1893157482">
    <w:abstractNumId w:val="27"/>
  </w:num>
  <w:num w:numId="6" w16cid:durableId="1009677886">
    <w:abstractNumId w:val="30"/>
  </w:num>
  <w:num w:numId="7" w16cid:durableId="360937960">
    <w:abstractNumId w:val="7"/>
  </w:num>
  <w:num w:numId="8" w16cid:durableId="14153984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1356705">
    <w:abstractNumId w:val="25"/>
  </w:num>
  <w:num w:numId="10" w16cid:durableId="1394308968">
    <w:abstractNumId w:val="18"/>
  </w:num>
  <w:num w:numId="11" w16cid:durableId="27266073">
    <w:abstractNumId w:val="31"/>
  </w:num>
  <w:num w:numId="12" w16cid:durableId="1790590610">
    <w:abstractNumId w:val="4"/>
  </w:num>
  <w:num w:numId="13" w16cid:durableId="874540074">
    <w:abstractNumId w:val="8"/>
  </w:num>
  <w:num w:numId="14" w16cid:durableId="1090926837">
    <w:abstractNumId w:val="21"/>
  </w:num>
  <w:num w:numId="15" w16cid:durableId="1899126535">
    <w:abstractNumId w:val="16"/>
  </w:num>
  <w:num w:numId="16" w16cid:durableId="1412502046">
    <w:abstractNumId w:val="24"/>
  </w:num>
  <w:num w:numId="17" w16cid:durableId="457528045">
    <w:abstractNumId w:val="32"/>
  </w:num>
  <w:num w:numId="18" w16cid:durableId="1310817421">
    <w:abstractNumId w:val="9"/>
  </w:num>
  <w:num w:numId="19" w16cid:durableId="2021618301">
    <w:abstractNumId w:val="15"/>
  </w:num>
  <w:num w:numId="20" w16cid:durableId="1855682732">
    <w:abstractNumId w:val="11"/>
  </w:num>
  <w:num w:numId="21" w16cid:durableId="1703509286">
    <w:abstractNumId w:val="13"/>
  </w:num>
  <w:num w:numId="22" w16cid:durableId="1493333962">
    <w:abstractNumId w:val="1"/>
  </w:num>
  <w:num w:numId="23" w16cid:durableId="1141114063">
    <w:abstractNumId w:val="12"/>
  </w:num>
  <w:num w:numId="24" w16cid:durableId="81075275">
    <w:abstractNumId w:val="28"/>
  </w:num>
  <w:num w:numId="25" w16cid:durableId="1082410382">
    <w:abstractNumId w:val="20"/>
  </w:num>
  <w:num w:numId="26" w16cid:durableId="33816899">
    <w:abstractNumId w:val="17"/>
  </w:num>
  <w:num w:numId="27" w16cid:durableId="771970124">
    <w:abstractNumId w:val="29"/>
  </w:num>
  <w:num w:numId="28" w16cid:durableId="1476408186">
    <w:abstractNumId w:val="5"/>
  </w:num>
  <w:num w:numId="29" w16cid:durableId="1292902074">
    <w:abstractNumId w:val="22"/>
  </w:num>
  <w:num w:numId="30" w16cid:durableId="78527102">
    <w:abstractNumId w:val="10"/>
  </w:num>
  <w:num w:numId="31" w16cid:durableId="311564917">
    <w:abstractNumId w:val="6"/>
  </w:num>
  <w:num w:numId="32" w16cid:durableId="1733427827">
    <w:abstractNumId w:val="3"/>
  </w:num>
  <w:num w:numId="33" w16cid:durableId="1290627233">
    <w:abstractNumId w:val="0"/>
  </w:num>
  <w:num w:numId="34" w16cid:durableId="6815154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E"/>
    <w:rsid w:val="00015119"/>
    <w:rsid w:val="00021E66"/>
    <w:rsid w:val="000418BB"/>
    <w:rsid w:val="000431DC"/>
    <w:rsid w:val="000707CB"/>
    <w:rsid w:val="00083C14"/>
    <w:rsid w:val="000E483C"/>
    <w:rsid w:val="000E64C8"/>
    <w:rsid w:val="001065B8"/>
    <w:rsid w:val="001066FC"/>
    <w:rsid w:val="001132F2"/>
    <w:rsid w:val="00116C0D"/>
    <w:rsid w:val="001178A9"/>
    <w:rsid w:val="001322DB"/>
    <w:rsid w:val="00177E36"/>
    <w:rsid w:val="001A19F6"/>
    <w:rsid w:val="001A4C9A"/>
    <w:rsid w:val="001B7762"/>
    <w:rsid w:val="001C36ED"/>
    <w:rsid w:val="001D04FF"/>
    <w:rsid w:val="001D3CF2"/>
    <w:rsid w:val="001D6DFE"/>
    <w:rsid w:val="00213C63"/>
    <w:rsid w:val="00220DEF"/>
    <w:rsid w:val="0022172C"/>
    <w:rsid w:val="00236361"/>
    <w:rsid w:val="002622CA"/>
    <w:rsid w:val="00266FD9"/>
    <w:rsid w:val="00273A4A"/>
    <w:rsid w:val="00284FC2"/>
    <w:rsid w:val="0028607F"/>
    <w:rsid w:val="002875EF"/>
    <w:rsid w:val="002973CD"/>
    <w:rsid w:val="002C5B60"/>
    <w:rsid w:val="002D696A"/>
    <w:rsid w:val="002F1606"/>
    <w:rsid w:val="002F329B"/>
    <w:rsid w:val="002F4A25"/>
    <w:rsid w:val="003000A3"/>
    <w:rsid w:val="003042C0"/>
    <w:rsid w:val="00307F3C"/>
    <w:rsid w:val="003203BB"/>
    <w:rsid w:val="00321C25"/>
    <w:rsid w:val="003468FE"/>
    <w:rsid w:val="00364F08"/>
    <w:rsid w:val="003820A3"/>
    <w:rsid w:val="003853B1"/>
    <w:rsid w:val="00385522"/>
    <w:rsid w:val="00394B02"/>
    <w:rsid w:val="003B0701"/>
    <w:rsid w:val="003C500D"/>
    <w:rsid w:val="003D6A60"/>
    <w:rsid w:val="00415C22"/>
    <w:rsid w:val="00436362"/>
    <w:rsid w:val="00442611"/>
    <w:rsid w:val="00457287"/>
    <w:rsid w:val="00457601"/>
    <w:rsid w:val="00462FEA"/>
    <w:rsid w:val="0046367E"/>
    <w:rsid w:val="004643E0"/>
    <w:rsid w:val="00465199"/>
    <w:rsid w:val="004D264C"/>
    <w:rsid w:val="004D541F"/>
    <w:rsid w:val="004F3A33"/>
    <w:rsid w:val="00521820"/>
    <w:rsid w:val="00523156"/>
    <w:rsid w:val="0054379E"/>
    <w:rsid w:val="00561A15"/>
    <w:rsid w:val="00581D18"/>
    <w:rsid w:val="0058412C"/>
    <w:rsid w:val="00594AE3"/>
    <w:rsid w:val="00595DF1"/>
    <w:rsid w:val="005C7BDC"/>
    <w:rsid w:val="005D367E"/>
    <w:rsid w:val="005F2271"/>
    <w:rsid w:val="00603112"/>
    <w:rsid w:val="00612452"/>
    <w:rsid w:val="006209E8"/>
    <w:rsid w:val="00643BED"/>
    <w:rsid w:val="00654D2B"/>
    <w:rsid w:val="00656050"/>
    <w:rsid w:val="0068210B"/>
    <w:rsid w:val="0069597B"/>
    <w:rsid w:val="006A667E"/>
    <w:rsid w:val="006B3EE9"/>
    <w:rsid w:val="006D22D5"/>
    <w:rsid w:val="006D3667"/>
    <w:rsid w:val="006E10EE"/>
    <w:rsid w:val="00704E49"/>
    <w:rsid w:val="007142F7"/>
    <w:rsid w:val="007828FE"/>
    <w:rsid w:val="00790C51"/>
    <w:rsid w:val="007A2E7B"/>
    <w:rsid w:val="007A58EE"/>
    <w:rsid w:val="007B1AA8"/>
    <w:rsid w:val="007B3C94"/>
    <w:rsid w:val="007C1EB8"/>
    <w:rsid w:val="007D2D54"/>
    <w:rsid w:val="007D45CE"/>
    <w:rsid w:val="007D6AA2"/>
    <w:rsid w:val="007F2340"/>
    <w:rsid w:val="00807C4C"/>
    <w:rsid w:val="00834359"/>
    <w:rsid w:val="00836F5F"/>
    <w:rsid w:val="00850A56"/>
    <w:rsid w:val="0088524A"/>
    <w:rsid w:val="00891512"/>
    <w:rsid w:val="008C0F3A"/>
    <w:rsid w:val="00901071"/>
    <w:rsid w:val="00923371"/>
    <w:rsid w:val="009354B0"/>
    <w:rsid w:val="009521F4"/>
    <w:rsid w:val="009535FB"/>
    <w:rsid w:val="00965093"/>
    <w:rsid w:val="00973F88"/>
    <w:rsid w:val="00984843"/>
    <w:rsid w:val="009948A9"/>
    <w:rsid w:val="00994EB1"/>
    <w:rsid w:val="009965BB"/>
    <w:rsid w:val="009A67A9"/>
    <w:rsid w:val="009B6634"/>
    <w:rsid w:val="009E67BB"/>
    <w:rsid w:val="009F31CD"/>
    <w:rsid w:val="00A01CB2"/>
    <w:rsid w:val="00A05A90"/>
    <w:rsid w:val="00A07D10"/>
    <w:rsid w:val="00A233A1"/>
    <w:rsid w:val="00A44CB4"/>
    <w:rsid w:val="00A46FF6"/>
    <w:rsid w:val="00A64AF1"/>
    <w:rsid w:val="00A67870"/>
    <w:rsid w:val="00A75366"/>
    <w:rsid w:val="00A836E7"/>
    <w:rsid w:val="00A8377D"/>
    <w:rsid w:val="00A855EA"/>
    <w:rsid w:val="00A90502"/>
    <w:rsid w:val="00AA4048"/>
    <w:rsid w:val="00AB07D0"/>
    <w:rsid w:val="00AC1209"/>
    <w:rsid w:val="00AC2E39"/>
    <w:rsid w:val="00AC46D9"/>
    <w:rsid w:val="00AD65A3"/>
    <w:rsid w:val="00AF4126"/>
    <w:rsid w:val="00B0159C"/>
    <w:rsid w:val="00B07831"/>
    <w:rsid w:val="00B1259D"/>
    <w:rsid w:val="00B2646C"/>
    <w:rsid w:val="00B317FA"/>
    <w:rsid w:val="00B369D4"/>
    <w:rsid w:val="00B52A20"/>
    <w:rsid w:val="00B650A2"/>
    <w:rsid w:val="00B7234D"/>
    <w:rsid w:val="00B83C1A"/>
    <w:rsid w:val="00B92D6B"/>
    <w:rsid w:val="00BA0147"/>
    <w:rsid w:val="00BA64DB"/>
    <w:rsid w:val="00BF29B0"/>
    <w:rsid w:val="00BF72F3"/>
    <w:rsid w:val="00C05CF7"/>
    <w:rsid w:val="00C215EB"/>
    <w:rsid w:val="00C33320"/>
    <w:rsid w:val="00C407CC"/>
    <w:rsid w:val="00C53652"/>
    <w:rsid w:val="00C71ABC"/>
    <w:rsid w:val="00CA3F21"/>
    <w:rsid w:val="00CA5D80"/>
    <w:rsid w:val="00CB32EC"/>
    <w:rsid w:val="00CD546B"/>
    <w:rsid w:val="00CF19E5"/>
    <w:rsid w:val="00D21379"/>
    <w:rsid w:val="00D215B9"/>
    <w:rsid w:val="00D440E1"/>
    <w:rsid w:val="00D664CB"/>
    <w:rsid w:val="00D8548F"/>
    <w:rsid w:val="00D9217D"/>
    <w:rsid w:val="00DA5953"/>
    <w:rsid w:val="00DB613E"/>
    <w:rsid w:val="00DC3587"/>
    <w:rsid w:val="00DF51CF"/>
    <w:rsid w:val="00DF6E6D"/>
    <w:rsid w:val="00E1177E"/>
    <w:rsid w:val="00E1604C"/>
    <w:rsid w:val="00E41B36"/>
    <w:rsid w:val="00E53096"/>
    <w:rsid w:val="00E57603"/>
    <w:rsid w:val="00E77FEA"/>
    <w:rsid w:val="00F05028"/>
    <w:rsid w:val="00F10E7D"/>
    <w:rsid w:val="00F4336D"/>
    <w:rsid w:val="00F47F9E"/>
    <w:rsid w:val="00F56C91"/>
    <w:rsid w:val="00F633D8"/>
    <w:rsid w:val="00F875B5"/>
    <w:rsid w:val="00F90E5E"/>
    <w:rsid w:val="00F911EF"/>
    <w:rsid w:val="00FA58E8"/>
    <w:rsid w:val="00FA59A5"/>
    <w:rsid w:val="00FD7EB7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B2363"/>
  <w15:docId w15:val="{DBFFB9B3-AE15-4554-A9BB-517922B3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air@edenbiathlon.co.za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http://www.edenbiathlon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18E6-8A49-4FD7-B85B-C86EEA18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 vd Walt</cp:lastModifiedBy>
  <cp:revision>5</cp:revision>
  <cp:lastPrinted>2024-03-09T07:43:00Z</cp:lastPrinted>
  <dcterms:created xsi:type="dcterms:W3CDTF">2024-03-09T07:38:00Z</dcterms:created>
  <dcterms:modified xsi:type="dcterms:W3CDTF">2024-03-09T07:43:00Z</dcterms:modified>
</cp:coreProperties>
</file>