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DCDC" w14:textId="77777777" w:rsidR="00E40696" w:rsidRDefault="00E40696" w:rsidP="00E40696">
      <w:pPr>
        <w:jc w:val="center"/>
        <w:rPr>
          <w:rFonts w:asciiTheme="minorHAnsi" w:hAnsiTheme="minorHAnsi" w:cstheme="minorHAnsi"/>
          <w:b/>
          <w:sz w:val="32"/>
          <w:szCs w:val="32"/>
          <w:lang w:val="en-ZA"/>
        </w:rPr>
      </w:pPr>
      <w:r w:rsidRPr="00643BED">
        <w:rPr>
          <w:rFonts w:asciiTheme="minorHAnsi" w:hAnsiTheme="minorHAnsi" w:cstheme="minorHAnsi"/>
          <w:b/>
          <w:sz w:val="32"/>
          <w:szCs w:val="32"/>
          <w:lang w:val="en-ZA"/>
        </w:rPr>
        <w:t>REPORT</w:t>
      </w:r>
    </w:p>
    <w:p w14:paraId="60D3B7C4" w14:textId="77777777" w:rsidR="00E40696" w:rsidRDefault="00E40696" w:rsidP="00E40696">
      <w:pPr>
        <w:jc w:val="center"/>
        <w:rPr>
          <w:rFonts w:asciiTheme="minorHAnsi" w:hAnsiTheme="minorHAnsi" w:cstheme="minorHAnsi"/>
          <w:b/>
          <w:sz w:val="32"/>
          <w:szCs w:val="32"/>
          <w:lang w:val="en-ZA"/>
        </w:rPr>
      </w:pPr>
      <w:r>
        <w:rPr>
          <w:rFonts w:asciiTheme="minorHAnsi" w:hAnsiTheme="minorHAnsi" w:cstheme="minorHAnsi"/>
          <w:b/>
          <w:sz w:val="32"/>
          <w:szCs w:val="32"/>
          <w:lang w:val="en-ZA"/>
        </w:rPr>
        <w:t>KAPASITEITSBOU WERKSWINKEL</w:t>
      </w:r>
    </w:p>
    <w:p w14:paraId="353DBDDC" w14:textId="77777777" w:rsidR="00E40696" w:rsidRDefault="00E40696" w:rsidP="00E40696">
      <w:pPr>
        <w:jc w:val="center"/>
        <w:rPr>
          <w:rFonts w:asciiTheme="minorHAnsi" w:hAnsiTheme="minorHAnsi" w:cstheme="minorHAnsi"/>
          <w:b/>
          <w:sz w:val="32"/>
          <w:szCs w:val="32"/>
          <w:lang w:val="en-ZA"/>
        </w:rPr>
      </w:pPr>
      <w:r>
        <w:rPr>
          <w:rFonts w:asciiTheme="minorHAnsi" w:hAnsiTheme="minorHAnsi" w:cstheme="minorHAnsi"/>
          <w:b/>
          <w:sz w:val="32"/>
          <w:szCs w:val="32"/>
          <w:lang w:val="en-ZA"/>
        </w:rPr>
        <w:t>15 November 2023</w:t>
      </w:r>
    </w:p>
    <w:p w14:paraId="1CA96ABB" w14:textId="77777777" w:rsidR="00E40696" w:rsidRDefault="00E40696" w:rsidP="00E40696">
      <w:pPr>
        <w:jc w:val="center"/>
        <w:rPr>
          <w:rFonts w:asciiTheme="minorHAnsi" w:hAnsiTheme="minorHAnsi" w:cstheme="minorHAnsi"/>
          <w:b/>
          <w:sz w:val="32"/>
          <w:szCs w:val="32"/>
          <w:lang w:val="en-ZA"/>
        </w:rPr>
      </w:pPr>
      <w:r>
        <w:rPr>
          <w:rFonts w:asciiTheme="minorHAnsi" w:hAnsiTheme="minorHAnsi" w:cstheme="minorHAnsi"/>
          <w:b/>
          <w:sz w:val="32"/>
          <w:szCs w:val="32"/>
          <w:lang w:val="en-ZA"/>
        </w:rPr>
        <w:t>OUDTSHOORN</w:t>
      </w:r>
    </w:p>
    <w:p w14:paraId="2A703830" w14:textId="77777777" w:rsidR="00E40696" w:rsidRDefault="00E40696" w:rsidP="00E40696">
      <w:pPr>
        <w:jc w:val="center"/>
        <w:rPr>
          <w:rFonts w:asciiTheme="minorHAnsi" w:hAnsiTheme="minorHAnsi" w:cstheme="minorHAnsi"/>
          <w:b/>
          <w:sz w:val="32"/>
          <w:szCs w:val="32"/>
          <w:lang w:val="en-ZA"/>
        </w:rPr>
      </w:pPr>
      <w:r>
        <w:rPr>
          <w:rFonts w:asciiTheme="minorHAnsi" w:hAnsiTheme="minorHAnsi" w:cstheme="minorHAnsi"/>
          <w:b/>
          <w:sz w:val="32"/>
          <w:szCs w:val="32"/>
          <w:lang w:val="en-ZA"/>
        </w:rPr>
        <w:t>18:00 – 20:30</w:t>
      </w:r>
    </w:p>
    <w:p w14:paraId="2E286261" w14:textId="77777777" w:rsidR="00E40696" w:rsidRDefault="00E40696" w:rsidP="00E40696">
      <w:pPr>
        <w:jc w:val="center"/>
        <w:rPr>
          <w:rFonts w:asciiTheme="minorHAnsi" w:hAnsiTheme="minorHAnsi" w:cstheme="minorHAnsi"/>
          <w:b/>
          <w:sz w:val="32"/>
          <w:szCs w:val="32"/>
          <w:lang w:val="en-ZA"/>
        </w:rPr>
      </w:pPr>
    </w:p>
    <w:p w14:paraId="5E52EE04" w14:textId="77777777" w:rsidR="00E40696" w:rsidRPr="0045254F" w:rsidRDefault="00E40696" w:rsidP="00E40696">
      <w:pPr>
        <w:rPr>
          <w:rFonts w:asciiTheme="minorHAnsi" w:hAnsiTheme="minorHAnsi" w:cstheme="minorHAnsi"/>
          <w:b/>
          <w:bCs/>
          <w:sz w:val="28"/>
          <w:szCs w:val="28"/>
          <w:lang w:val="en-ZA"/>
        </w:rPr>
      </w:pPr>
      <w:r w:rsidRPr="0045254F">
        <w:rPr>
          <w:rFonts w:asciiTheme="minorHAnsi" w:hAnsiTheme="minorHAnsi" w:cstheme="minorHAnsi"/>
          <w:b/>
          <w:bCs/>
          <w:sz w:val="28"/>
          <w:szCs w:val="28"/>
        </w:rPr>
        <w:t>KAPASITEITSBOU WERKSWINKEL GROOT SUKSES!</w:t>
      </w:r>
    </w:p>
    <w:p w14:paraId="2E81F3EF" w14:textId="77777777" w:rsidR="00E40696" w:rsidRPr="0045254F" w:rsidRDefault="00E40696" w:rsidP="00E40696">
      <w:pPr>
        <w:rPr>
          <w:rFonts w:asciiTheme="minorHAnsi" w:hAnsiTheme="minorHAnsi" w:cstheme="minorHAnsi"/>
          <w:sz w:val="24"/>
          <w:szCs w:val="24"/>
        </w:rPr>
      </w:pPr>
      <w:r w:rsidRPr="0045254F">
        <w:rPr>
          <w:rFonts w:asciiTheme="minorHAnsi" w:hAnsiTheme="minorHAnsi" w:cstheme="minorHAnsi"/>
          <w:sz w:val="24"/>
          <w:szCs w:val="24"/>
        </w:rPr>
        <w:t xml:space="preserve">As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deel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van Eden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Tweekamp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sosiale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ontwikkelings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program,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bied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hulle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jaarliks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samewerking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met die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Weskaapse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Departement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Kultuursake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Sport (DCAS)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hierdiè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kursus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aan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. Daar word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gekonsentreer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op dames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gestremde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persone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prakties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basies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aard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. Op 15 Nov 2023 het 36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persone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hierdiè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kursus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in die Eden Sport Akademie op Oudtshoorn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bygewoon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>. Adri Odendaal (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Cansa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) het die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groep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ingelig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ook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borskanker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terwyl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Delia van Biljon (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swem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Dave van der Walt (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baan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tydhou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kursus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aangebied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het. Jean Neethling (DCAS)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Stephnie McKay (Eden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Tweekamp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voorsitter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) het die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sertifikate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uitgedeel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. Groot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dankbaarheid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uitgespreek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deur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45254F">
        <w:rPr>
          <w:rFonts w:asciiTheme="minorHAnsi" w:hAnsiTheme="minorHAnsi" w:cstheme="minorHAnsi"/>
          <w:sz w:val="24"/>
          <w:szCs w:val="24"/>
        </w:rPr>
        <w:t>deelnemers</w:t>
      </w:r>
      <w:proofErr w:type="spellEnd"/>
      <w:r w:rsidRPr="0045254F">
        <w:rPr>
          <w:rFonts w:asciiTheme="minorHAnsi" w:hAnsiTheme="minorHAnsi" w:cstheme="minorHAnsi"/>
          <w:sz w:val="24"/>
          <w:szCs w:val="24"/>
        </w:rPr>
        <w:t>.</w:t>
      </w:r>
    </w:p>
    <w:p w14:paraId="4A77E18E" w14:textId="77777777" w:rsidR="00E40696" w:rsidRDefault="00E40696" w:rsidP="00E40696">
      <w:pPr>
        <w:rPr>
          <w:rFonts w:asciiTheme="minorHAnsi" w:hAnsiTheme="minorHAnsi" w:cstheme="minorHAnsi"/>
          <w:b/>
          <w:sz w:val="24"/>
          <w:szCs w:val="24"/>
          <w:lang w:val="en-ZA"/>
        </w:rPr>
      </w:pPr>
    </w:p>
    <w:p w14:paraId="7414D43B" w14:textId="77777777" w:rsidR="00E40696" w:rsidRPr="008D2D0A" w:rsidRDefault="00E40696" w:rsidP="00E4069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ZA"/>
        </w:rPr>
      </w:pPr>
      <w:r w:rsidRPr="008D2D0A">
        <w:rPr>
          <w:rFonts w:asciiTheme="minorHAnsi" w:hAnsiTheme="minorHAnsi" w:cstheme="minorHAnsi"/>
          <w:sz w:val="24"/>
          <w:szCs w:val="24"/>
          <w:lang w:val="en-ZA"/>
        </w:rPr>
        <w:t>Die</w:t>
      </w:r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ontydige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ESKOM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beurtkrag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>.</w:t>
      </w:r>
    </w:p>
    <w:p w14:paraId="5E1EDEDB" w14:textId="77777777" w:rsidR="00E40696" w:rsidRDefault="00E40696" w:rsidP="00E4069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ZA"/>
        </w:rPr>
      </w:pPr>
      <w:r>
        <w:rPr>
          <w:rFonts w:asciiTheme="minorHAnsi" w:hAnsiTheme="minorHAnsi" w:cstheme="minorHAnsi"/>
          <w:sz w:val="24"/>
          <w:szCs w:val="24"/>
          <w:lang w:val="en-ZA"/>
        </w:rPr>
        <w:t xml:space="preserve">Vervoer van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persone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venue.</w:t>
      </w:r>
    </w:p>
    <w:p w14:paraId="61586879" w14:textId="77777777" w:rsidR="00E40696" w:rsidRDefault="00E40696" w:rsidP="00E4069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ZA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Geweldige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hitte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– was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daardie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dag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43º op </w:t>
      </w:r>
      <w:proofErr w:type="gramStart"/>
      <w:r>
        <w:rPr>
          <w:rFonts w:asciiTheme="minorHAnsi" w:hAnsiTheme="minorHAnsi" w:cstheme="minorHAnsi"/>
          <w:sz w:val="24"/>
          <w:szCs w:val="24"/>
          <w:lang w:val="en-ZA"/>
        </w:rPr>
        <w:t>Oudtshoorn</w:t>
      </w:r>
      <w:proofErr w:type="gramEnd"/>
    </w:p>
    <w:p w14:paraId="17ACDFE6" w14:textId="77777777" w:rsidR="00E40696" w:rsidRDefault="00E40696" w:rsidP="00E40696">
      <w:pPr>
        <w:rPr>
          <w:rFonts w:asciiTheme="minorHAnsi" w:hAnsiTheme="minorHAnsi" w:cstheme="minorHAnsi"/>
          <w:sz w:val="24"/>
          <w:szCs w:val="24"/>
          <w:lang w:val="en-ZA"/>
        </w:rPr>
      </w:pPr>
    </w:p>
    <w:p w14:paraId="5E162A48" w14:textId="77777777" w:rsidR="00E40696" w:rsidRPr="008D2D0A" w:rsidRDefault="00E40696" w:rsidP="00E40696">
      <w:pPr>
        <w:rPr>
          <w:rFonts w:asciiTheme="minorHAnsi" w:hAnsiTheme="minorHAnsi" w:cstheme="minorHAnsi"/>
          <w:sz w:val="24"/>
          <w:szCs w:val="24"/>
          <w:lang w:val="en-ZA"/>
        </w:rPr>
      </w:pPr>
      <w:r>
        <w:rPr>
          <w:rFonts w:asciiTheme="minorHAnsi" w:hAnsiTheme="minorHAnsi" w:cstheme="minorHAnsi"/>
          <w:sz w:val="24"/>
          <w:szCs w:val="24"/>
          <w:lang w:val="en-ZA"/>
        </w:rPr>
        <w:t xml:space="preserve">Die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organiseerders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is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egter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tevrede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met die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opkoms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het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heelwat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positiewe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terugvoering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gekry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. Daar was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baie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goeie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wisselwerking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tussen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aanbieders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deelnemers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. </w:t>
      </w:r>
    </w:p>
    <w:p w14:paraId="1361010C" w14:textId="77777777" w:rsidR="00E40696" w:rsidRDefault="00E40696" w:rsidP="00E40696">
      <w:pPr>
        <w:rPr>
          <w:rFonts w:asciiTheme="minorHAnsi" w:hAnsiTheme="minorHAnsi" w:cstheme="minorHAnsi"/>
          <w:sz w:val="24"/>
          <w:szCs w:val="24"/>
          <w:lang w:val="en-ZA"/>
        </w:rPr>
      </w:pPr>
    </w:p>
    <w:p w14:paraId="0B71EAA0" w14:textId="77777777" w:rsidR="00E40696" w:rsidRDefault="00E40696" w:rsidP="00E40696">
      <w:pPr>
        <w:rPr>
          <w:rFonts w:asciiTheme="minorHAnsi" w:hAnsiTheme="minorHAnsi" w:cstheme="minorHAnsi"/>
          <w:b/>
          <w:sz w:val="24"/>
          <w:szCs w:val="24"/>
          <w:lang w:val="en-ZA"/>
        </w:rPr>
      </w:pPr>
      <w:r w:rsidRPr="0074567C">
        <w:rPr>
          <w:rFonts w:asciiTheme="minorHAnsi" w:hAnsiTheme="minorHAnsi" w:cstheme="minorHAnsi"/>
          <w:b/>
          <w:sz w:val="24"/>
          <w:szCs w:val="24"/>
          <w:lang w:val="en-ZA"/>
        </w:rPr>
        <w:t>BESONDERHEDE:</w:t>
      </w:r>
    </w:p>
    <w:p w14:paraId="2C42B79F" w14:textId="77777777" w:rsidR="00E40696" w:rsidRPr="0074567C" w:rsidRDefault="00E40696" w:rsidP="00E406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  <w:lang w:val="en-ZA"/>
        </w:rPr>
      </w:pPr>
      <w:r>
        <w:rPr>
          <w:rFonts w:asciiTheme="minorHAnsi" w:hAnsiTheme="minorHAnsi" w:cstheme="minorHAnsi"/>
          <w:sz w:val="24"/>
          <w:szCs w:val="24"/>
          <w:lang w:val="en-ZA"/>
        </w:rPr>
        <w:t xml:space="preserve">Datum:  </w:t>
      </w: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Woensdag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 15 November 2023</w:t>
      </w:r>
    </w:p>
    <w:p w14:paraId="168B0AC8" w14:textId="77777777" w:rsidR="00E40696" w:rsidRPr="00A835F0" w:rsidRDefault="00E40696" w:rsidP="00E406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  <w:lang w:val="en-ZA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Tyd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>:  18:00 – 20:30</w:t>
      </w:r>
    </w:p>
    <w:p w14:paraId="6F296116" w14:textId="77777777" w:rsidR="00E40696" w:rsidRDefault="00E40696" w:rsidP="00E406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ZA"/>
        </w:rPr>
      </w:pPr>
      <w:r w:rsidRPr="00A835F0">
        <w:rPr>
          <w:rFonts w:asciiTheme="minorHAnsi" w:hAnsiTheme="minorHAnsi" w:cstheme="minorHAnsi"/>
          <w:sz w:val="24"/>
          <w:szCs w:val="24"/>
          <w:lang w:val="en-ZA"/>
        </w:rPr>
        <w:t>Venue:</w:t>
      </w:r>
      <w:r>
        <w:rPr>
          <w:rFonts w:asciiTheme="minorHAnsi" w:hAnsiTheme="minorHAnsi" w:cstheme="minorHAnsi"/>
          <w:sz w:val="24"/>
          <w:szCs w:val="24"/>
          <w:lang w:val="en-ZA"/>
        </w:rPr>
        <w:t xml:space="preserve"> Eden Sport Academy, Oudtshoorn </w:t>
      </w:r>
    </w:p>
    <w:p w14:paraId="217E7F4E" w14:textId="77777777" w:rsidR="00E40696" w:rsidRDefault="00E40696" w:rsidP="00E406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ZA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Organiseerder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 xml:space="preserve">:  Dave van der </w:t>
      </w:r>
      <w:proofErr w:type="gramStart"/>
      <w:r>
        <w:rPr>
          <w:rFonts w:asciiTheme="minorHAnsi" w:hAnsiTheme="minorHAnsi" w:cstheme="minorHAnsi"/>
          <w:sz w:val="24"/>
          <w:szCs w:val="24"/>
          <w:lang w:val="en-ZA"/>
        </w:rPr>
        <w:t>Walt  082</w:t>
      </w:r>
      <w:proofErr w:type="gramEnd"/>
      <w:r>
        <w:rPr>
          <w:rFonts w:asciiTheme="minorHAnsi" w:hAnsiTheme="minorHAnsi" w:cstheme="minorHAnsi"/>
          <w:sz w:val="24"/>
          <w:szCs w:val="24"/>
          <w:lang w:val="en-ZA"/>
        </w:rPr>
        <w:t>-7734 901]</w:t>
      </w:r>
    </w:p>
    <w:p w14:paraId="0CE6A5FC" w14:textId="77777777" w:rsidR="00E40696" w:rsidRDefault="00E40696" w:rsidP="00E406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ZA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ZA"/>
        </w:rPr>
        <w:t>Verversings</w:t>
      </w:r>
      <w:proofErr w:type="spellEnd"/>
      <w:r>
        <w:rPr>
          <w:rFonts w:asciiTheme="minorHAnsi" w:hAnsiTheme="minorHAnsi" w:cstheme="minorHAnsi"/>
          <w:sz w:val="24"/>
          <w:szCs w:val="24"/>
          <w:lang w:val="en-ZA"/>
        </w:rPr>
        <w:t>:  Alma Botes Caterers.</w:t>
      </w:r>
    </w:p>
    <w:p w14:paraId="685D6E91" w14:textId="77777777" w:rsidR="0068210B" w:rsidRPr="00D215B9" w:rsidRDefault="0068210B" w:rsidP="00D215B9"/>
    <w:sectPr w:rsidR="0068210B" w:rsidRPr="00D215B9" w:rsidSect="003042C0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BE28" w14:textId="77777777" w:rsidR="001F5197" w:rsidRDefault="001F5197" w:rsidP="0054379E">
      <w:r>
        <w:separator/>
      </w:r>
    </w:p>
  </w:endnote>
  <w:endnote w:type="continuationSeparator" w:id="0">
    <w:p w14:paraId="17617A31" w14:textId="77777777" w:rsidR="001F5197" w:rsidRDefault="001F5197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06E" w14:textId="42B4C26E" w:rsidR="00B1259D" w:rsidRPr="00B1259D" w:rsidRDefault="00B7234D">
    <w:pPr>
      <w:pStyle w:val="Footer"/>
      <w:rPr>
        <w:b/>
        <w:i/>
      </w:rPr>
    </w:pPr>
    <w:r>
      <w:rPr>
        <w:noProof/>
        <w:lang w:val="en-ZA" w:eastAsia="en-ZA"/>
      </w:rPr>
      <w:drawing>
        <wp:inline distT="0" distB="0" distL="0" distR="0" wp14:anchorId="6C2D3FF8" wp14:editId="1EFBFF23">
          <wp:extent cx="558800" cy="558800"/>
          <wp:effectExtent l="0" t="0" r="0" b="0"/>
          <wp:docPr id="7" name="Picture 7" descr="Wimpy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mpy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6ED" w:rsidRPr="004D201E"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4477A6E0" wp14:editId="3D49ABF4">
          <wp:simplePos x="0" y="0"/>
          <wp:positionH relativeFrom="column">
            <wp:posOffset>6196965</wp:posOffset>
          </wp:positionH>
          <wp:positionV relativeFrom="paragraph">
            <wp:posOffset>31471</wp:posOffset>
          </wp:positionV>
          <wp:extent cx="471601" cy="450850"/>
          <wp:effectExtent l="0" t="0" r="5080" b="6350"/>
          <wp:wrapNone/>
          <wp:docPr id="9" name="Picture 9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1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</w:t>
    </w:r>
    <w:r w:rsidR="00A75366">
      <w:rPr>
        <w:b/>
        <w:i/>
      </w:rPr>
      <w:t xml:space="preserve"> </w:t>
    </w:r>
    <w:r w:rsidR="002875EF">
      <w:rPr>
        <w:b/>
        <w:i/>
      </w:rPr>
      <w:t xml:space="preserve">     </w:t>
    </w:r>
    <w:r w:rsidR="00A75366">
      <w:rPr>
        <w:b/>
        <w:i/>
      </w:rPr>
      <w:t xml:space="preserve">  </w:t>
    </w:r>
    <w:r w:rsidR="00E41B36">
      <w:rPr>
        <w:b/>
        <w:i/>
      </w:rPr>
      <w:t xml:space="preserve">             </w:t>
    </w:r>
    <w:r w:rsidR="00901071">
      <w:rPr>
        <w:b/>
        <w:i/>
      </w:rPr>
      <w:t xml:space="preserve"> </w:t>
    </w:r>
    <w:r w:rsidR="00B317FA">
      <w:rPr>
        <w:noProof/>
        <w:lang w:val="en-ZA" w:eastAsia="en-ZA"/>
      </w:rPr>
      <w:drawing>
        <wp:inline distT="0" distB="0" distL="0" distR="0" wp14:anchorId="4E567B8B" wp14:editId="66CE5D68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</w:t>
    </w:r>
    <w:r w:rsidR="004643E0">
      <w:rPr>
        <w:b/>
        <w:i/>
      </w:rPr>
      <w:t xml:space="preserve"> </w:t>
    </w:r>
    <w:r w:rsidR="002875EF">
      <w:rPr>
        <w:b/>
        <w:i/>
      </w:rPr>
      <w:t xml:space="preserve">     </w:t>
    </w:r>
    <w:r w:rsidR="004643E0">
      <w:rPr>
        <w:b/>
        <w:i/>
      </w:rPr>
      <w:t xml:space="preserve">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</w:t>
    </w:r>
    <w:r w:rsidR="002875EF">
      <w:rPr>
        <w:b/>
        <w:i/>
      </w:rPr>
      <w:t xml:space="preserve">    </w:t>
    </w:r>
    <w:r w:rsidR="00E41B36">
      <w:rPr>
        <w:b/>
        <w:i/>
      </w:rPr>
      <w:t xml:space="preserve">    </w:t>
    </w:r>
    <w:r w:rsidR="002875EF">
      <w:rPr>
        <w:b/>
        <w:i/>
      </w:rPr>
      <w:t xml:space="preserve"> </w:t>
    </w:r>
    <w:r w:rsidR="00836F5F">
      <w:rPr>
        <w:b/>
        <w:i/>
      </w:rPr>
      <w:t xml:space="preserve"> </w:t>
    </w:r>
    <w:r w:rsidR="00B1259D">
      <w:t xml:space="preserve"> </w:t>
    </w:r>
    <w:r w:rsidR="00E41B36">
      <w:rPr>
        <w:noProof/>
      </w:rPr>
      <w:drawing>
        <wp:inline distT="0" distB="0" distL="0" distR="0" wp14:anchorId="374795EC" wp14:editId="58CAE409">
          <wp:extent cx="1670685" cy="450850"/>
          <wp:effectExtent l="0" t="0" r="0" b="0"/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947" cy="486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rPr>
        <w:b/>
        <w:i/>
      </w:rPr>
      <w:t xml:space="preserve"> </w:t>
    </w:r>
    <w:r w:rsidR="001C36ED">
      <w:rPr>
        <w:b/>
        <w:i/>
      </w:rPr>
      <w:t xml:space="preserve"> </w:t>
    </w:r>
    <w:r w:rsidR="00A75366">
      <w:rPr>
        <w:b/>
        <w:i/>
      </w:rPr>
      <w:t xml:space="preserve"> </w:t>
    </w:r>
    <w:r w:rsidR="00836F5F">
      <w:rPr>
        <w:b/>
        <w:i/>
      </w:rPr>
      <w:t xml:space="preserve">  </w:t>
    </w:r>
    <w:r w:rsidR="002875EF">
      <w:rPr>
        <w:b/>
        <w:i/>
      </w:rPr>
      <w:t xml:space="preserve">   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 </w:t>
    </w:r>
    <w:r w:rsidR="00A75366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DA9B" w14:textId="77777777" w:rsidR="001F5197" w:rsidRDefault="001F5197" w:rsidP="0054379E">
      <w:r>
        <w:separator/>
      </w:r>
    </w:p>
  </w:footnote>
  <w:footnote w:type="continuationSeparator" w:id="0">
    <w:p w14:paraId="66836373" w14:textId="77777777" w:rsidR="001F5197" w:rsidRDefault="001F5197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9C38" w14:textId="0EB4E600" w:rsidR="00A05A90" w:rsidRDefault="00E1604C" w:rsidP="00A05A90">
    <w:pPr>
      <w:rPr>
        <w:rFonts w:ascii="Calibri" w:hAnsi="Calibri"/>
        <w:color w:val="1F497D"/>
        <w:lang w:val="en-ZA"/>
      </w:rPr>
    </w:pPr>
    <w:r>
      <w:rPr>
        <w:noProof/>
        <w:lang w:val="en-ZA" w:eastAsia="en-ZA"/>
      </w:rPr>
      <w:drawing>
        <wp:inline distT="0" distB="0" distL="0" distR="0" wp14:anchorId="28272E13" wp14:editId="021F4FF2">
          <wp:extent cx="1572334" cy="577003"/>
          <wp:effectExtent l="0" t="0" r="0" b="0"/>
          <wp:docPr id="5" name="Picture 5" descr="Description: C:\Users\User\AppData\Local\Microsoft\Windows\Temporary Internet Files\Content.Outlook\XNDV6BD0\HIGHGATE LOGO NEW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Microsoft\Windows\Temporary Internet Files\Content.Outlook\XNDV6BD0\HIGHGATE LOGO NEW 2018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38" cy="5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71">
      <w:t xml:space="preserve">  </w:t>
    </w:r>
    <w:r>
      <w:t xml:space="preserve">   </w:t>
    </w:r>
    <w:r w:rsidR="00CD546B">
      <w:t xml:space="preserve">  </w:t>
    </w:r>
    <w:r w:rsidR="009965BB" w:rsidRPr="00E1604C">
      <w:rPr>
        <w:rFonts w:asciiTheme="minorHAnsi" w:hAnsiTheme="minorHAnsi" w:cstheme="minorHAnsi"/>
        <w:b/>
        <w:i/>
        <w:sz w:val="40"/>
        <w:szCs w:val="40"/>
      </w:rPr>
      <w:t>EDEN</w:t>
    </w:r>
    <w:r w:rsidR="007C1EB8" w:rsidRPr="00E1604C">
      <w:rPr>
        <w:rFonts w:asciiTheme="minorHAnsi" w:hAnsiTheme="minorHAnsi" w:cstheme="minorHAnsi"/>
        <w:b/>
        <w:i/>
        <w:sz w:val="40"/>
        <w:szCs w:val="40"/>
      </w:rPr>
      <w:t xml:space="preserve"> TWEEKAMP•BIATHLON</w:t>
    </w:r>
    <w:r w:rsidR="009354B0">
      <w:rPr>
        <w:rFonts w:asciiTheme="minorHAnsi" w:hAnsiTheme="minorHAnsi" w:cstheme="minorHAnsi"/>
        <w:b/>
        <w:i/>
        <w:sz w:val="40"/>
        <w:szCs w:val="40"/>
      </w:rPr>
      <w:t xml:space="preserve">   </w:t>
    </w:r>
    <w:r w:rsidR="00A05A90">
      <w:rPr>
        <w:noProof/>
      </w:rPr>
      <w:t xml:space="preserve">                  </w:t>
    </w:r>
    <w:r w:rsidR="009965BB">
      <w:rPr>
        <w:noProof/>
        <w:lang w:val="en-ZA" w:eastAsia="en-ZA"/>
      </w:rPr>
      <w:drawing>
        <wp:inline distT="0" distB="0" distL="0" distR="0" wp14:anchorId="638D1B30" wp14:editId="17EA49EC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D546B">
      <w:t xml:space="preserve">                                                                                            </w:t>
    </w:r>
    <w:r w:rsidR="007828FE">
      <w:t xml:space="preserve"> </w:t>
    </w:r>
    <w:r w:rsidR="007828FE" w:rsidRPr="007828FE">
      <w:rPr>
        <w:rFonts w:asciiTheme="minorHAnsi" w:hAnsiTheme="minorHAnsi" w:cstheme="minorHAnsi"/>
        <w:b/>
        <w:bCs/>
      </w:rPr>
      <w:t xml:space="preserve">NPO 275-527                </w:t>
    </w:r>
    <w:r w:rsidR="007828FE">
      <w:rPr>
        <w:rFonts w:asciiTheme="minorHAnsi" w:hAnsiTheme="minorHAnsi" w:cstheme="minorHAnsi"/>
        <w:b/>
        <w:bCs/>
      </w:rPr>
      <w:t xml:space="preserve">          </w:t>
    </w:r>
    <w:r w:rsidR="007828FE" w:rsidRPr="007828FE">
      <w:rPr>
        <w:rFonts w:asciiTheme="minorHAnsi" w:hAnsiTheme="minorHAnsi" w:cstheme="minorHAnsi"/>
        <w:b/>
        <w:bCs/>
      </w:rPr>
      <w:t xml:space="preserve">    </w:t>
    </w:r>
    <w:r w:rsidR="00A05A90">
      <w:rPr>
        <w:rFonts w:asciiTheme="minorHAnsi" w:hAnsiTheme="minorHAnsi" w:cstheme="minorHAnsi"/>
        <w:b/>
        <w:bCs/>
      </w:rPr>
      <w:t xml:space="preserve"> </w:t>
    </w:r>
    <w:r w:rsidRPr="007828FE">
      <w:rPr>
        <w:rFonts w:asciiTheme="minorHAnsi" w:hAnsiTheme="minorHAnsi" w:cstheme="minorHAnsi"/>
        <w:b/>
        <w:noProof/>
        <w:lang w:eastAsia="en-ZA"/>
      </w:rPr>
      <w:t>108 Jan van Riebeeck Rd</w:t>
    </w:r>
    <w:r w:rsidR="0054379E" w:rsidRPr="007828FE">
      <w:rPr>
        <w:rFonts w:asciiTheme="minorHAnsi" w:hAnsiTheme="minorHAnsi" w:cstheme="minorHAnsi"/>
        <w:b/>
        <w:noProof/>
        <w:lang w:eastAsia="en-ZA"/>
      </w:rPr>
      <w:t>, OUDTSTHOORN, 662</w:t>
    </w:r>
    <w:r w:rsidRPr="007828FE">
      <w:rPr>
        <w:rFonts w:asciiTheme="minorHAnsi" w:hAnsiTheme="minorHAnsi" w:cstheme="minorHAnsi"/>
        <w:b/>
        <w:noProof/>
        <w:lang w:eastAsia="en-ZA"/>
      </w:rPr>
      <w:t>5</w:t>
    </w:r>
    <w:r w:rsidR="00901071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Pr="007828FE">
      <w:rPr>
        <w:rFonts w:asciiTheme="minorHAnsi" w:hAnsiTheme="minorHAnsi" w:cstheme="minorHAnsi"/>
        <w:b/>
        <w:noProof/>
        <w:lang w:eastAsia="en-ZA"/>
      </w:rPr>
      <w:t xml:space="preserve">   </w:t>
    </w:r>
    <w:r w:rsidR="0054379E" w:rsidRPr="007828FE">
      <w:rPr>
        <w:rFonts w:asciiTheme="minorHAnsi" w:hAnsiTheme="minorHAnsi" w:cstheme="minorHAnsi"/>
        <w:b/>
        <w:noProof/>
        <w:lang w:eastAsia="en-ZA"/>
      </w:rPr>
      <w:t>082-</w:t>
    </w:r>
    <w:r w:rsidR="00A05A90">
      <w:rPr>
        <w:rFonts w:asciiTheme="minorHAnsi" w:hAnsiTheme="minorHAnsi" w:cstheme="minorHAnsi"/>
        <w:b/>
        <w:noProof/>
        <w:lang w:eastAsia="en-ZA"/>
      </w:rPr>
      <w:t xml:space="preserve">0988439 </w:t>
    </w:r>
    <w:r w:rsidR="0054379E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7828FE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A07D10">
      <w:rPr>
        <w:rFonts w:asciiTheme="minorHAnsi" w:hAnsiTheme="minorHAnsi" w:cstheme="minorHAnsi"/>
        <w:b/>
        <w:noProof/>
        <w:lang w:eastAsia="en-ZA"/>
      </w:rPr>
      <w:t xml:space="preserve">    </w:t>
    </w:r>
    <w:hyperlink r:id="rId3" w:history="1">
      <w:r w:rsidR="005D367E" w:rsidRPr="00335676">
        <w:rPr>
          <w:rStyle w:val="Hyperlink"/>
          <w:rFonts w:asciiTheme="minorHAnsi" w:hAnsiTheme="minorHAnsi" w:cstheme="minorHAnsi"/>
          <w:b/>
          <w:bCs/>
        </w:rPr>
        <w:t>chair@edenbiathlon.co.za</w:t>
      </w:r>
    </w:hyperlink>
    <w:r w:rsidR="00A05A90" w:rsidRPr="00A07D10">
      <w:rPr>
        <w:rFonts w:asciiTheme="minorHAnsi" w:hAnsiTheme="minorHAnsi" w:cstheme="minorHAnsi"/>
        <w:b/>
        <w:bCs/>
        <w:color w:val="1F497D"/>
      </w:rPr>
      <w:t xml:space="preserve"> </w:t>
    </w:r>
  </w:p>
  <w:p w14:paraId="2988EFC7" w14:textId="1BFEAF8E" w:rsidR="00DA5953" w:rsidRPr="00DA5953" w:rsidRDefault="007828FE" w:rsidP="007828FE">
    <w:pPr>
      <w:pStyle w:val="Header"/>
      <w:jc w:val="right"/>
      <w:rPr>
        <w:i/>
        <w:noProof/>
        <w:color w:val="FF0000"/>
        <w:lang w:eastAsia="en-ZA"/>
      </w:rPr>
    </w:pPr>
    <w:r w:rsidRPr="007828FE">
      <w:rPr>
        <w:rFonts w:asciiTheme="minorHAnsi" w:hAnsiTheme="minorHAnsi" w:cstheme="minorHAnsi"/>
        <w:b/>
        <w:noProof/>
        <w:lang w:eastAsia="en-ZA"/>
      </w:rPr>
      <w:t xml:space="preserve">             </w:t>
    </w:r>
    <w:r w:rsidR="0054379E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7C1EB8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54379E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AC2E39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9354B0" w:rsidRPr="007828FE">
      <w:rPr>
        <w:rFonts w:asciiTheme="minorHAnsi" w:hAnsiTheme="minorHAnsi" w:cstheme="minorHAnsi"/>
        <w:b/>
        <w:noProof/>
        <w:lang w:eastAsia="en-ZA"/>
      </w:rPr>
      <w:t xml:space="preserve">   </w:t>
    </w:r>
    <w:hyperlink r:id="rId4" w:history="1">
      <w:r w:rsidR="00E1604C" w:rsidRPr="007828FE">
        <w:rPr>
          <w:rStyle w:val="Hyperlink"/>
          <w:rFonts w:asciiTheme="minorHAnsi" w:hAnsiTheme="minorHAnsi" w:cstheme="minorHAnsi"/>
          <w:b/>
          <w:noProof/>
          <w:lang w:eastAsia="en-ZA"/>
        </w:rPr>
        <w:t>www.edenbiathlon.co.za</w:t>
      </w:r>
    </w:hyperlink>
    <w:r w:rsidR="00DA5953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                                                                                         </w:t>
    </w:r>
    <w:r w:rsidR="00CD546B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 </w:t>
    </w:r>
    <w:r w:rsidR="009354B0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                                                                                 </w:t>
    </w:r>
    <w:r w:rsidR="00CD546B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</w:t>
    </w:r>
    <w:r w:rsidR="003042C0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                                                </w:t>
    </w:r>
    <w:r w:rsidR="00DA5953">
      <w:rPr>
        <w:b/>
        <w:i/>
        <w:noProof/>
        <w:color w:val="FF0000"/>
        <w:sz w:val="16"/>
        <w:szCs w:val="16"/>
        <w:lang w:eastAsia="en-ZA"/>
      </w:rPr>
      <w:t xml:space="preserve">   </w:t>
    </w:r>
  </w:p>
  <w:p w14:paraId="05637DDD" w14:textId="77777777" w:rsidR="00DB613E" w:rsidRDefault="001F5197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 w14:anchorId="68F3CDD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18E"/>
    <w:multiLevelType w:val="hybridMultilevel"/>
    <w:tmpl w:val="16F05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25E"/>
    <w:multiLevelType w:val="hybridMultilevel"/>
    <w:tmpl w:val="0FBAB4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F90"/>
    <w:multiLevelType w:val="hybridMultilevel"/>
    <w:tmpl w:val="EE443386"/>
    <w:lvl w:ilvl="0" w:tplc="DC32E4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0293F"/>
    <w:multiLevelType w:val="hybridMultilevel"/>
    <w:tmpl w:val="288E4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DD5"/>
    <w:multiLevelType w:val="hybridMultilevel"/>
    <w:tmpl w:val="A6104F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6705"/>
    <w:multiLevelType w:val="hybridMultilevel"/>
    <w:tmpl w:val="EBF24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367CC"/>
    <w:multiLevelType w:val="hybridMultilevel"/>
    <w:tmpl w:val="3A9CEF6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5883"/>
    <w:multiLevelType w:val="hybridMultilevel"/>
    <w:tmpl w:val="DD0482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2470E"/>
    <w:multiLevelType w:val="hybridMultilevel"/>
    <w:tmpl w:val="3D8C86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064C2"/>
    <w:multiLevelType w:val="hybridMultilevel"/>
    <w:tmpl w:val="6778C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5E6B"/>
    <w:multiLevelType w:val="hybridMultilevel"/>
    <w:tmpl w:val="1DCC9E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49AF"/>
    <w:multiLevelType w:val="hybridMultilevel"/>
    <w:tmpl w:val="2E70F55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5E03DD"/>
    <w:multiLevelType w:val="hybridMultilevel"/>
    <w:tmpl w:val="507E880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6AC111E"/>
    <w:multiLevelType w:val="hybridMultilevel"/>
    <w:tmpl w:val="42205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069E8"/>
    <w:multiLevelType w:val="hybridMultilevel"/>
    <w:tmpl w:val="71008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443C"/>
    <w:multiLevelType w:val="hybridMultilevel"/>
    <w:tmpl w:val="0B587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4672D"/>
    <w:multiLevelType w:val="hybridMultilevel"/>
    <w:tmpl w:val="CA6624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36AD0"/>
    <w:multiLevelType w:val="hybridMultilevel"/>
    <w:tmpl w:val="F9DE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93000"/>
    <w:multiLevelType w:val="hybridMultilevel"/>
    <w:tmpl w:val="4EF46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CE7549"/>
    <w:multiLevelType w:val="hybridMultilevel"/>
    <w:tmpl w:val="AE78E8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F3E40"/>
    <w:multiLevelType w:val="hybridMultilevel"/>
    <w:tmpl w:val="B644CDF2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057D81"/>
    <w:multiLevelType w:val="hybridMultilevel"/>
    <w:tmpl w:val="361A0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63176"/>
    <w:multiLevelType w:val="hybridMultilevel"/>
    <w:tmpl w:val="8E68960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05302"/>
    <w:multiLevelType w:val="hybridMultilevel"/>
    <w:tmpl w:val="C5387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E0A1A"/>
    <w:multiLevelType w:val="hybridMultilevel"/>
    <w:tmpl w:val="B2C2578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E2414"/>
    <w:multiLevelType w:val="hybridMultilevel"/>
    <w:tmpl w:val="11E045D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519"/>
    <w:multiLevelType w:val="hybridMultilevel"/>
    <w:tmpl w:val="9210E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50736">
    <w:abstractNumId w:val="27"/>
  </w:num>
  <w:num w:numId="2" w16cid:durableId="1964313274">
    <w:abstractNumId w:val="16"/>
  </w:num>
  <w:num w:numId="3" w16cid:durableId="851381166">
    <w:abstractNumId w:val="21"/>
  </w:num>
  <w:num w:numId="4" w16cid:durableId="2128157987">
    <w:abstractNumId w:val="3"/>
  </w:num>
  <w:num w:numId="5" w16cid:durableId="1893157482">
    <w:abstractNumId w:val="28"/>
  </w:num>
  <w:num w:numId="6" w16cid:durableId="1009677886">
    <w:abstractNumId w:val="31"/>
  </w:num>
  <w:num w:numId="7" w16cid:durableId="360937960">
    <w:abstractNumId w:val="8"/>
  </w:num>
  <w:num w:numId="8" w16cid:durableId="14153984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1356705">
    <w:abstractNumId w:val="26"/>
  </w:num>
  <w:num w:numId="10" w16cid:durableId="1394308968">
    <w:abstractNumId w:val="20"/>
  </w:num>
  <w:num w:numId="11" w16cid:durableId="27266073">
    <w:abstractNumId w:val="32"/>
  </w:num>
  <w:num w:numId="12" w16cid:durableId="1790590610">
    <w:abstractNumId w:val="5"/>
  </w:num>
  <w:num w:numId="13" w16cid:durableId="874540074">
    <w:abstractNumId w:val="10"/>
  </w:num>
  <w:num w:numId="14" w16cid:durableId="1090926837">
    <w:abstractNumId w:val="23"/>
  </w:num>
  <w:num w:numId="15" w16cid:durableId="1899126535">
    <w:abstractNumId w:val="18"/>
  </w:num>
  <w:num w:numId="16" w16cid:durableId="1412502046">
    <w:abstractNumId w:val="25"/>
  </w:num>
  <w:num w:numId="17" w16cid:durableId="457528045">
    <w:abstractNumId w:val="33"/>
  </w:num>
  <w:num w:numId="18" w16cid:durableId="1310817421">
    <w:abstractNumId w:val="11"/>
  </w:num>
  <w:num w:numId="19" w16cid:durableId="2021618301">
    <w:abstractNumId w:val="17"/>
  </w:num>
  <w:num w:numId="20" w16cid:durableId="1855682732">
    <w:abstractNumId w:val="13"/>
  </w:num>
  <w:num w:numId="21" w16cid:durableId="1703509286">
    <w:abstractNumId w:val="15"/>
  </w:num>
  <w:num w:numId="22" w16cid:durableId="1493333962">
    <w:abstractNumId w:val="1"/>
  </w:num>
  <w:num w:numId="23" w16cid:durableId="1141114063">
    <w:abstractNumId w:val="14"/>
  </w:num>
  <w:num w:numId="24" w16cid:durableId="81075275">
    <w:abstractNumId w:val="29"/>
  </w:num>
  <w:num w:numId="25" w16cid:durableId="1082410382">
    <w:abstractNumId w:val="22"/>
  </w:num>
  <w:num w:numId="26" w16cid:durableId="33816899">
    <w:abstractNumId w:val="19"/>
  </w:num>
  <w:num w:numId="27" w16cid:durableId="771970124">
    <w:abstractNumId w:val="30"/>
  </w:num>
  <w:num w:numId="28" w16cid:durableId="1476408186">
    <w:abstractNumId w:val="6"/>
  </w:num>
  <w:num w:numId="29" w16cid:durableId="1292902074">
    <w:abstractNumId w:val="24"/>
  </w:num>
  <w:num w:numId="30" w16cid:durableId="78527102">
    <w:abstractNumId w:val="12"/>
  </w:num>
  <w:num w:numId="31" w16cid:durableId="311564917">
    <w:abstractNumId w:val="7"/>
  </w:num>
  <w:num w:numId="32" w16cid:durableId="1733427827">
    <w:abstractNumId w:val="4"/>
  </w:num>
  <w:num w:numId="33" w16cid:durableId="1290627233">
    <w:abstractNumId w:val="0"/>
  </w:num>
  <w:num w:numId="34" w16cid:durableId="1908611947">
    <w:abstractNumId w:val="9"/>
  </w:num>
  <w:num w:numId="35" w16cid:durableId="1272591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79E"/>
    <w:rsid w:val="00015119"/>
    <w:rsid w:val="00021E66"/>
    <w:rsid w:val="000418BB"/>
    <w:rsid w:val="000431DC"/>
    <w:rsid w:val="000707CB"/>
    <w:rsid w:val="00083C14"/>
    <w:rsid w:val="000E483C"/>
    <w:rsid w:val="000E64C8"/>
    <w:rsid w:val="001065B8"/>
    <w:rsid w:val="001066FC"/>
    <w:rsid w:val="001132F2"/>
    <w:rsid w:val="00116C0D"/>
    <w:rsid w:val="001178A9"/>
    <w:rsid w:val="001322DB"/>
    <w:rsid w:val="00177E36"/>
    <w:rsid w:val="001A19F6"/>
    <w:rsid w:val="001A4C9A"/>
    <w:rsid w:val="001C36ED"/>
    <w:rsid w:val="001D04FF"/>
    <w:rsid w:val="001D3CF2"/>
    <w:rsid w:val="001D6DFE"/>
    <w:rsid w:val="001F5197"/>
    <w:rsid w:val="00213C63"/>
    <w:rsid w:val="00220DEF"/>
    <w:rsid w:val="00236361"/>
    <w:rsid w:val="002622CA"/>
    <w:rsid w:val="00266FD9"/>
    <w:rsid w:val="00273A4A"/>
    <w:rsid w:val="00284FC2"/>
    <w:rsid w:val="0028607F"/>
    <w:rsid w:val="002875EF"/>
    <w:rsid w:val="002973CD"/>
    <w:rsid w:val="002C5B60"/>
    <w:rsid w:val="002D696A"/>
    <w:rsid w:val="002F1606"/>
    <w:rsid w:val="002F329B"/>
    <w:rsid w:val="002F4A25"/>
    <w:rsid w:val="003000A3"/>
    <w:rsid w:val="003042C0"/>
    <w:rsid w:val="00307F3C"/>
    <w:rsid w:val="003203BB"/>
    <w:rsid w:val="00321C25"/>
    <w:rsid w:val="003468FE"/>
    <w:rsid w:val="00364F08"/>
    <w:rsid w:val="003820A3"/>
    <w:rsid w:val="003853B1"/>
    <w:rsid w:val="00385522"/>
    <w:rsid w:val="00394B02"/>
    <w:rsid w:val="003B0701"/>
    <w:rsid w:val="003C500D"/>
    <w:rsid w:val="003D6A60"/>
    <w:rsid w:val="00415C22"/>
    <w:rsid w:val="00436362"/>
    <w:rsid w:val="00442611"/>
    <w:rsid w:val="00457287"/>
    <w:rsid w:val="00457601"/>
    <w:rsid w:val="00462FEA"/>
    <w:rsid w:val="0046367E"/>
    <w:rsid w:val="004643E0"/>
    <w:rsid w:val="00465199"/>
    <w:rsid w:val="004D264C"/>
    <w:rsid w:val="004D541F"/>
    <w:rsid w:val="004F3A33"/>
    <w:rsid w:val="00521820"/>
    <w:rsid w:val="00523156"/>
    <w:rsid w:val="0054379E"/>
    <w:rsid w:val="00561A15"/>
    <w:rsid w:val="00581D18"/>
    <w:rsid w:val="0058412C"/>
    <w:rsid w:val="00594AE3"/>
    <w:rsid w:val="00595DF1"/>
    <w:rsid w:val="005C7BDC"/>
    <w:rsid w:val="005D367E"/>
    <w:rsid w:val="005F2271"/>
    <w:rsid w:val="00603112"/>
    <w:rsid w:val="00612452"/>
    <w:rsid w:val="006209E8"/>
    <w:rsid w:val="00643BED"/>
    <w:rsid w:val="00654D2B"/>
    <w:rsid w:val="00656050"/>
    <w:rsid w:val="0068210B"/>
    <w:rsid w:val="0069597B"/>
    <w:rsid w:val="006A667E"/>
    <w:rsid w:val="006B3EE9"/>
    <w:rsid w:val="006D22D5"/>
    <w:rsid w:val="006D3667"/>
    <w:rsid w:val="00704E49"/>
    <w:rsid w:val="007142F7"/>
    <w:rsid w:val="007828FE"/>
    <w:rsid w:val="00790C51"/>
    <w:rsid w:val="007A2E7B"/>
    <w:rsid w:val="007A58EE"/>
    <w:rsid w:val="007B1AA8"/>
    <w:rsid w:val="007B3C94"/>
    <w:rsid w:val="007C1EB8"/>
    <w:rsid w:val="007D2D54"/>
    <w:rsid w:val="007D45CE"/>
    <w:rsid w:val="007D6AA2"/>
    <w:rsid w:val="007F2340"/>
    <w:rsid w:val="00807C4C"/>
    <w:rsid w:val="00834359"/>
    <w:rsid w:val="00836F5F"/>
    <w:rsid w:val="00850A56"/>
    <w:rsid w:val="0088524A"/>
    <w:rsid w:val="00891512"/>
    <w:rsid w:val="008C0F3A"/>
    <w:rsid w:val="00901071"/>
    <w:rsid w:val="00923371"/>
    <w:rsid w:val="009354B0"/>
    <w:rsid w:val="009521F4"/>
    <w:rsid w:val="009535FB"/>
    <w:rsid w:val="00965093"/>
    <w:rsid w:val="00973F88"/>
    <w:rsid w:val="00984843"/>
    <w:rsid w:val="00994EB1"/>
    <w:rsid w:val="009965BB"/>
    <w:rsid w:val="009A67A9"/>
    <w:rsid w:val="009B6634"/>
    <w:rsid w:val="009E67BB"/>
    <w:rsid w:val="009F31CD"/>
    <w:rsid w:val="00A01CB2"/>
    <w:rsid w:val="00A05A90"/>
    <w:rsid w:val="00A07D10"/>
    <w:rsid w:val="00A233A1"/>
    <w:rsid w:val="00A44CB4"/>
    <w:rsid w:val="00A46FF6"/>
    <w:rsid w:val="00A64AF1"/>
    <w:rsid w:val="00A67870"/>
    <w:rsid w:val="00A75366"/>
    <w:rsid w:val="00A836E7"/>
    <w:rsid w:val="00A8377D"/>
    <w:rsid w:val="00A855EA"/>
    <w:rsid w:val="00A90502"/>
    <w:rsid w:val="00AA4048"/>
    <w:rsid w:val="00AB07D0"/>
    <w:rsid w:val="00AC1209"/>
    <w:rsid w:val="00AC2E39"/>
    <w:rsid w:val="00AC46D9"/>
    <w:rsid w:val="00AD65A3"/>
    <w:rsid w:val="00AF4126"/>
    <w:rsid w:val="00B0159C"/>
    <w:rsid w:val="00B07831"/>
    <w:rsid w:val="00B1259D"/>
    <w:rsid w:val="00B2646C"/>
    <w:rsid w:val="00B317FA"/>
    <w:rsid w:val="00B369D4"/>
    <w:rsid w:val="00B52A20"/>
    <w:rsid w:val="00B650A2"/>
    <w:rsid w:val="00B7234D"/>
    <w:rsid w:val="00B83C1A"/>
    <w:rsid w:val="00B92D6B"/>
    <w:rsid w:val="00BA0147"/>
    <w:rsid w:val="00BA64DB"/>
    <w:rsid w:val="00BF29B0"/>
    <w:rsid w:val="00BF72F3"/>
    <w:rsid w:val="00C05CF7"/>
    <w:rsid w:val="00C215EB"/>
    <w:rsid w:val="00C33320"/>
    <w:rsid w:val="00C407CC"/>
    <w:rsid w:val="00C53652"/>
    <w:rsid w:val="00C71ABC"/>
    <w:rsid w:val="00CA3F21"/>
    <w:rsid w:val="00CA5D80"/>
    <w:rsid w:val="00CB32EC"/>
    <w:rsid w:val="00CD546B"/>
    <w:rsid w:val="00CF19E5"/>
    <w:rsid w:val="00D21379"/>
    <w:rsid w:val="00D215B9"/>
    <w:rsid w:val="00D440E1"/>
    <w:rsid w:val="00D664CB"/>
    <w:rsid w:val="00D8548F"/>
    <w:rsid w:val="00D9217D"/>
    <w:rsid w:val="00DA5953"/>
    <w:rsid w:val="00DB613E"/>
    <w:rsid w:val="00DC3587"/>
    <w:rsid w:val="00DF51CF"/>
    <w:rsid w:val="00DF6E6D"/>
    <w:rsid w:val="00E1177E"/>
    <w:rsid w:val="00E1604C"/>
    <w:rsid w:val="00E40696"/>
    <w:rsid w:val="00E41B36"/>
    <w:rsid w:val="00E53096"/>
    <w:rsid w:val="00E57603"/>
    <w:rsid w:val="00F05028"/>
    <w:rsid w:val="00F10E7D"/>
    <w:rsid w:val="00F4336D"/>
    <w:rsid w:val="00F47F9E"/>
    <w:rsid w:val="00F56C91"/>
    <w:rsid w:val="00F633D8"/>
    <w:rsid w:val="00F875B5"/>
    <w:rsid w:val="00F90E5E"/>
    <w:rsid w:val="00F911EF"/>
    <w:rsid w:val="00FA58E8"/>
    <w:rsid w:val="00FA59A5"/>
    <w:rsid w:val="00FD7EB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B2363"/>
  <w15:docId w15:val="{DBFFB9B3-AE15-4554-A9BB-517922B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@edenbiathlon.co.za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edenbiathlo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18E6-8A49-4FD7-B85B-C86EEA18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 vd Walt</cp:lastModifiedBy>
  <cp:revision>2</cp:revision>
  <cp:lastPrinted>2017-11-08T10:00:00Z</cp:lastPrinted>
  <dcterms:created xsi:type="dcterms:W3CDTF">2023-04-19T08:41:00Z</dcterms:created>
  <dcterms:modified xsi:type="dcterms:W3CDTF">2023-07-31T11:53:00Z</dcterms:modified>
</cp:coreProperties>
</file>