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97EC" w14:textId="2B1559BD" w:rsidR="00643BED" w:rsidRDefault="0020779D" w:rsidP="006C0695">
      <w:pPr>
        <w:jc w:val="center"/>
        <w:rPr>
          <w:rFonts w:ascii="Calibri" w:eastAsia="Calibri" w:hAnsi="Calibri" w:cs="Calibri"/>
          <w:b/>
          <w:bCs/>
          <w:noProof/>
          <w:sz w:val="28"/>
          <w:szCs w:val="28"/>
          <w:lang w:val="en-US" w:eastAsia="en-ZA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  <w:lang w:val="en-US" w:eastAsia="en-ZA"/>
        </w:rPr>
        <w:t xml:space="preserve">GALA-AAND </w:t>
      </w:r>
      <w:r w:rsidR="003E0680">
        <w:rPr>
          <w:rFonts w:ascii="Calibri" w:eastAsia="Calibri" w:hAnsi="Calibri" w:cs="Calibri"/>
          <w:b/>
          <w:bCs/>
          <w:noProof/>
          <w:sz w:val="28"/>
          <w:szCs w:val="28"/>
          <w:lang w:val="en-US" w:eastAsia="en-ZA"/>
        </w:rPr>
        <w:t>SEREMONIE</w:t>
      </w:r>
      <w:r w:rsidR="006C0695">
        <w:rPr>
          <w:rFonts w:ascii="Calibri" w:eastAsia="Calibri" w:hAnsi="Calibri" w:cs="Calibri"/>
          <w:b/>
          <w:bCs/>
          <w:noProof/>
          <w:sz w:val="28"/>
          <w:szCs w:val="28"/>
          <w:lang w:val="en-US" w:eastAsia="en-ZA"/>
        </w:rPr>
        <w:t xml:space="preserve"> – 2022</w:t>
      </w:r>
    </w:p>
    <w:p w14:paraId="7BF0AF57" w14:textId="5B83A772" w:rsidR="003E0680" w:rsidRDefault="003E0680" w:rsidP="003E0680">
      <w:pPr>
        <w:rPr>
          <w:rFonts w:ascii="Calibri" w:eastAsia="Calibri" w:hAnsi="Calibri" w:cs="Calibri"/>
          <w:b/>
          <w:bCs/>
          <w:noProof/>
          <w:sz w:val="24"/>
          <w:szCs w:val="24"/>
          <w:lang w:val="en-US" w:eastAsia="en-ZA"/>
        </w:rPr>
      </w:pPr>
    </w:p>
    <w:p w14:paraId="64BBB094" w14:textId="1EBC4CC5" w:rsidR="003E0680" w:rsidRDefault="003E0680" w:rsidP="003E0680">
      <w:p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MC – Dave van der Walt</w:t>
      </w:r>
    </w:p>
    <w:p w14:paraId="1096204E" w14:textId="40B11D28" w:rsidR="00997895" w:rsidRPr="008978CB" w:rsidRDefault="00997895" w:rsidP="008978CB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16:00</w:t>
      </w:r>
      <w:r w:rsidR="003E0680"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 – 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B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randing 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/ 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Event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 / 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Venue voorberei 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–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 stoele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 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Jakhals events</w:t>
      </w:r>
    </w:p>
    <w:p w14:paraId="2F6EE300" w14:textId="2CB42630" w:rsidR="00997895" w:rsidRPr="008978CB" w:rsidRDefault="00997895" w:rsidP="008978CB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17:30 – voorbereiding van trofeëtafel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WP komitee</w:t>
      </w:r>
    </w:p>
    <w:p w14:paraId="343EE198" w14:textId="7429878F" w:rsidR="00997895" w:rsidRPr="008978CB" w:rsidRDefault="00997895" w:rsidP="008978CB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18: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1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5 – aankoms van eregaste 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en 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ontvang</w:t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Stephnie McKay</w:t>
      </w:r>
    </w:p>
    <w:p w14:paraId="03C68A59" w14:textId="35FD331E" w:rsidR="00E233DA" w:rsidRPr="008978CB" w:rsidRDefault="00997895" w:rsidP="008978CB">
      <w:pPr>
        <w:pStyle w:val="ListParagraph"/>
        <w:numPr>
          <w:ilvl w:val="0"/>
          <w:numId w:val="38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1</w:t>
      </w:r>
      <w:r w:rsidR="008978CB"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8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:</w:t>
      </w:r>
      <w:r w:rsidR="008978CB"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3</w:t>
      </w:r>
      <w:r w:rsidRPr="008978CB">
        <w:rPr>
          <w:rFonts w:ascii="Calibri" w:eastAsia="Calibri" w:hAnsi="Calibri" w:cs="Calibri"/>
          <w:noProof/>
          <w:sz w:val="24"/>
          <w:szCs w:val="24"/>
          <w:lang w:val="en-US" w:eastAsia="en-ZA"/>
        </w:rPr>
        <w:t>0 – Gala-aand neem aanvang</w:t>
      </w:r>
    </w:p>
    <w:p w14:paraId="339C6F5A" w14:textId="77777777" w:rsidR="008978CB" w:rsidRDefault="008978CB" w:rsidP="004122D4">
      <w:pPr>
        <w:rPr>
          <w:rFonts w:ascii="Calibri" w:eastAsia="Calibri" w:hAnsi="Calibri" w:cs="Calibri"/>
          <w:b/>
          <w:bCs/>
          <w:noProof/>
          <w:sz w:val="24"/>
          <w:szCs w:val="24"/>
          <w:lang w:val="en-US" w:eastAsia="en-ZA"/>
        </w:rPr>
      </w:pPr>
    </w:p>
    <w:p w14:paraId="616C31B4" w14:textId="04FE8762" w:rsidR="004122D4" w:rsidRDefault="004122D4" w:rsidP="004122D4">
      <w:pPr>
        <w:rPr>
          <w:rFonts w:ascii="Calibri" w:eastAsia="Calibri" w:hAnsi="Calibri" w:cs="Calibri"/>
          <w:b/>
          <w:bCs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b/>
          <w:bCs/>
          <w:noProof/>
          <w:sz w:val="24"/>
          <w:szCs w:val="24"/>
          <w:lang w:val="en-US" w:eastAsia="en-ZA"/>
        </w:rPr>
        <w:t>PROGRAM</w:t>
      </w:r>
    </w:p>
    <w:p w14:paraId="7945D713" w14:textId="47F6322C" w:rsidR="004122D4" w:rsidRDefault="004122D4" w:rsidP="004122D4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4122D4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Verwelkoming </w:t>
      </w:r>
      <w:r w:rsidR="005F624E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5F624E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Gerhard Louwrens [Co-host WP]</w:t>
      </w:r>
    </w:p>
    <w:p w14:paraId="453BAD46" w14:textId="77777777" w:rsidR="00BF4646" w:rsidRDefault="00BF4646" w:rsidP="004122D4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Guest Speaker</w:t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Min Anroux Marais [DCAS]</w:t>
      </w:r>
    </w:p>
    <w:p w14:paraId="032D20AE" w14:textId="77777777" w:rsidR="00BF4646" w:rsidRDefault="00BF4646" w:rsidP="004122D4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Oorhandigings van geskenke</w:t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Stephnie McKay [Eden]</w:t>
      </w:r>
    </w:p>
    <w:p w14:paraId="25F448AA" w14:textId="77777777" w:rsidR="00BF4646" w:rsidRDefault="00BF4646" w:rsidP="008978CB">
      <w:pPr>
        <w:pStyle w:val="ListParagraph"/>
        <w:numPr>
          <w:ilvl w:val="1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Min Anroux Marais</w:t>
      </w:r>
    </w:p>
    <w:p w14:paraId="541E7B60" w14:textId="77777777" w:rsidR="00BF4646" w:rsidRDefault="00BF4646" w:rsidP="008978CB">
      <w:pPr>
        <w:pStyle w:val="ListParagraph"/>
        <w:numPr>
          <w:ilvl w:val="1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Agbare Burgermeester, Chad Louw</w:t>
      </w:r>
    </w:p>
    <w:p w14:paraId="6FA4809A" w14:textId="3D3066EC" w:rsidR="004122D4" w:rsidRDefault="00EB5C1F" w:rsidP="00BF4646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Medal Parade</w:t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Gerhard Louwrens</w:t>
      </w:r>
    </w:p>
    <w:p w14:paraId="04E93F82" w14:textId="39251E79" w:rsidR="00EB5C1F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U/8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Blackie Swart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</w:p>
    <w:p w14:paraId="3A73702D" w14:textId="5A3D37E1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0/9</w:t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Blackie Swart</w:t>
      </w:r>
    </w:p>
    <w:p w14:paraId="504EAABF" w14:textId="7EF4696D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Special Needs</w:t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Blackie Swart</w:t>
      </w:r>
    </w:p>
    <w:p w14:paraId="6AC47A18" w14:textId="6A983FED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U/11</w:t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A8650D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Blackie Swart</w:t>
      </w:r>
    </w:p>
    <w:p w14:paraId="71C36E31" w14:textId="3D24A5CE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0/13</w:t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Johan Keller</w:t>
      </w:r>
    </w:p>
    <w:p w14:paraId="0073C78C" w14:textId="09BB7851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U/15</w:t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D90C9A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Johan Keller</w:t>
      </w:r>
    </w:p>
    <w:p w14:paraId="63373CF0" w14:textId="0B69F6B9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0/17</w:t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Johan Keller</w:t>
      </w:r>
    </w:p>
    <w:p w14:paraId="5E943D6C" w14:textId="1D8A1B0B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U/19</w:t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Johan Keller</w:t>
      </w:r>
    </w:p>
    <w:p w14:paraId="35D27997" w14:textId="2E760709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Juniors</w:t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Johan Keller</w:t>
      </w:r>
    </w:p>
    <w:p w14:paraId="5EE1535B" w14:textId="71374A1F" w:rsidR="000A3F26" w:rsidRPr="000A3F26" w:rsidRDefault="000A3F26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Seniors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>
        <w:rPr>
          <w:rFonts w:ascii="Calibri" w:eastAsia="Calibri" w:hAnsi="Calibri" w:cs="Calibri"/>
          <w:noProof/>
          <w:sz w:val="24"/>
          <w:szCs w:val="24"/>
          <w:lang w:val="en-US" w:eastAsia="en-ZA"/>
        </w:rPr>
        <w:t>Chad Louw</w:t>
      </w:r>
    </w:p>
    <w:p w14:paraId="147996F3" w14:textId="2859277D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Master 40+</w:t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Chad Louw</w:t>
      </w:r>
    </w:p>
    <w:p w14:paraId="5CC705B6" w14:textId="230DEA9C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Meesters 50+</w:t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Chad Louw</w:t>
      </w:r>
    </w:p>
    <w:p w14:paraId="67F67B17" w14:textId="317683E2" w:rsidR="0036546D" w:rsidRPr="000A3F26" w:rsidRDefault="0036546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Masters 60+</w:t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6423E1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Chad Louw</w:t>
      </w:r>
    </w:p>
    <w:p w14:paraId="50559167" w14:textId="5BCD2E8D" w:rsidR="00181B3E" w:rsidRPr="000A3F26" w:rsidRDefault="0036546D" w:rsidP="000A3F26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Meesters 70+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Chad Louw</w:t>
      </w:r>
    </w:p>
    <w:p w14:paraId="7DB7F50E" w14:textId="21F1ACAC" w:rsidR="00181B3E" w:rsidRPr="000A3F26" w:rsidRDefault="00181B3E" w:rsidP="00181B3E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Skole wenners: Laerskole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0A3F26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Anroux Marais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</w:p>
    <w:p w14:paraId="154115B8" w14:textId="1D1A8BF6" w:rsidR="00181B3E" w:rsidRPr="000A3F26" w:rsidRDefault="000A3F26" w:rsidP="00181B3E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 xml:space="preserve">Skole wenners: 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Hoërskole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Anroux Marais</w:t>
      </w:r>
    </w:p>
    <w:p w14:paraId="53E7F581" w14:textId="695375C8" w:rsidR="00A8650D" w:rsidRPr="000A3F26" w:rsidRDefault="00A8650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Junior Victrix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Anroux Marais</w:t>
      </w:r>
    </w:p>
    <w:p w14:paraId="566B419F" w14:textId="1B269DBD" w:rsidR="00A8650D" w:rsidRPr="000A3F26" w:rsidRDefault="00A8650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Junior Victor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Anroux Marais</w:t>
      </w:r>
    </w:p>
    <w:p w14:paraId="42758355" w14:textId="52CDB89A" w:rsidR="00A8650D" w:rsidRPr="000A3F26" w:rsidRDefault="00A8650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Senior Victrix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Anroux Marais</w:t>
      </w:r>
    </w:p>
    <w:p w14:paraId="20E89B5F" w14:textId="2BCD32A8" w:rsidR="00A8650D" w:rsidRPr="000A3F26" w:rsidRDefault="00A8650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Senior Victor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Anroux Marais</w:t>
      </w:r>
    </w:p>
    <w:p w14:paraId="67C1B333" w14:textId="3A66FEEE" w:rsidR="00A8650D" w:rsidRDefault="00A8650D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Team winners</w:t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</w:r>
      <w:r w:rsidR="00181B3E"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Anroux Marais</w:t>
      </w:r>
    </w:p>
    <w:p w14:paraId="1C4ECAD4" w14:textId="77777777" w:rsidR="008978CB" w:rsidRPr="000A3F26" w:rsidRDefault="008978CB" w:rsidP="00EB5C1F">
      <w:pPr>
        <w:pStyle w:val="ListParagraph"/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bookmarkStart w:id="0" w:name="_GoBack"/>
      <w:bookmarkEnd w:id="0"/>
    </w:p>
    <w:p w14:paraId="68434516" w14:textId="4A7EBAFD" w:rsidR="002844A0" w:rsidRPr="000A3F26" w:rsidRDefault="002844A0" w:rsidP="002844A0">
      <w:pPr>
        <w:pStyle w:val="ListParagraph"/>
        <w:numPr>
          <w:ilvl w:val="0"/>
          <w:numId w:val="37"/>
        </w:numPr>
        <w:rPr>
          <w:rFonts w:ascii="Calibri" w:eastAsia="Calibri" w:hAnsi="Calibri" w:cs="Calibri"/>
          <w:noProof/>
          <w:sz w:val="24"/>
          <w:szCs w:val="24"/>
          <w:lang w:val="en-US" w:eastAsia="en-ZA"/>
        </w:rPr>
      </w:pP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>Bedankings &amp; Praktiese reëlings</w:t>
      </w:r>
      <w:r w:rsidRPr="000A3F26">
        <w:rPr>
          <w:rFonts w:ascii="Calibri" w:eastAsia="Calibri" w:hAnsi="Calibri" w:cs="Calibri"/>
          <w:noProof/>
          <w:sz w:val="24"/>
          <w:szCs w:val="24"/>
          <w:lang w:val="en-US" w:eastAsia="en-ZA"/>
        </w:rPr>
        <w:tab/>
        <w:t>Dave van der Walt [Eden]</w:t>
      </w:r>
    </w:p>
    <w:p w14:paraId="0FC1933B" w14:textId="77777777" w:rsidR="006C0695" w:rsidRPr="000A3F26" w:rsidRDefault="006C0695" w:rsidP="006C0695">
      <w:pPr>
        <w:jc w:val="center"/>
        <w:rPr>
          <w:rFonts w:ascii="Calibri" w:eastAsia="Calibri" w:hAnsi="Calibri" w:cs="Calibri"/>
          <w:b/>
          <w:bCs/>
          <w:noProof/>
          <w:sz w:val="8"/>
          <w:szCs w:val="8"/>
          <w:lang w:val="en-US" w:eastAsia="en-ZA"/>
        </w:rPr>
      </w:pPr>
    </w:p>
    <w:sectPr w:rsidR="006C0695" w:rsidRPr="000A3F26" w:rsidSect="00CA3F21">
      <w:headerReference w:type="default" r:id="rId7"/>
      <w:footerReference w:type="default" r:id="rId8"/>
      <w:pgSz w:w="11906" w:h="16838"/>
      <w:pgMar w:top="567" w:right="851" w:bottom="284" w:left="851" w:header="28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5F0B3" w14:textId="77777777" w:rsidR="00FE4775" w:rsidRDefault="00FE4775" w:rsidP="0054379E">
      <w:r>
        <w:separator/>
      </w:r>
    </w:p>
  </w:endnote>
  <w:endnote w:type="continuationSeparator" w:id="0">
    <w:p w14:paraId="0C206D1D" w14:textId="77777777" w:rsidR="00FE4775" w:rsidRDefault="00FE4775" w:rsidP="0054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5F357" w14:textId="407CED62" w:rsidR="00B1259D" w:rsidRPr="00B1259D" w:rsidRDefault="00B7234D">
    <w:pPr>
      <w:pStyle w:val="Footer"/>
      <w:rPr>
        <w:b/>
        <w:i/>
      </w:rPr>
    </w:pPr>
    <w:r>
      <w:rPr>
        <w:noProof/>
        <w:lang w:val="en-ZA" w:eastAsia="en-ZA"/>
      </w:rPr>
      <w:drawing>
        <wp:inline distT="0" distB="0" distL="0" distR="0" wp14:anchorId="5F7E256F" wp14:editId="056F030C">
          <wp:extent cx="558800" cy="558800"/>
          <wp:effectExtent l="0" t="0" r="0" b="0"/>
          <wp:docPr id="7" name="Picture 7" descr="Wimpy 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impy Log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C36ED" w:rsidRPr="004D201E">
      <w:rPr>
        <w:rFonts w:ascii="Arial" w:hAnsi="Arial" w:cs="Arial"/>
        <w:b/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0ED4902B" wp14:editId="0BAB8CED">
          <wp:simplePos x="0" y="0"/>
          <wp:positionH relativeFrom="column">
            <wp:posOffset>6196965</wp:posOffset>
          </wp:positionH>
          <wp:positionV relativeFrom="paragraph">
            <wp:posOffset>31471</wp:posOffset>
          </wp:positionV>
          <wp:extent cx="471601" cy="450850"/>
          <wp:effectExtent l="0" t="0" r="5080" b="6350"/>
          <wp:wrapNone/>
          <wp:docPr id="9" name="Picture 9" descr="C:\Users\Almari\Pictures\SA Biathlo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ri\Pictures\SA Biathlo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601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</w:rPr>
      <w:t xml:space="preserve">  </w:t>
    </w:r>
    <w:r w:rsidR="00A75366">
      <w:rPr>
        <w:b/>
        <w:i/>
      </w:rPr>
      <w:t xml:space="preserve"> </w:t>
    </w:r>
    <w:r w:rsidR="002875EF">
      <w:rPr>
        <w:b/>
        <w:i/>
      </w:rPr>
      <w:t xml:space="preserve">     </w:t>
    </w:r>
    <w:r w:rsidR="00A75366">
      <w:rPr>
        <w:b/>
        <w:i/>
      </w:rPr>
      <w:t xml:space="preserve"> </w:t>
    </w:r>
    <w:r w:rsidR="008652BF">
      <w:rPr>
        <w:b/>
        <w:i/>
      </w:rPr>
      <w:t xml:space="preserve">                </w:t>
    </w:r>
    <w:r w:rsidR="00A75366">
      <w:rPr>
        <w:b/>
        <w:i/>
      </w:rPr>
      <w:t xml:space="preserve"> </w:t>
    </w:r>
    <w:r w:rsidR="00901071">
      <w:rPr>
        <w:b/>
        <w:i/>
      </w:rPr>
      <w:t xml:space="preserve"> </w:t>
    </w:r>
    <w:r w:rsidR="00B317FA">
      <w:rPr>
        <w:noProof/>
        <w:lang w:val="en-ZA" w:eastAsia="en-ZA"/>
      </w:rPr>
      <w:drawing>
        <wp:inline distT="0" distB="0" distL="0" distR="0" wp14:anchorId="4F4A28A1" wp14:editId="6B057BBB">
          <wp:extent cx="781050" cy="440028"/>
          <wp:effectExtent l="0" t="0" r="0" b="0"/>
          <wp:docPr id="3" name="Picture 3" descr="Image result for oudtshoorn municipal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oudtshoorn municipality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272" cy="440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</w:rPr>
      <w:t xml:space="preserve"> </w:t>
    </w:r>
    <w:r w:rsidR="004643E0">
      <w:rPr>
        <w:b/>
        <w:i/>
      </w:rPr>
      <w:t xml:space="preserve"> </w:t>
    </w:r>
    <w:r w:rsidR="002875EF">
      <w:rPr>
        <w:b/>
        <w:i/>
      </w:rPr>
      <w:t xml:space="preserve">     </w:t>
    </w:r>
    <w:r w:rsidR="004643E0">
      <w:rPr>
        <w:b/>
        <w:i/>
      </w:rPr>
      <w:t xml:space="preserve">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</w:t>
    </w:r>
    <w:r w:rsidR="002875EF">
      <w:rPr>
        <w:b/>
        <w:i/>
      </w:rPr>
      <w:t xml:space="preserve"> </w:t>
    </w:r>
    <w:r w:rsidR="008652B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 w:rsidR="00B1259D">
      <w:t xml:space="preserve"> </w:t>
    </w:r>
    <w:r w:rsidR="008652BF">
      <w:rPr>
        <w:noProof/>
      </w:rPr>
      <w:drawing>
        <wp:inline distT="0" distB="0" distL="0" distR="0" wp14:anchorId="42C82055" wp14:editId="300F547E">
          <wp:extent cx="1604883" cy="488315"/>
          <wp:effectExtent l="0" t="0" r="0" b="0"/>
          <wp:docPr id="4" name="Picture 4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Graphical user interface,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2116" cy="499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259D">
      <w:rPr>
        <w:b/>
        <w:i/>
      </w:rPr>
      <w:t xml:space="preserve"> </w:t>
    </w:r>
    <w:r w:rsidR="001C36ED">
      <w:rPr>
        <w:b/>
        <w:i/>
      </w:rPr>
      <w:t xml:space="preserve"> </w:t>
    </w:r>
    <w:r w:rsidR="00A75366">
      <w:rPr>
        <w:b/>
        <w:i/>
      </w:rPr>
      <w:t xml:space="preserve"> </w:t>
    </w:r>
    <w:r w:rsidR="00836F5F">
      <w:rPr>
        <w:b/>
        <w:i/>
      </w:rPr>
      <w:t xml:space="preserve">  </w:t>
    </w:r>
    <w:r w:rsidR="002875EF">
      <w:rPr>
        <w:b/>
        <w:i/>
      </w:rPr>
      <w:t xml:space="preserve">    </w:t>
    </w:r>
    <w:r w:rsidR="00836F5F">
      <w:rPr>
        <w:b/>
        <w:i/>
      </w:rPr>
      <w:t xml:space="preserve"> </w:t>
    </w:r>
    <w:r>
      <w:rPr>
        <w:b/>
        <w:i/>
      </w:rPr>
      <w:t xml:space="preserve"> </w:t>
    </w:r>
    <w:r w:rsidR="00836F5F">
      <w:rPr>
        <w:b/>
        <w:i/>
      </w:rPr>
      <w:t xml:space="preserve">  </w:t>
    </w:r>
    <w:r w:rsidR="00A75366">
      <w:rPr>
        <w:b/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24330" w14:textId="77777777" w:rsidR="00FE4775" w:rsidRDefault="00FE4775" w:rsidP="0054379E">
      <w:r>
        <w:separator/>
      </w:r>
    </w:p>
  </w:footnote>
  <w:footnote w:type="continuationSeparator" w:id="0">
    <w:p w14:paraId="53C66B9A" w14:textId="77777777" w:rsidR="00FE4775" w:rsidRDefault="00FE4775" w:rsidP="00543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99DC12" w14:textId="77777777" w:rsidR="0054379E" w:rsidRPr="00E1604C" w:rsidRDefault="00E1604C">
    <w:pPr>
      <w:pStyle w:val="Header"/>
      <w:rPr>
        <w:b/>
        <w:noProof/>
        <w:color w:val="0000FF" w:themeColor="hyperlink"/>
        <w:sz w:val="16"/>
        <w:szCs w:val="16"/>
        <w:u w:val="single"/>
        <w:lang w:eastAsia="en-ZA"/>
      </w:rPr>
    </w:pPr>
    <w:r>
      <w:rPr>
        <w:noProof/>
        <w:lang w:val="en-ZA" w:eastAsia="en-ZA"/>
      </w:rPr>
      <w:drawing>
        <wp:inline distT="0" distB="0" distL="0" distR="0" wp14:anchorId="78D9C5CA" wp14:editId="5585D948">
          <wp:extent cx="1572334" cy="577003"/>
          <wp:effectExtent l="0" t="0" r="0" b="0"/>
          <wp:docPr id="5" name="Picture 5" descr="Description: C:\Users\User\AppData\Local\Microsoft\Windows\Temporary Internet Files\Content.Outlook\XNDV6BD0\HIGHGATE LOGO NEW 2018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Users\User\AppData\Local\Microsoft\Windows\Temporary Internet Files\Content.Outlook\XNDV6BD0\HIGHGATE LOGO NEW 2018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738" cy="5848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1071">
      <w:t xml:space="preserve">  </w:t>
    </w:r>
    <w:r>
      <w:t xml:space="preserve">   </w:t>
    </w:r>
    <w:r w:rsidR="00CD546B">
      <w:t xml:space="preserve">       </w:t>
    </w:r>
    <w:r w:rsidR="009965BB" w:rsidRPr="00E1604C">
      <w:rPr>
        <w:rFonts w:asciiTheme="minorHAnsi" w:hAnsiTheme="minorHAnsi" w:cstheme="minorHAnsi"/>
        <w:b/>
        <w:i/>
        <w:sz w:val="40"/>
        <w:szCs w:val="40"/>
      </w:rPr>
      <w:t>EDEN</w:t>
    </w:r>
    <w:r w:rsidR="007C1EB8" w:rsidRPr="00E1604C">
      <w:rPr>
        <w:rFonts w:asciiTheme="minorHAnsi" w:hAnsiTheme="minorHAnsi" w:cstheme="minorHAnsi"/>
        <w:b/>
        <w:i/>
        <w:sz w:val="40"/>
        <w:szCs w:val="40"/>
      </w:rPr>
      <w:t xml:space="preserve"> TWEEKAMP•BIATHLON</w:t>
    </w:r>
    <w:r>
      <w:rPr>
        <w:noProof/>
      </w:rPr>
      <w:drawing>
        <wp:inline distT="0" distB="0" distL="0" distR="0" wp14:anchorId="0AED8596" wp14:editId="552A8A95">
          <wp:extent cx="685800" cy="685800"/>
          <wp:effectExtent l="0" t="0" r="0" b="0"/>
          <wp:docPr id="2" name="Picture 2" descr="C:\Users\User\AppData\Local\Microsoft\Windows\INetCache\Content.MSO\6BC72C46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MSO\6BC72C46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520" cy="695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965BB">
      <w:rPr>
        <w:noProof/>
        <w:lang w:val="en-ZA" w:eastAsia="en-ZA"/>
      </w:rPr>
      <w:drawing>
        <wp:inline distT="0" distB="0" distL="0" distR="0" wp14:anchorId="5C134DB8" wp14:editId="6B9972A5">
          <wp:extent cx="639519" cy="611470"/>
          <wp:effectExtent l="0" t="0" r="8255" b="0"/>
          <wp:docPr id="8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1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702" cy="611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CD546B">
      <w:t xml:space="preserve">                                                                                            </w:t>
    </w:r>
    <w:r>
      <w:rPr>
        <w:b/>
        <w:noProof/>
        <w:sz w:val="16"/>
        <w:szCs w:val="16"/>
        <w:lang w:eastAsia="en-ZA"/>
      </w:rPr>
      <w:t>108 Jan van Riebeeck Rd</w:t>
    </w:r>
    <w:r w:rsidR="0054379E" w:rsidRPr="007C1EB8">
      <w:rPr>
        <w:b/>
        <w:noProof/>
        <w:sz w:val="16"/>
        <w:szCs w:val="16"/>
        <w:lang w:eastAsia="en-ZA"/>
      </w:rPr>
      <w:t>, OUDTSTHOORN, 662</w:t>
    </w:r>
    <w:r>
      <w:rPr>
        <w:b/>
        <w:noProof/>
        <w:sz w:val="16"/>
        <w:szCs w:val="16"/>
        <w:lang w:eastAsia="en-ZA"/>
      </w:rPr>
      <w:t>5</w:t>
    </w:r>
    <w:r w:rsidR="00901071">
      <w:rPr>
        <w:b/>
        <w:noProof/>
        <w:sz w:val="16"/>
        <w:szCs w:val="16"/>
        <w:lang w:eastAsia="en-ZA"/>
      </w:rPr>
      <w:t xml:space="preserve">   </w:t>
    </w:r>
    <w:r>
      <w:rPr>
        <w:b/>
        <w:noProof/>
        <w:sz w:val="16"/>
        <w:szCs w:val="16"/>
        <w:lang w:eastAsia="en-ZA"/>
      </w:rPr>
      <w:t xml:space="preserve">   </w:t>
    </w:r>
    <w:r w:rsidR="0054379E" w:rsidRPr="007C1EB8">
      <w:rPr>
        <w:b/>
        <w:noProof/>
        <w:sz w:val="16"/>
        <w:szCs w:val="16"/>
        <w:lang w:eastAsia="en-ZA"/>
      </w:rPr>
      <w:t xml:space="preserve">082-7734901 </w:t>
    </w:r>
    <w:r>
      <w:rPr>
        <w:b/>
        <w:noProof/>
        <w:sz w:val="16"/>
        <w:szCs w:val="16"/>
        <w:lang w:eastAsia="en-ZA"/>
      </w:rPr>
      <w:t xml:space="preserve">  </w:t>
    </w:r>
    <w:r w:rsidR="00901071">
      <w:rPr>
        <w:b/>
        <w:noProof/>
        <w:sz w:val="16"/>
        <w:szCs w:val="16"/>
        <w:lang w:eastAsia="en-ZA"/>
      </w:rPr>
      <w:t xml:space="preserve">   </w:t>
    </w:r>
    <w:hyperlink r:id="rId4" w:history="1">
      <w:r>
        <w:rPr>
          <w:rStyle w:val="Hyperlink"/>
          <w:b/>
          <w:noProof/>
          <w:sz w:val="16"/>
          <w:szCs w:val="16"/>
          <w:lang w:eastAsia="en-ZA"/>
        </w:rPr>
        <w:t>davesusvdw@gmail.com</w:t>
      </w:r>
    </w:hyperlink>
    <w:r w:rsidR="0054379E" w:rsidRPr="007C1EB8">
      <w:rPr>
        <w:b/>
        <w:noProof/>
        <w:sz w:val="16"/>
        <w:szCs w:val="16"/>
        <w:lang w:eastAsia="en-ZA"/>
      </w:rPr>
      <w:t xml:space="preserve">  </w:t>
    </w:r>
    <w:r w:rsidR="007C1EB8">
      <w:rPr>
        <w:b/>
        <w:noProof/>
        <w:sz w:val="16"/>
        <w:szCs w:val="16"/>
        <w:lang w:eastAsia="en-ZA"/>
      </w:rPr>
      <w:t xml:space="preserve"> </w:t>
    </w:r>
    <w:r w:rsidR="0054379E" w:rsidRPr="007C1EB8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r w:rsidR="00901071">
      <w:rPr>
        <w:b/>
        <w:noProof/>
        <w:sz w:val="16"/>
        <w:szCs w:val="16"/>
        <w:lang w:eastAsia="en-ZA"/>
      </w:rPr>
      <w:t xml:space="preserve"> </w:t>
    </w:r>
    <w:r w:rsidR="00AC2E39" w:rsidRPr="007C1EB8">
      <w:rPr>
        <w:b/>
        <w:noProof/>
        <w:sz w:val="16"/>
        <w:szCs w:val="16"/>
        <w:lang w:eastAsia="en-ZA"/>
      </w:rPr>
      <w:t xml:space="preserve"> </w:t>
    </w:r>
    <w:hyperlink r:id="rId5" w:history="1">
      <w:r>
        <w:rPr>
          <w:rStyle w:val="Hyperlink"/>
          <w:b/>
          <w:noProof/>
          <w:sz w:val="16"/>
          <w:szCs w:val="16"/>
          <w:lang w:eastAsia="en-ZA"/>
        </w:rPr>
        <w:t>www.edenbiathlon.co.za</w:t>
      </w:r>
    </w:hyperlink>
  </w:p>
  <w:p w14:paraId="039C6EB7" w14:textId="77777777" w:rsidR="00DA5953" w:rsidRPr="00DA5953" w:rsidRDefault="00DA5953" w:rsidP="00DA5953">
    <w:pPr>
      <w:pStyle w:val="Header"/>
      <w:jc w:val="center"/>
      <w:rPr>
        <w:i/>
        <w:noProof/>
        <w:color w:val="FF0000"/>
        <w:lang w:eastAsia="en-ZA"/>
      </w:rPr>
    </w:pPr>
    <w:r>
      <w:rPr>
        <w:b/>
        <w:i/>
        <w:noProof/>
        <w:color w:val="FF0000"/>
        <w:sz w:val="16"/>
        <w:szCs w:val="16"/>
        <w:lang w:eastAsia="en-ZA"/>
      </w:rPr>
      <w:t xml:space="preserve">                                                                                          </w:t>
    </w:r>
    <w:r w:rsidR="00CD546B">
      <w:rPr>
        <w:b/>
        <w:i/>
        <w:noProof/>
        <w:color w:val="FF0000"/>
        <w:sz w:val="16"/>
        <w:szCs w:val="16"/>
        <w:lang w:eastAsia="en-ZA"/>
      </w:rPr>
      <w:t xml:space="preserve">   </w:t>
    </w:r>
    <w:r>
      <w:rPr>
        <w:b/>
        <w:i/>
        <w:noProof/>
        <w:color w:val="FF0000"/>
        <w:sz w:val="16"/>
        <w:szCs w:val="16"/>
        <w:lang w:eastAsia="en-ZA"/>
      </w:rPr>
      <w:t xml:space="preserve">“Eden Sport Federation of the Year 2019”   </w:t>
    </w:r>
  </w:p>
  <w:p w14:paraId="23502398" w14:textId="77777777" w:rsidR="00DB613E" w:rsidRDefault="00FE4775">
    <w:pPr>
      <w:pStyle w:val="Header"/>
      <w:rPr>
        <w:b/>
        <w:noProof/>
        <w:lang w:eastAsia="en-ZA"/>
      </w:rPr>
    </w:pPr>
    <w:r>
      <w:rPr>
        <w:b/>
        <w:noProof/>
        <w:lang w:eastAsia="en-ZA"/>
      </w:rPr>
      <w:pict w14:anchorId="78D005DF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5614"/>
    <w:multiLevelType w:val="hybridMultilevel"/>
    <w:tmpl w:val="1ECE14C6"/>
    <w:lvl w:ilvl="0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2525E"/>
    <w:multiLevelType w:val="hybridMultilevel"/>
    <w:tmpl w:val="0FBAB4E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A22CE"/>
    <w:multiLevelType w:val="hybridMultilevel"/>
    <w:tmpl w:val="CB447E2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16DD5"/>
    <w:multiLevelType w:val="hybridMultilevel"/>
    <w:tmpl w:val="A6104FF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C3AB4"/>
    <w:multiLevelType w:val="hybridMultilevel"/>
    <w:tmpl w:val="82A6815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2470E"/>
    <w:multiLevelType w:val="hybridMultilevel"/>
    <w:tmpl w:val="3D8C862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E724D"/>
    <w:multiLevelType w:val="hybridMultilevel"/>
    <w:tmpl w:val="E18EA10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24A41"/>
    <w:multiLevelType w:val="hybridMultilevel"/>
    <w:tmpl w:val="DB1A2F38"/>
    <w:lvl w:ilvl="0" w:tplc="1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5064C2"/>
    <w:multiLevelType w:val="hybridMultilevel"/>
    <w:tmpl w:val="6778CA9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C824AA"/>
    <w:multiLevelType w:val="hybridMultilevel"/>
    <w:tmpl w:val="8DFEC58C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60513"/>
    <w:multiLevelType w:val="hybridMultilevel"/>
    <w:tmpl w:val="D34802CA"/>
    <w:lvl w:ilvl="0" w:tplc="1C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1" w15:restartNumberingAfterBreak="0">
    <w:nsid w:val="318B59B0"/>
    <w:multiLevelType w:val="hybridMultilevel"/>
    <w:tmpl w:val="144C2FE0"/>
    <w:lvl w:ilvl="0" w:tplc="1C09000B">
      <w:start w:val="1"/>
      <w:numFmt w:val="bullet"/>
      <w:lvlText w:val=""/>
      <w:lvlJc w:val="left"/>
      <w:pPr>
        <w:ind w:left="130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2" w15:restartNumberingAfterBreak="0">
    <w:nsid w:val="351949AF"/>
    <w:multiLevelType w:val="hybridMultilevel"/>
    <w:tmpl w:val="2E70F552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55E03DD"/>
    <w:multiLevelType w:val="hybridMultilevel"/>
    <w:tmpl w:val="507E880E"/>
    <w:lvl w:ilvl="0" w:tplc="1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36AC111E"/>
    <w:multiLevelType w:val="hybridMultilevel"/>
    <w:tmpl w:val="42205A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347CA6"/>
    <w:multiLevelType w:val="hybridMultilevel"/>
    <w:tmpl w:val="6C72D9B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85E48"/>
    <w:multiLevelType w:val="hybridMultilevel"/>
    <w:tmpl w:val="90349C36"/>
    <w:lvl w:ilvl="0" w:tplc="1C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ACA0BB2"/>
    <w:multiLevelType w:val="hybridMultilevel"/>
    <w:tmpl w:val="CD223D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2069E8"/>
    <w:multiLevelType w:val="hybridMultilevel"/>
    <w:tmpl w:val="710089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A443C"/>
    <w:multiLevelType w:val="hybridMultilevel"/>
    <w:tmpl w:val="0B5873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6C15C6"/>
    <w:multiLevelType w:val="hybridMultilevel"/>
    <w:tmpl w:val="DE7CD89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E36AD0"/>
    <w:multiLevelType w:val="hybridMultilevel"/>
    <w:tmpl w:val="F9DE70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9810F8"/>
    <w:multiLevelType w:val="hybridMultilevel"/>
    <w:tmpl w:val="7368D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93000"/>
    <w:multiLevelType w:val="hybridMultilevel"/>
    <w:tmpl w:val="4EF463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ACE7549"/>
    <w:multiLevelType w:val="hybridMultilevel"/>
    <w:tmpl w:val="AE78E8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5E56D7"/>
    <w:multiLevelType w:val="hybridMultilevel"/>
    <w:tmpl w:val="6F7AFC2A"/>
    <w:lvl w:ilvl="0" w:tplc="4F6088D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A03D74"/>
    <w:multiLevelType w:val="hybridMultilevel"/>
    <w:tmpl w:val="98768CC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57D81"/>
    <w:multiLevelType w:val="hybridMultilevel"/>
    <w:tmpl w:val="361A037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063176"/>
    <w:multiLevelType w:val="hybridMultilevel"/>
    <w:tmpl w:val="8E68960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9B345B0"/>
    <w:multiLevelType w:val="hybridMultilevel"/>
    <w:tmpl w:val="691E33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DA750A"/>
    <w:multiLevelType w:val="hybridMultilevel"/>
    <w:tmpl w:val="B74463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05302"/>
    <w:multiLevelType w:val="hybridMultilevel"/>
    <w:tmpl w:val="C53876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64293E"/>
    <w:multiLevelType w:val="hybridMultilevel"/>
    <w:tmpl w:val="B7C0E1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2B52D2"/>
    <w:multiLevelType w:val="hybridMultilevel"/>
    <w:tmpl w:val="68E240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E2414"/>
    <w:multiLevelType w:val="hybridMultilevel"/>
    <w:tmpl w:val="11E045D4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EB0519"/>
    <w:multiLevelType w:val="hybridMultilevel"/>
    <w:tmpl w:val="9210EBC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AF39FF"/>
    <w:multiLevelType w:val="hybridMultilevel"/>
    <w:tmpl w:val="4D809150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2"/>
  </w:num>
  <w:num w:numId="4">
    <w:abstractNumId w:val="2"/>
  </w:num>
  <w:num w:numId="5">
    <w:abstractNumId w:val="30"/>
  </w:num>
  <w:num w:numId="6">
    <w:abstractNumId w:val="33"/>
  </w:num>
  <w:num w:numId="7">
    <w:abstractNumId w:val="4"/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</w:num>
  <w:num w:numId="10">
    <w:abstractNumId w:val="21"/>
  </w:num>
  <w:num w:numId="11">
    <w:abstractNumId w:val="34"/>
  </w:num>
  <w:num w:numId="12">
    <w:abstractNumId w:val="3"/>
  </w:num>
  <w:num w:numId="13">
    <w:abstractNumId w:val="5"/>
  </w:num>
  <w:num w:numId="14">
    <w:abstractNumId w:val="24"/>
  </w:num>
  <w:num w:numId="15">
    <w:abstractNumId w:val="19"/>
  </w:num>
  <w:num w:numId="16">
    <w:abstractNumId w:val="27"/>
  </w:num>
  <w:num w:numId="17">
    <w:abstractNumId w:val="35"/>
  </w:num>
  <w:num w:numId="18">
    <w:abstractNumId w:val="8"/>
  </w:num>
  <w:num w:numId="19">
    <w:abstractNumId w:val="18"/>
  </w:num>
  <w:num w:numId="20">
    <w:abstractNumId w:val="12"/>
  </w:num>
  <w:num w:numId="21">
    <w:abstractNumId w:val="14"/>
  </w:num>
  <w:num w:numId="22">
    <w:abstractNumId w:val="1"/>
  </w:num>
  <w:num w:numId="23">
    <w:abstractNumId w:val="13"/>
  </w:num>
  <w:num w:numId="24">
    <w:abstractNumId w:val="31"/>
  </w:num>
  <w:num w:numId="25">
    <w:abstractNumId w:val="23"/>
  </w:num>
  <w:num w:numId="26">
    <w:abstractNumId w:val="32"/>
  </w:num>
  <w:num w:numId="27">
    <w:abstractNumId w:val="26"/>
  </w:num>
  <w:num w:numId="28">
    <w:abstractNumId w:val="16"/>
  </w:num>
  <w:num w:numId="29">
    <w:abstractNumId w:val="9"/>
  </w:num>
  <w:num w:numId="30">
    <w:abstractNumId w:val="11"/>
  </w:num>
  <w:num w:numId="31">
    <w:abstractNumId w:val="36"/>
  </w:num>
  <w:num w:numId="32">
    <w:abstractNumId w:val="10"/>
  </w:num>
  <w:num w:numId="33">
    <w:abstractNumId w:val="0"/>
  </w:num>
  <w:num w:numId="34">
    <w:abstractNumId w:val="25"/>
  </w:num>
  <w:num w:numId="35">
    <w:abstractNumId w:val="7"/>
  </w:num>
  <w:num w:numId="36">
    <w:abstractNumId w:val="20"/>
  </w:num>
  <w:num w:numId="37">
    <w:abstractNumId w:val="6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79E"/>
    <w:rsid w:val="00015119"/>
    <w:rsid w:val="00021E66"/>
    <w:rsid w:val="000262D7"/>
    <w:rsid w:val="000418BB"/>
    <w:rsid w:val="000431DC"/>
    <w:rsid w:val="000707CB"/>
    <w:rsid w:val="00083C14"/>
    <w:rsid w:val="000A3F26"/>
    <w:rsid w:val="000D03EF"/>
    <w:rsid w:val="000E64C8"/>
    <w:rsid w:val="001066FC"/>
    <w:rsid w:val="001132F2"/>
    <w:rsid w:val="00116C0D"/>
    <w:rsid w:val="001178A9"/>
    <w:rsid w:val="001322DB"/>
    <w:rsid w:val="00144A07"/>
    <w:rsid w:val="00177E36"/>
    <w:rsid w:val="00181B3E"/>
    <w:rsid w:val="00184B4A"/>
    <w:rsid w:val="001A19F6"/>
    <w:rsid w:val="001A4C9A"/>
    <w:rsid w:val="001C36ED"/>
    <w:rsid w:val="001D04FF"/>
    <w:rsid w:val="001D3CF2"/>
    <w:rsid w:val="001D6DFE"/>
    <w:rsid w:val="001E2EEF"/>
    <w:rsid w:val="0020779D"/>
    <w:rsid w:val="00213C63"/>
    <w:rsid w:val="00220DEF"/>
    <w:rsid w:val="002216B1"/>
    <w:rsid w:val="00236361"/>
    <w:rsid w:val="002420B0"/>
    <w:rsid w:val="00250002"/>
    <w:rsid w:val="002622CA"/>
    <w:rsid w:val="00266FD9"/>
    <w:rsid w:val="00273A4A"/>
    <w:rsid w:val="002844A0"/>
    <w:rsid w:val="00284DD1"/>
    <w:rsid w:val="00284FC2"/>
    <w:rsid w:val="0028607F"/>
    <w:rsid w:val="002875EF"/>
    <w:rsid w:val="002973CD"/>
    <w:rsid w:val="002C5B60"/>
    <w:rsid w:val="002D696A"/>
    <w:rsid w:val="002F1606"/>
    <w:rsid w:val="002F329B"/>
    <w:rsid w:val="002F4A25"/>
    <w:rsid w:val="003000A3"/>
    <w:rsid w:val="00307F3C"/>
    <w:rsid w:val="003203BB"/>
    <w:rsid w:val="00321C25"/>
    <w:rsid w:val="00364F08"/>
    <w:rsid w:val="0036546D"/>
    <w:rsid w:val="003820A3"/>
    <w:rsid w:val="003853B1"/>
    <w:rsid w:val="00385522"/>
    <w:rsid w:val="00390632"/>
    <w:rsid w:val="00394B02"/>
    <w:rsid w:val="003C500D"/>
    <w:rsid w:val="003D6A60"/>
    <w:rsid w:val="003E0680"/>
    <w:rsid w:val="004122D4"/>
    <w:rsid w:val="00436362"/>
    <w:rsid w:val="00442611"/>
    <w:rsid w:val="00457287"/>
    <w:rsid w:val="00457601"/>
    <w:rsid w:val="00462FEA"/>
    <w:rsid w:val="0046367E"/>
    <w:rsid w:val="004643E0"/>
    <w:rsid w:val="00465199"/>
    <w:rsid w:val="004850CF"/>
    <w:rsid w:val="004C1767"/>
    <w:rsid w:val="004F3A33"/>
    <w:rsid w:val="00521820"/>
    <w:rsid w:val="00523156"/>
    <w:rsid w:val="0054379E"/>
    <w:rsid w:val="00561A15"/>
    <w:rsid w:val="00581D18"/>
    <w:rsid w:val="00590556"/>
    <w:rsid w:val="00594AE3"/>
    <w:rsid w:val="00595DF1"/>
    <w:rsid w:val="005C4433"/>
    <w:rsid w:val="005F2271"/>
    <w:rsid w:val="005F624E"/>
    <w:rsid w:val="005F7F37"/>
    <w:rsid w:val="00603112"/>
    <w:rsid w:val="00612452"/>
    <w:rsid w:val="006423E1"/>
    <w:rsid w:val="00643BED"/>
    <w:rsid w:val="00654D2B"/>
    <w:rsid w:val="00656050"/>
    <w:rsid w:val="00692257"/>
    <w:rsid w:val="0069597B"/>
    <w:rsid w:val="006A667E"/>
    <w:rsid w:val="006C0695"/>
    <w:rsid w:val="006D3667"/>
    <w:rsid w:val="006E131B"/>
    <w:rsid w:val="00704E49"/>
    <w:rsid w:val="007142F7"/>
    <w:rsid w:val="00784BF4"/>
    <w:rsid w:val="00790C51"/>
    <w:rsid w:val="007B1AA8"/>
    <w:rsid w:val="007B3C94"/>
    <w:rsid w:val="007B4202"/>
    <w:rsid w:val="007C1EB8"/>
    <w:rsid w:val="007D2D54"/>
    <w:rsid w:val="007D45CE"/>
    <w:rsid w:val="007D6AA2"/>
    <w:rsid w:val="007F2340"/>
    <w:rsid w:val="007F42CE"/>
    <w:rsid w:val="008060D1"/>
    <w:rsid w:val="00807C4C"/>
    <w:rsid w:val="00834359"/>
    <w:rsid w:val="00836F5F"/>
    <w:rsid w:val="00850A56"/>
    <w:rsid w:val="008652BF"/>
    <w:rsid w:val="008846D1"/>
    <w:rsid w:val="008978CB"/>
    <w:rsid w:val="00901071"/>
    <w:rsid w:val="00920E94"/>
    <w:rsid w:val="00923371"/>
    <w:rsid w:val="0093119E"/>
    <w:rsid w:val="009359DB"/>
    <w:rsid w:val="00937581"/>
    <w:rsid w:val="00955F37"/>
    <w:rsid w:val="00965093"/>
    <w:rsid w:val="00973F88"/>
    <w:rsid w:val="00984369"/>
    <w:rsid w:val="00984843"/>
    <w:rsid w:val="00994EB1"/>
    <w:rsid w:val="009965BB"/>
    <w:rsid w:val="00997895"/>
    <w:rsid w:val="009B5413"/>
    <w:rsid w:val="009B6634"/>
    <w:rsid w:val="009F31CD"/>
    <w:rsid w:val="00A03104"/>
    <w:rsid w:val="00A30964"/>
    <w:rsid w:val="00A44CB4"/>
    <w:rsid w:val="00A46FF6"/>
    <w:rsid w:val="00A64AF1"/>
    <w:rsid w:val="00A67870"/>
    <w:rsid w:val="00A75366"/>
    <w:rsid w:val="00A767AA"/>
    <w:rsid w:val="00A83257"/>
    <w:rsid w:val="00A836E7"/>
    <w:rsid w:val="00A8377D"/>
    <w:rsid w:val="00A855EA"/>
    <w:rsid w:val="00A8650D"/>
    <w:rsid w:val="00A90502"/>
    <w:rsid w:val="00A91258"/>
    <w:rsid w:val="00AC1209"/>
    <w:rsid w:val="00AC1724"/>
    <w:rsid w:val="00AC2E39"/>
    <w:rsid w:val="00AC46D9"/>
    <w:rsid w:val="00AF4126"/>
    <w:rsid w:val="00B0159C"/>
    <w:rsid w:val="00B1259D"/>
    <w:rsid w:val="00B1514F"/>
    <w:rsid w:val="00B213CF"/>
    <w:rsid w:val="00B2646C"/>
    <w:rsid w:val="00B317FA"/>
    <w:rsid w:val="00B369D4"/>
    <w:rsid w:val="00B52A20"/>
    <w:rsid w:val="00B63C20"/>
    <w:rsid w:val="00B7234D"/>
    <w:rsid w:val="00B83C1A"/>
    <w:rsid w:val="00BD7E95"/>
    <w:rsid w:val="00BE5929"/>
    <w:rsid w:val="00BE67D8"/>
    <w:rsid w:val="00BE7688"/>
    <w:rsid w:val="00BF4646"/>
    <w:rsid w:val="00BF72F3"/>
    <w:rsid w:val="00C215EB"/>
    <w:rsid w:val="00C33320"/>
    <w:rsid w:val="00C407CC"/>
    <w:rsid w:val="00C71ABC"/>
    <w:rsid w:val="00C7665E"/>
    <w:rsid w:val="00CA3F21"/>
    <w:rsid w:val="00CA5D80"/>
    <w:rsid w:val="00CB32EC"/>
    <w:rsid w:val="00CD546B"/>
    <w:rsid w:val="00CF19E5"/>
    <w:rsid w:val="00D21379"/>
    <w:rsid w:val="00D440E1"/>
    <w:rsid w:val="00D76C10"/>
    <w:rsid w:val="00D76C4A"/>
    <w:rsid w:val="00D8548F"/>
    <w:rsid w:val="00D90C9A"/>
    <w:rsid w:val="00DA5953"/>
    <w:rsid w:val="00DB613E"/>
    <w:rsid w:val="00DC3587"/>
    <w:rsid w:val="00DE57D6"/>
    <w:rsid w:val="00DF6E6D"/>
    <w:rsid w:val="00E05CB2"/>
    <w:rsid w:val="00E1177E"/>
    <w:rsid w:val="00E1604C"/>
    <w:rsid w:val="00E233DA"/>
    <w:rsid w:val="00E53096"/>
    <w:rsid w:val="00E57603"/>
    <w:rsid w:val="00EB5C1F"/>
    <w:rsid w:val="00EC29B6"/>
    <w:rsid w:val="00F05028"/>
    <w:rsid w:val="00F10E7D"/>
    <w:rsid w:val="00F47F9E"/>
    <w:rsid w:val="00F56C91"/>
    <w:rsid w:val="00F85B79"/>
    <w:rsid w:val="00F875B5"/>
    <w:rsid w:val="00FD7EB7"/>
    <w:rsid w:val="00FE1811"/>
    <w:rsid w:val="00F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4B48C5"/>
  <w15:docId w15:val="{471C3EE3-48D7-48C0-B985-F12FD750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7F9E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D6A6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73F88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73F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79E"/>
  </w:style>
  <w:style w:type="paragraph" w:styleId="Footer">
    <w:name w:val="footer"/>
    <w:basedOn w:val="Normal"/>
    <w:link w:val="FooterChar"/>
    <w:uiPriority w:val="99"/>
    <w:unhideWhenUsed/>
    <w:rsid w:val="005437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379E"/>
  </w:style>
  <w:style w:type="paragraph" w:styleId="BalloonText">
    <w:name w:val="Balloon Text"/>
    <w:basedOn w:val="Normal"/>
    <w:link w:val="BalloonTextChar"/>
    <w:uiPriority w:val="99"/>
    <w:semiHidden/>
    <w:unhideWhenUsed/>
    <w:rsid w:val="005437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7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4379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973F88"/>
    <w:rPr>
      <w:rFonts w:ascii="Comic Sans MS" w:eastAsia="Times New Roman" w:hAnsi="Comic Sans MS" w:cs="Times New Roman"/>
      <w:b/>
      <w:bCs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3F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E1811"/>
    <w:pPr>
      <w:ind w:left="720"/>
      <w:contextualSpacing/>
    </w:pPr>
  </w:style>
  <w:style w:type="table" w:styleId="TableGrid">
    <w:name w:val="Table Grid"/>
    <w:basedOn w:val="TableNormal"/>
    <w:uiPriority w:val="59"/>
    <w:rsid w:val="00385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D6A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4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gif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edenbiathlon.co.za" TargetMode="External"/><Relationship Id="rId4" Type="http://schemas.openxmlformats.org/officeDocument/2006/relationships/hyperlink" Target="mailto:davesus@telkomsa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Louwrens, Gerhard {PEP}</cp:lastModifiedBy>
  <cp:revision>4</cp:revision>
  <cp:lastPrinted>2022-01-08T11:14:00Z</cp:lastPrinted>
  <dcterms:created xsi:type="dcterms:W3CDTF">2022-01-08T14:21:00Z</dcterms:created>
  <dcterms:modified xsi:type="dcterms:W3CDTF">2022-01-18T09:15:00Z</dcterms:modified>
</cp:coreProperties>
</file>