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99823" w14:textId="77777777" w:rsidR="00E41B36" w:rsidRPr="001D643C" w:rsidRDefault="00E41B36" w:rsidP="00E41B36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val="en-ZA"/>
        </w:rPr>
      </w:pPr>
      <w:bookmarkStart w:id="0" w:name="_GoBack"/>
      <w:bookmarkEnd w:id="0"/>
      <w:r w:rsidRPr="001D643C">
        <w:rPr>
          <w:rFonts w:asciiTheme="minorHAnsi" w:eastAsiaTheme="minorHAnsi" w:hAnsiTheme="minorHAnsi" w:cstheme="minorBidi"/>
          <w:b/>
          <w:sz w:val="28"/>
          <w:szCs w:val="28"/>
          <w:lang w:val="en-ZA"/>
        </w:rPr>
        <w:t>APPEAL FORM</w:t>
      </w:r>
    </w:p>
    <w:p w14:paraId="42DE42D8" w14:textId="77777777" w:rsidR="00E41B36" w:rsidRPr="00E41B36" w:rsidRDefault="00E41B36" w:rsidP="00E41B36">
      <w:pPr>
        <w:rPr>
          <w:sz w:val="8"/>
          <w:szCs w:val="8"/>
        </w:rPr>
      </w:pPr>
    </w:p>
    <w:p w14:paraId="63B720EC" w14:textId="77777777" w:rsidR="00E41B36" w:rsidRDefault="00E41B36" w:rsidP="00E41B3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accordance with the Technical Rules and Regulations of South African Biathlon Association all applications to Appeal Board must be accompanied by a deposit of R100,00.  If the appeal is upheld by the Appeal Board, the deposit will be paid back. Appeal must be submitted within 30 minutes after the incident occurred.</w:t>
      </w:r>
    </w:p>
    <w:p w14:paraId="0376F061" w14:textId="77777777" w:rsidR="00E41B36" w:rsidRPr="00E41B36" w:rsidRDefault="00E41B36" w:rsidP="00E41B36">
      <w:pPr>
        <w:rPr>
          <w:rFonts w:asciiTheme="minorHAnsi" w:hAnsiTheme="minorHAnsi" w:cstheme="minorHAnsi"/>
          <w:sz w:val="8"/>
          <w:szCs w:val="8"/>
        </w:rPr>
      </w:pPr>
    </w:p>
    <w:p w14:paraId="04F06945" w14:textId="77777777" w:rsidR="00E41B36" w:rsidRPr="001D643C" w:rsidRDefault="00E41B36" w:rsidP="00E41B3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3401B" wp14:editId="15BEFC97">
                <wp:simplePos x="0" y="0"/>
                <wp:positionH relativeFrom="column">
                  <wp:posOffset>-635</wp:posOffset>
                </wp:positionH>
                <wp:positionV relativeFrom="paragraph">
                  <wp:posOffset>5819140</wp:posOffset>
                </wp:positionV>
                <wp:extent cx="6242050" cy="1511300"/>
                <wp:effectExtent l="0" t="0" r="254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50" cy="151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B5A51A" w14:textId="77777777" w:rsidR="00E41B36" w:rsidRDefault="00E41B36" w:rsidP="00E41B3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APPEAL BOARD DECISION </w:t>
                            </w:r>
                          </w:p>
                          <w:p w14:paraId="1E8BC019" w14:textId="77777777" w:rsidR="00E41B36" w:rsidRDefault="00E41B36" w:rsidP="00E41B3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25536E7" w14:textId="77777777" w:rsidR="00E41B36" w:rsidRDefault="00E41B36" w:rsidP="00E41B3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4A28221F" w14:textId="77777777" w:rsidR="00E41B36" w:rsidRDefault="00E41B36" w:rsidP="00E41B3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0B1CFD0" w14:textId="77777777" w:rsidR="00E41B36" w:rsidRDefault="00E41B36" w:rsidP="00E41B3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407E1C27" w14:textId="77777777" w:rsidR="00E41B36" w:rsidRDefault="00E41B36" w:rsidP="00E41B3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10AE9D9" w14:textId="77777777" w:rsidR="00E41B36" w:rsidRPr="00E15251" w:rsidRDefault="00E41B36" w:rsidP="00E41B3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Signed on behalf of Appeal Board:   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603401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05pt;margin-top:458.2pt;width:491.5pt;height:11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" fillcolor="window" strokeweight=".5pt">
                <v:textbox>
                  <w:txbxContent>
                    <w:p w14:paraId="47B5A51A" w14:textId="77777777" w:rsidR="00E41B36" w:rsidRDefault="00E41B36" w:rsidP="00E41B3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APPEAL BOARD DECISION </w:t>
                      </w:r>
                    </w:p>
                    <w:p w14:paraId="1E8BC019" w14:textId="77777777" w:rsidR="00E41B36" w:rsidRDefault="00E41B36" w:rsidP="00E41B3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725536E7" w14:textId="77777777" w:rsidR="00E41B36" w:rsidRDefault="00E41B36" w:rsidP="00E41B3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14:paraId="4A28221F" w14:textId="77777777" w:rsidR="00E41B36" w:rsidRDefault="00E41B36" w:rsidP="00E41B3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00B1CFD0" w14:textId="77777777" w:rsidR="00E41B36" w:rsidRDefault="00E41B36" w:rsidP="00E41B3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14:paraId="407E1C27" w14:textId="77777777" w:rsidR="00E41B36" w:rsidRDefault="00E41B36" w:rsidP="00E41B3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410AE9D9" w14:textId="77777777" w:rsidR="00E41B36" w:rsidRPr="00E15251" w:rsidRDefault="00E41B36" w:rsidP="00E41B3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Signed on behalf of Appeal Board:   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CE9D9" wp14:editId="4DD3FE20">
                <wp:simplePos x="0" y="0"/>
                <wp:positionH relativeFrom="column">
                  <wp:posOffset>-32385</wp:posOffset>
                </wp:positionH>
                <wp:positionV relativeFrom="paragraph">
                  <wp:posOffset>2415540</wp:posOffset>
                </wp:positionV>
                <wp:extent cx="6273800" cy="314325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314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EF7D62" w14:textId="77777777" w:rsidR="00E41B36" w:rsidRDefault="00E41B36" w:rsidP="00E41B3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Grounds for lodging appeal:</w:t>
                            </w:r>
                          </w:p>
                          <w:p w14:paraId="1DA9EAF3" w14:textId="77777777" w:rsidR="00E41B36" w:rsidRDefault="00E41B36" w:rsidP="00E41B3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AA737A8" w14:textId="77777777" w:rsidR="00E41B36" w:rsidRDefault="00E41B36" w:rsidP="00E41B3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  <w:p w14:paraId="1C0EF788" w14:textId="77777777" w:rsidR="00E41B36" w:rsidRDefault="00E41B36" w:rsidP="00E41B3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53AEB89" w14:textId="77777777" w:rsidR="00E41B36" w:rsidRDefault="00E41B36" w:rsidP="00E41B3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  <w:p w14:paraId="406A930D" w14:textId="77777777" w:rsidR="00E41B36" w:rsidRDefault="00E41B36" w:rsidP="00E41B3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39840F9" w14:textId="77777777" w:rsidR="00E41B36" w:rsidRDefault="00E41B36" w:rsidP="00E41B3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  <w:p w14:paraId="130175D7" w14:textId="77777777" w:rsidR="00E41B36" w:rsidRDefault="00E41B36" w:rsidP="00E41B3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A12635E" w14:textId="77777777" w:rsidR="00E41B36" w:rsidRDefault="00E41B36" w:rsidP="00E41B3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  <w:p w14:paraId="6E7AD1B5" w14:textId="77777777" w:rsidR="00E41B36" w:rsidRDefault="00E41B36" w:rsidP="00E41B3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8CBEE4F" w14:textId="77777777" w:rsidR="00E41B36" w:rsidRDefault="00E41B36" w:rsidP="00E41B3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  <w:p w14:paraId="428239B8" w14:textId="77777777" w:rsidR="00E41B36" w:rsidRDefault="00E41B36" w:rsidP="00E41B3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8ED2CC6" w14:textId="77777777" w:rsidR="00E41B36" w:rsidRDefault="00E41B36" w:rsidP="00E41B3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  <w:p w14:paraId="5DDB751B" w14:textId="77777777" w:rsidR="00E41B36" w:rsidRDefault="00E41B36" w:rsidP="00E41B3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7286A18" w14:textId="77777777" w:rsidR="00E41B36" w:rsidRPr="00841AAF" w:rsidRDefault="00E41B36" w:rsidP="00E41B3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AECE9D9" id="Text Box 4" o:spid="_x0000_s1027" type="#_x0000_t202" style="position:absolute;margin-left:-2.55pt;margin-top:190.2pt;width:494pt;height:24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" fillcolor="window" strokeweight=".5pt">
                <v:textbox>
                  <w:txbxContent>
                    <w:p w14:paraId="2BEF7D62" w14:textId="77777777" w:rsidR="00E41B36" w:rsidRDefault="00E41B36" w:rsidP="00E41B3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Grounds for lodging appeal:</w:t>
                      </w:r>
                    </w:p>
                    <w:p w14:paraId="1DA9EAF3" w14:textId="77777777" w:rsidR="00E41B36" w:rsidRDefault="00E41B36" w:rsidP="00E41B3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1AA737A8" w14:textId="77777777" w:rsidR="00E41B36" w:rsidRDefault="00E41B36" w:rsidP="00E41B3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  <w:p w14:paraId="1C0EF788" w14:textId="77777777" w:rsidR="00E41B36" w:rsidRDefault="00E41B36" w:rsidP="00E41B3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053AEB89" w14:textId="77777777" w:rsidR="00E41B36" w:rsidRDefault="00E41B36" w:rsidP="00E41B3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  <w:p w14:paraId="406A930D" w14:textId="77777777" w:rsidR="00E41B36" w:rsidRDefault="00E41B36" w:rsidP="00E41B3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539840F9" w14:textId="77777777" w:rsidR="00E41B36" w:rsidRDefault="00E41B36" w:rsidP="00E41B3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  <w:p w14:paraId="130175D7" w14:textId="77777777" w:rsidR="00E41B36" w:rsidRDefault="00E41B36" w:rsidP="00E41B3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3A12635E" w14:textId="77777777" w:rsidR="00E41B36" w:rsidRDefault="00E41B36" w:rsidP="00E41B3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  <w:p w14:paraId="6E7AD1B5" w14:textId="77777777" w:rsidR="00E41B36" w:rsidRDefault="00E41B36" w:rsidP="00E41B3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78CBEE4F" w14:textId="77777777" w:rsidR="00E41B36" w:rsidRDefault="00E41B36" w:rsidP="00E41B3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  <w:p w14:paraId="428239B8" w14:textId="77777777" w:rsidR="00E41B36" w:rsidRDefault="00E41B36" w:rsidP="00E41B3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18ED2CC6" w14:textId="77777777" w:rsidR="00E41B36" w:rsidRDefault="00E41B36" w:rsidP="00E41B3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  <w:p w14:paraId="5DDB751B" w14:textId="77777777" w:rsidR="00E41B36" w:rsidRDefault="00E41B36" w:rsidP="00E41B3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47286A18" w14:textId="77777777" w:rsidR="00E41B36" w:rsidRPr="00841AAF" w:rsidRDefault="00E41B36" w:rsidP="00E41B3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8F8BA" wp14:editId="30FACF03">
                <wp:simplePos x="0" y="0"/>
                <wp:positionH relativeFrom="column">
                  <wp:posOffset>-32385</wp:posOffset>
                </wp:positionH>
                <wp:positionV relativeFrom="paragraph">
                  <wp:posOffset>300990</wp:posOffset>
                </wp:positionV>
                <wp:extent cx="6273800" cy="1943100"/>
                <wp:effectExtent l="0" t="0" r="127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D6BA2F" w14:textId="77777777" w:rsidR="00E41B36" w:rsidRDefault="00E41B36" w:rsidP="00E41B3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4B1563F" w14:textId="77777777" w:rsidR="00E41B36" w:rsidRDefault="00E41B36" w:rsidP="00E41B3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Name: __________________________________ Province: _______________________________</w:t>
                            </w:r>
                          </w:p>
                          <w:p w14:paraId="62467910" w14:textId="77777777" w:rsidR="00E41B36" w:rsidRDefault="00E41B36" w:rsidP="00E41B3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F70C5C4" w14:textId="5E9FFAE7" w:rsidR="00E41B36" w:rsidRDefault="00E41B36" w:rsidP="00E41B3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Competitors ID: ___________________________ Age Group: ___________________________</w:t>
                            </w:r>
                          </w:p>
                          <w:p w14:paraId="039B2C0B" w14:textId="77777777" w:rsidR="00E41B36" w:rsidRDefault="00E41B36" w:rsidP="00E41B3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45FBCDC" w14:textId="77777777" w:rsidR="00E41B36" w:rsidRDefault="00E41B36" w:rsidP="00E41B3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Name of Event: __________________________________________________________________</w:t>
                            </w:r>
                          </w:p>
                          <w:p w14:paraId="37DCF06E" w14:textId="77777777" w:rsidR="00E41B36" w:rsidRDefault="00E41B36" w:rsidP="00E41B3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20081C1" w14:textId="77777777" w:rsidR="00E41B36" w:rsidRDefault="00E41B36" w:rsidP="00E41B3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Appeal Lodged by: __________________________________Capacity: _____________________</w:t>
                            </w:r>
                          </w:p>
                          <w:p w14:paraId="587EA220" w14:textId="77777777" w:rsidR="00E41B36" w:rsidRDefault="00E41B36" w:rsidP="00E41B3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D1E9DBD" w14:textId="77777777" w:rsidR="00E41B36" w:rsidRPr="009D1207" w:rsidRDefault="00E41B36" w:rsidP="00E41B3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SAMBA Rule[s] alleged to be contravened: 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8C8F8BA" id="Text Box 11" o:spid="_x0000_s1028" type="#_x0000_t202" style="position:absolute;margin-left:-2.55pt;margin-top:23.7pt;width:494pt;height:1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" fillcolor="window" strokeweight=".5pt">
                <v:textbox>
                  <w:txbxContent>
                    <w:p w14:paraId="2CD6BA2F" w14:textId="77777777" w:rsidR="00E41B36" w:rsidRDefault="00E41B36" w:rsidP="00E41B3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44B1563F" w14:textId="77777777" w:rsidR="00E41B36" w:rsidRDefault="00E41B36" w:rsidP="00E41B3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Name: __________________________________ Province: _______________________________</w:t>
                      </w:r>
                    </w:p>
                    <w:p w14:paraId="62467910" w14:textId="77777777" w:rsidR="00E41B36" w:rsidRDefault="00E41B36" w:rsidP="00E41B3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2F70C5C4" w14:textId="5E9FFAE7" w:rsidR="00E41B36" w:rsidRDefault="00E41B36" w:rsidP="00E41B3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Competitors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ID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: _____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________________ Age Group: ___________________________</w:t>
                      </w:r>
                    </w:p>
                    <w:p w14:paraId="039B2C0B" w14:textId="77777777" w:rsidR="00E41B36" w:rsidRDefault="00E41B36" w:rsidP="00E41B3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145FBCDC" w14:textId="77777777" w:rsidR="00E41B36" w:rsidRDefault="00E41B36" w:rsidP="00E41B3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Name of Event: __________________________________________________________________</w:t>
                      </w:r>
                    </w:p>
                    <w:p w14:paraId="37DCF06E" w14:textId="77777777" w:rsidR="00E41B36" w:rsidRDefault="00E41B36" w:rsidP="00E41B3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320081C1" w14:textId="77777777" w:rsidR="00E41B36" w:rsidRDefault="00E41B36" w:rsidP="00E41B3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Appeal Lodged by: __________________________________Capacity: _____________________</w:t>
                      </w:r>
                    </w:p>
                    <w:p w14:paraId="587EA220" w14:textId="77777777" w:rsidR="00E41B36" w:rsidRDefault="00E41B36" w:rsidP="00E41B3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0D1E9DBD" w14:textId="77777777" w:rsidR="00E41B36" w:rsidRPr="009D1207" w:rsidRDefault="00E41B36" w:rsidP="00E41B3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SAMBA Rule[s] alleged to be contravened: 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>Appeal Lodged on behalf of:</w:t>
      </w:r>
    </w:p>
    <w:p w14:paraId="540ECA5C" w14:textId="77777777" w:rsidR="00643BED" w:rsidRPr="00643BED" w:rsidRDefault="00643BED" w:rsidP="00643BED">
      <w:pPr>
        <w:rPr>
          <w:rFonts w:asciiTheme="minorHAnsi" w:hAnsiTheme="minorHAnsi" w:cstheme="minorHAnsi"/>
          <w:b/>
          <w:sz w:val="32"/>
          <w:szCs w:val="32"/>
          <w:lang w:val="en-ZA"/>
        </w:rPr>
      </w:pPr>
    </w:p>
    <w:sectPr w:rsidR="00643BED" w:rsidRPr="00643BED" w:rsidSect="00CA3F21">
      <w:headerReference w:type="default" r:id="rId7"/>
      <w:footerReference w:type="default" r:id="rId8"/>
      <w:pgSz w:w="11906" w:h="16838"/>
      <w:pgMar w:top="567" w:right="851" w:bottom="284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37250" w14:textId="77777777" w:rsidR="00082A10" w:rsidRDefault="00082A10" w:rsidP="0054379E">
      <w:r>
        <w:separator/>
      </w:r>
    </w:p>
  </w:endnote>
  <w:endnote w:type="continuationSeparator" w:id="0">
    <w:p w14:paraId="4AD0150A" w14:textId="77777777" w:rsidR="00082A10" w:rsidRDefault="00082A10" w:rsidP="0054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0706E" w14:textId="42B4C26E" w:rsidR="00B1259D" w:rsidRPr="00B1259D" w:rsidRDefault="00B7234D">
    <w:pPr>
      <w:pStyle w:val="Footer"/>
      <w:rPr>
        <w:b/>
        <w:i/>
      </w:rPr>
    </w:pPr>
    <w:r>
      <w:rPr>
        <w:noProof/>
        <w:lang w:val="en-ZA" w:eastAsia="en-ZA"/>
      </w:rPr>
      <w:drawing>
        <wp:inline distT="0" distB="0" distL="0" distR="0" wp14:anchorId="6C2D3FF8" wp14:editId="1EFBFF23">
          <wp:extent cx="558800" cy="558800"/>
          <wp:effectExtent l="0" t="0" r="0" b="0"/>
          <wp:docPr id="7" name="Picture 7" descr="Wimpy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mpy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36ED" w:rsidRPr="004D201E">
      <w:rPr>
        <w:rFonts w:ascii="Arial" w:hAnsi="Arial" w:cs="Arial"/>
        <w:b/>
        <w:noProof/>
        <w:lang w:val="en-ZA" w:eastAsia="en-ZA"/>
      </w:rPr>
      <w:drawing>
        <wp:anchor distT="0" distB="0" distL="114300" distR="114300" simplePos="0" relativeHeight="251659264" behindDoc="0" locked="0" layoutInCell="1" allowOverlap="1" wp14:anchorId="4477A6E0" wp14:editId="3D49ABF4">
          <wp:simplePos x="0" y="0"/>
          <wp:positionH relativeFrom="column">
            <wp:posOffset>6196965</wp:posOffset>
          </wp:positionH>
          <wp:positionV relativeFrom="paragraph">
            <wp:posOffset>31471</wp:posOffset>
          </wp:positionV>
          <wp:extent cx="471601" cy="450850"/>
          <wp:effectExtent l="0" t="0" r="5080" b="6350"/>
          <wp:wrapNone/>
          <wp:docPr id="9" name="Picture 9" descr="C:\Users\Almari\Pictures\SA Biathl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mari\Pictures\SA Biathlo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601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</w:rPr>
      <w:t xml:space="preserve">  </w:t>
    </w:r>
    <w:r w:rsidR="00A75366">
      <w:rPr>
        <w:b/>
        <w:i/>
      </w:rPr>
      <w:t xml:space="preserve"> </w:t>
    </w:r>
    <w:r w:rsidR="002875EF">
      <w:rPr>
        <w:b/>
        <w:i/>
      </w:rPr>
      <w:t xml:space="preserve">     </w:t>
    </w:r>
    <w:r w:rsidR="00A75366">
      <w:rPr>
        <w:b/>
        <w:i/>
      </w:rPr>
      <w:t xml:space="preserve">  </w:t>
    </w:r>
    <w:r w:rsidR="00E41B36">
      <w:rPr>
        <w:b/>
        <w:i/>
      </w:rPr>
      <w:t xml:space="preserve">             </w:t>
    </w:r>
    <w:r w:rsidR="00901071">
      <w:rPr>
        <w:b/>
        <w:i/>
      </w:rPr>
      <w:t xml:space="preserve"> </w:t>
    </w:r>
    <w:r w:rsidR="00B317FA">
      <w:rPr>
        <w:noProof/>
        <w:lang w:val="en-ZA" w:eastAsia="en-ZA"/>
      </w:rPr>
      <w:drawing>
        <wp:inline distT="0" distB="0" distL="0" distR="0" wp14:anchorId="4E567B8B" wp14:editId="66CE5D68">
          <wp:extent cx="781050" cy="440028"/>
          <wp:effectExtent l="0" t="0" r="0" b="0"/>
          <wp:docPr id="3" name="Picture 3" descr="Image result for oudtshoorn municipal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oudtshoorn municipality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272" cy="440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</w:rPr>
      <w:t xml:space="preserve"> </w:t>
    </w:r>
    <w:r w:rsidR="004643E0">
      <w:rPr>
        <w:b/>
        <w:i/>
      </w:rPr>
      <w:t xml:space="preserve"> </w:t>
    </w:r>
    <w:r w:rsidR="002875EF">
      <w:rPr>
        <w:b/>
        <w:i/>
      </w:rPr>
      <w:t xml:space="preserve">     </w:t>
    </w:r>
    <w:r w:rsidR="004643E0">
      <w:rPr>
        <w:b/>
        <w:i/>
      </w:rPr>
      <w:t xml:space="preserve"> </w:t>
    </w:r>
    <w:r w:rsidR="00836F5F">
      <w:rPr>
        <w:b/>
        <w:i/>
      </w:rPr>
      <w:t xml:space="preserve"> </w:t>
    </w:r>
    <w:r>
      <w:rPr>
        <w:b/>
        <w:i/>
      </w:rPr>
      <w:t xml:space="preserve"> </w:t>
    </w:r>
    <w:r w:rsidR="00836F5F">
      <w:rPr>
        <w:b/>
        <w:i/>
      </w:rPr>
      <w:t xml:space="preserve"> </w:t>
    </w:r>
    <w:r w:rsidR="002875EF">
      <w:rPr>
        <w:b/>
        <w:i/>
      </w:rPr>
      <w:t xml:space="preserve">    </w:t>
    </w:r>
    <w:r w:rsidR="00E41B36">
      <w:rPr>
        <w:b/>
        <w:i/>
      </w:rPr>
      <w:t xml:space="preserve">    </w:t>
    </w:r>
    <w:r w:rsidR="002875EF">
      <w:rPr>
        <w:b/>
        <w:i/>
      </w:rPr>
      <w:t xml:space="preserve"> </w:t>
    </w:r>
    <w:r w:rsidR="00836F5F">
      <w:rPr>
        <w:b/>
        <w:i/>
      </w:rPr>
      <w:t xml:space="preserve"> </w:t>
    </w:r>
    <w:r w:rsidR="00B1259D">
      <w:t xml:space="preserve"> </w:t>
    </w:r>
    <w:r w:rsidR="00E41B36">
      <w:rPr>
        <w:noProof/>
      </w:rPr>
      <w:drawing>
        <wp:inline distT="0" distB="0" distL="0" distR="0" wp14:anchorId="374795EC" wp14:editId="58CAE409">
          <wp:extent cx="1670685" cy="450850"/>
          <wp:effectExtent l="0" t="0" r="0" b="0"/>
          <wp:docPr id="12" name="Picture 1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947" cy="486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259D">
      <w:rPr>
        <w:b/>
        <w:i/>
      </w:rPr>
      <w:t xml:space="preserve"> </w:t>
    </w:r>
    <w:r w:rsidR="001C36ED">
      <w:rPr>
        <w:b/>
        <w:i/>
      </w:rPr>
      <w:t xml:space="preserve"> </w:t>
    </w:r>
    <w:r w:rsidR="00A75366">
      <w:rPr>
        <w:b/>
        <w:i/>
      </w:rPr>
      <w:t xml:space="preserve"> </w:t>
    </w:r>
    <w:r w:rsidR="00836F5F">
      <w:rPr>
        <w:b/>
        <w:i/>
      </w:rPr>
      <w:t xml:space="preserve">  </w:t>
    </w:r>
    <w:r w:rsidR="002875EF">
      <w:rPr>
        <w:b/>
        <w:i/>
      </w:rPr>
      <w:t xml:space="preserve">    </w:t>
    </w:r>
    <w:r w:rsidR="00836F5F">
      <w:rPr>
        <w:b/>
        <w:i/>
      </w:rPr>
      <w:t xml:space="preserve"> </w:t>
    </w:r>
    <w:r>
      <w:rPr>
        <w:b/>
        <w:i/>
      </w:rPr>
      <w:t xml:space="preserve"> </w:t>
    </w:r>
    <w:r w:rsidR="00836F5F">
      <w:rPr>
        <w:b/>
        <w:i/>
      </w:rPr>
      <w:t xml:space="preserve">  </w:t>
    </w:r>
    <w:r w:rsidR="00A75366">
      <w:rPr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D87E2" w14:textId="77777777" w:rsidR="00082A10" w:rsidRDefault="00082A10" w:rsidP="0054379E">
      <w:r>
        <w:separator/>
      </w:r>
    </w:p>
  </w:footnote>
  <w:footnote w:type="continuationSeparator" w:id="0">
    <w:p w14:paraId="7356AA92" w14:textId="77777777" w:rsidR="00082A10" w:rsidRDefault="00082A10" w:rsidP="00543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3C492" w14:textId="77777777" w:rsidR="0054379E" w:rsidRPr="00E1604C" w:rsidRDefault="00E1604C">
    <w:pPr>
      <w:pStyle w:val="Header"/>
      <w:rPr>
        <w:b/>
        <w:noProof/>
        <w:color w:val="0000FF" w:themeColor="hyperlink"/>
        <w:sz w:val="16"/>
        <w:szCs w:val="16"/>
        <w:u w:val="single"/>
        <w:lang w:eastAsia="en-ZA"/>
      </w:rPr>
    </w:pPr>
    <w:r>
      <w:rPr>
        <w:noProof/>
        <w:lang w:val="en-ZA" w:eastAsia="en-ZA"/>
      </w:rPr>
      <w:drawing>
        <wp:inline distT="0" distB="0" distL="0" distR="0" wp14:anchorId="28272E13" wp14:editId="021F4FF2">
          <wp:extent cx="1572334" cy="577003"/>
          <wp:effectExtent l="0" t="0" r="0" b="0"/>
          <wp:docPr id="5" name="Picture 5" descr="Description: C:\Users\User\AppData\Local\Microsoft\Windows\Temporary Internet Files\Content.Outlook\XNDV6BD0\HIGHGATE LOGO NEW 2018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User\AppData\Local\Microsoft\Windows\Temporary Internet Files\Content.Outlook\XNDV6BD0\HIGHGATE LOGO NEW 2018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738" cy="58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1071">
      <w:t xml:space="preserve">  </w:t>
    </w:r>
    <w:r>
      <w:t xml:space="preserve">   </w:t>
    </w:r>
    <w:r w:rsidR="00CD546B">
      <w:t xml:space="preserve">       </w:t>
    </w:r>
    <w:r w:rsidR="009965BB" w:rsidRPr="00E1604C">
      <w:rPr>
        <w:rFonts w:asciiTheme="minorHAnsi" w:hAnsiTheme="minorHAnsi" w:cstheme="minorHAnsi"/>
        <w:b/>
        <w:i/>
        <w:sz w:val="40"/>
        <w:szCs w:val="40"/>
      </w:rPr>
      <w:t>EDEN</w:t>
    </w:r>
    <w:r w:rsidR="007C1EB8" w:rsidRPr="00E1604C">
      <w:rPr>
        <w:rFonts w:asciiTheme="minorHAnsi" w:hAnsiTheme="minorHAnsi" w:cstheme="minorHAnsi"/>
        <w:b/>
        <w:i/>
        <w:sz w:val="40"/>
        <w:szCs w:val="40"/>
      </w:rPr>
      <w:t xml:space="preserve"> TWEEKAMP•BIATHLON</w:t>
    </w:r>
    <w:r>
      <w:rPr>
        <w:noProof/>
      </w:rPr>
      <w:drawing>
        <wp:inline distT="0" distB="0" distL="0" distR="0" wp14:anchorId="064A9D82" wp14:editId="7789263E">
          <wp:extent cx="685800" cy="685800"/>
          <wp:effectExtent l="0" t="0" r="0" b="0"/>
          <wp:docPr id="2" name="Picture 2" descr="C:\Users\User\AppData\Local\Microsoft\Windows\INetCache\Content.MSO\6BC72C4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MSO\6BC72C4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20" cy="69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65BB">
      <w:rPr>
        <w:noProof/>
        <w:lang w:val="en-ZA" w:eastAsia="en-ZA"/>
      </w:rPr>
      <w:drawing>
        <wp:inline distT="0" distB="0" distL="0" distR="0" wp14:anchorId="638D1B30" wp14:editId="3758E91D">
          <wp:extent cx="639519" cy="611470"/>
          <wp:effectExtent l="0" t="0" r="8255" b="0"/>
          <wp:docPr id="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702" cy="61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CD546B">
      <w:t xml:space="preserve">                                                                                            </w:t>
    </w:r>
    <w:r>
      <w:rPr>
        <w:b/>
        <w:noProof/>
        <w:sz w:val="16"/>
        <w:szCs w:val="16"/>
        <w:lang w:eastAsia="en-ZA"/>
      </w:rPr>
      <w:t>108 Jan van Riebeeck Rd</w:t>
    </w:r>
    <w:r w:rsidR="0054379E" w:rsidRPr="007C1EB8">
      <w:rPr>
        <w:b/>
        <w:noProof/>
        <w:sz w:val="16"/>
        <w:szCs w:val="16"/>
        <w:lang w:eastAsia="en-ZA"/>
      </w:rPr>
      <w:t>, OUDTSTHOORN, 662</w:t>
    </w:r>
    <w:r>
      <w:rPr>
        <w:b/>
        <w:noProof/>
        <w:sz w:val="16"/>
        <w:szCs w:val="16"/>
        <w:lang w:eastAsia="en-ZA"/>
      </w:rPr>
      <w:t>5</w:t>
    </w:r>
    <w:r w:rsidR="00901071">
      <w:rPr>
        <w:b/>
        <w:noProof/>
        <w:sz w:val="16"/>
        <w:szCs w:val="16"/>
        <w:lang w:eastAsia="en-ZA"/>
      </w:rPr>
      <w:t xml:space="preserve">   </w:t>
    </w:r>
    <w:r>
      <w:rPr>
        <w:b/>
        <w:noProof/>
        <w:sz w:val="16"/>
        <w:szCs w:val="16"/>
        <w:lang w:eastAsia="en-ZA"/>
      </w:rPr>
      <w:t xml:space="preserve">   </w:t>
    </w:r>
    <w:r w:rsidR="0054379E" w:rsidRPr="007C1EB8">
      <w:rPr>
        <w:b/>
        <w:noProof/>
        <w:sz w:val="16"/>
        <w:szCs w:val="16"/>
        <w:lang w:eastAsia="en-ZA"/>
      </w:rPr>
      <w:t xml:space="preserve">082-7734901 </w:t>
    </w:r>
    <w:r>
      <w:rPr>
        <w:b/>
        <w:noProof/>
        <w:sz w:val="16"/>
        <w:szCs w:val="16"/>
        <w:lang w:eastAsia="en-ZA"/>
      </w:rPr>
      <w:t xml:space="preserve">  </w:t>
    </w:r>
    <w:r w:rsidR="00901071">
      <w:rPr>
        <w:b/>
        <w:noProof/>
        <w:sz w:val="16"/>
        <w:szCs w:val="16"/>
        <w:lang w:eastAsia="en-ZA"/>
      </w:rPr>
      <w:t xml:space="preserve">   </w:t>
    </w:r>
    <w:hyperlink r:id="rId4" w:history="1">
      <w:r>
        <w:rPr>
          <w:rStyle w:val="Hyperlink"/>
          <w:b/>
          <w:noProof/>
          <w:sz w:val="16"/>
          <w:szCs w:val="16"/>
          <w:lang w:eastAsia="en-ZA"/>
        </w:rPr>
        <w:t>davesusvdw@gmail.com</w:t>
      </w:r>
    </w:hyperlink>
    <w:r w:rsidR="0054379E" w:rsidRPr="007C1EB8">
      <w:rPr>
        <w:b/>
        <w:noProof/>
        <w:sz w:val="16"/>
        <w:szCs w:val="16"/>
        <w:lang w:eastAsia="en-ZA"/>
      </w:rPr>
      <w:t xml:space="preserve">  </w:t>
    </w:r>
    <w:r w:rsidR="007C1EB8">
      <w:rPr>
        <w:b/>
        <w:noProof/>
        <w:sz w:val="16"/>
        <w:szCs w:val="16"/>
        <w:lang w:eastAsia="en-ZA"/>
      </w:rPr>
      <w:t xml:space="preserve"> </w:t>
    </w:r>
    <w:r w:rsidR="0054379E" w:rsidRPr="007C1EB8">
      <w:rPr>
        <w:b/>
        <w:noProof/>
        <w:sz w:val="16"/>
        <w:szCs w:val="16"/>
        <w:lang w:eastAsia="en-ZA"/>
      </w:rPr>
      <w:t xml:space="preserve"> </w:t>
    </w:r>
    <w:r w:rsidR="00AC2E39" w:rsidRPr="007C1EB8">
      <w:rPr>
        <w:b/>
        <w:noProof/>
        <w:sz w:val="16"/>
        <w:szCs w:val="16"/>
        <w:lang w:eastAsia="en-ZA"/>
      </w:rPr>
      <w:t xml:space="preserve"> </w:t>
    </w:r>
    <w:r w:rsidR="00901071">
      <w:rPr>
        <w:b/>
        <w:noProof/>
        <w:sz w:val="16"/>
        <w:szCs w:val="16"/>
        <w:lang w:eastAsia="en-ZA"/>
      </w:rPr>
      <w:t xml:space="preserve"> </w:t>
    </w:r>
    <w:r w:rsidR="00AC2E39" w:rsidRPr="007C1EB8">
      <w:rPr>
        <w:b/>
        <w:noProof/>
        <w:sz w:val="16"/>
        <w:szCs w:val="16"/>
        <w:lang w:eastAsia="en-ZA"/>
      </w:rPr>
      <w:t xml:space="preserve"> </w:t>
    </w:r>
    <w:hyperlink r:id="rId5" w:history="1">
      <w:r>
        <w:rPr>
          <w:rStyle w:val="Hyperlink"/>
          <w:b/>
          <w:noProof/>
          <w:sz w:val="16"/>
          <w:szCs w:val="16"/>
          <w:lang w:eastAsia="en-ZA"/>
        </w:rPr>
        <w:t>www.edenbiathlon.co.za</w:t>
      </w:r>
    </w:hyperlink>
  </w:p>
  <w:p w14:paraId="2988EFC7" w14:textId="77777777" w:rsidR="00DA5953" w:rsidRPr="00DA5953" w:rsidRDefault="00DA5953" w:rsidP="00DA5953">
    <w:pPr>
      <w:pStyle w:val="Header"/>
      <w:jc w:val="center"/>
      <w:rPr>
        <w:i/>
        <w:noProof/>
        <w:color w:val="FF0000"/>
        <w:lang w:eastAsia="en-ZA"/>
      </w:rPr>
    </w:pPr>
    <w:r>
      <w:rPr>
        <w:b/>
        <w:i/>
        <w:noProof/>
        <w:color w:val="FF0000"/>
        <w:sz w:val="16"/>
        <w:szCs w:val="16"/>
        <w:lang w:eastAsia="en-ZA"/>
      </w:rPr>
      <w:t xml:space="preserve">                                                                                          </w:t>
    </w:r>
    <w:r w:rsidR="00CD546B">
      <w:rPr>
        <w:b/>
        <w:i/>
        <w:noProof/>
        <w:color w:val="FF0000"/>
        <w:sz w:val="16"/>
        <w:szCs w:val="16"/>
        <w:lang w:eastAsia="en-ZA"/>
      </w:rPr>
      <w:t xml:space="preserve">   </w:t>
    </w:r>
    <w:r>
      <w:rPr>
        <w:b/>
        <w:i/>
        <w:noProof/>
        <w:color w:val="FF0000"/>
        <w:sz w:val="16"/>
        <w:szCs w:val="16"/>
        <w:lang w:eastAsia="en-ZA"/>
      </w:rPr>
      <w:t xml:space="preserve">“Eden Sport Federation of the Year 2019”   </w:t>
    </w:r>
  </w:p>
  <w:p w14:paraId="05637DDD" w14:textId="77777777" w:rsidR="00DB613E" w:rsidRDefault="00082A10">
    <w:pPr>
      <w:pStyle w:val="Header"/>
      <w:rPr>
        <w:b/>
        <w:noProof/>
        <w:lang w:eastAsia="en-ZA"/>
      </w:rPr>
    </w:pPr>
    <w:r>
      <w:rPr>
        <w:b/>
        <w:noProof/>
        <w:lang w:eastAsia="en-ZA"/>
      </w:rPr>
      <w:pict w14:anchorId="68F3CDDB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525E"/>
    <w:multiLevelType w:val="hybridMultilevel"/>
    <w:tmpl w:val="0FBAB4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22CE"/>
    <w:multiLevelType w:val="hybridMultilevel"/>
    <w:tmpl w:val="CB447E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16DD5"/>
    <w:multiLevelType w:val="hybridMultilevel"/>
    <w:tmpl w:val="A6104F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C3AB4"/>
    <w:multiLevelType w:val="hybridMultilevel"/>
    <w:tmpl w:val="82A681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2470E"/>
    <w:multiLevelType w:val="hybridMultilevel"/>
    <w:tmpl w:val="3D8C86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064C2"/>
    <w:multiLevelType w:val="hybridMultilevel"/>
    <w:tmpl w:val="6778CA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49AF"/>
    <w:multiLevelType w:val="hybridMultilevel"/>
    <w:tmpl w:val="2E70F552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55E03DD"/>
    <w:multiLevelType w:val="hybridMultilevel"/>
    <w:tmpl w:val="507E880E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AC111E"/>
    <w:multiLevelType w:val="hybridMultilevel"/>
    <w:tmpl w:val="42205A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A0BB2"/>
    <w:multiLevelType w:val="hybridMultilevel"/>
    <w:tmpl w:val="CD223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069E8"/>
    <w:multiLevelType w:val="hybridMultilevel"/>
    <w:tmpl w:val="71008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A443C"/>
    <w:multiLevelType w:val="hybridMultilevel"/>
    <w:tmpl w:val="0B5873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36AD0"/>
    <w:multiLevelType w:val="hybridMultilevel"/>
    <w:tmpl w:val="F9DE7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810F8"/>
    <w:multiLevelType w:val="hybridMultilevel"/>
    <w:tmpl w:val="7368D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93000"/>
    <w:multiLevelType w:val="hybridMultilevel"/>
    <w:tmpl w:val="4EF46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CE7549"/>
    <w:multiLevelType w:val="hybridMultilevel"/>
    <w:tmpl w:val="AE78E8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57D81"/>
    <w:multiLevelType w:val="hybridMultilevel"/>
    <w:tmpl w:val="361A0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63176"/>
    <w:multiLevelType w:val="hybridMultilevel"/>
    <w:tmpl w:val="8E68960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B345B0"/>
    <w:multiLevelType w:val="hybridMultilevel"/>
    <w:tmpl w:val="691E3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A750A"/>
    <w:multiLevelType w:val="hybridMultilevel"/>
    <w:tmpl w:val="B74463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05302"/>
    <w:multiLevelType w:val="hybridMultilevel"/>
    <w:tmpl w:val="C53876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B52D2"/>
    <w:multiLevelType w:val="hybridMultilevel"/>
    <w:tmpl w:val="68E240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E2414"/>
    <w:multiLevelType w:val="hybridMultilevel"/>
    <w:tmpl w:val="11E045D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B0519"/>
    <w:multiLevelType w:val="hybridMultilevel"/>
    <w:tmpl w:val="9210EB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"/>
  </w:num>
  <w:num w:numId="5">
    <w:abstractNumId w:val="19"/>
  </w:num>
  <w:num w:numId="6">
    <w:abstractNumId w:val="21"/>
  </w:num>
  <w:num w:numId="7">
    <w:abstractNumId w:val="3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22"/>
  </w:num>
  <w:num w:numId="12">
    <w:abstractNumId w:val="2"/>
  </w:num>
  <w:num w:numId="13">
    <w:abstractNumId w:val="4"/>
  </w:num>
  <w:num w:numId="14">
    <w:abstractNumId w:val="15"/>
  </w:num>
  <w:num w:numId="15">
    <w:abstractNumId w:val="11"/>
  </w:num>
  <w:num w:numId="16">
    <w:abstractNumId w:val="16"/>
  </w:num>
  <w:num w:numId="17">
    <w:abstractNumId w:val="23"/>
  </w:num>
  <w:num w:numId="18">
    <w:abstractNumId w:val="5"/>
  </w:num>
  <w:num w:numId="19">
    <w:abstractNumId w:val="10"/>
  </w:num>
  <w:num w:numId="20">
    <w:abstractNumId w:val="6"/>
  </w:num>
  <w:num w:numId="21">
    <w:abstractNumId w:val="8"/>
  </w:num>
  <w:num w:numId="22">
    <w:abstractNumId w:val="0"/>
  </w:num>
  <w:num w:numId="23">
    <w:abstractNumId w:val="7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9E"/>
    <w:rsid w:val="00015119"/>
    <w:rsid w:val="00021E66"/>
    <w:rsid w:val="000418BB"/>
    <w:rsid w:val="000431DC"/>
    <w:rsid w:val="000707CB"/>
    <w:rsid w:val="00082A10"/>
    <w:rsid w:val="00083C14"/>
    <w:rsid w:val="000E64C8"/>
    <w:rsid w:val="001066FC"/>
    <w:rsid w:val="001132F2"/>
    <w:rsid w:val="00116C0D"/>
    <w:rsid w:val="001178A9"/>
    <w:rsid w:val="001322DB"/>
    <w:rsid w:val="00177E36"/>
    <w:rsid w:val="001A19F6"/>
    <w:rsid w:val="001A4C9A"/>
    <w:rsid w:val="001C36ED"/>
    <w:rsid w:val="001D04FF"/>
    <w:rsid w:val="001D3CF2"/>
    <w:rsid w:val="001D6DFE"/>
    <w:rsid w:val="00213C63"/>
    <w:rsid w:val="00220DEF"/>
    <w:rsid w:val="00236361"/>
    <w:rsid w:val="002622CA"/>
    <w:rsid w:val="00266FD9"/>
    <w:rsid w:val="00273A4A"/>
    <w:rsid w:val="00284FC2"/>
    <w:rsid w:val="0028607F"/>
    <w:rsid w:val="002875EF"/>
    <w:rsid w:val="002973CD"/>
    <w:rsid w:val="002C5B60"/>
    <w:rsid w:val="002D696A"/>
    <w:rsid w:val="002F1606"/>
    <w:rsid w:val="002F329B"/>
    <w:rsid w:val="002F4A25"/>
    <w:rsid w:val="003000A3"/>
    <w:rsid w:val="00307F3C"/>
    <w:rsid w:val="003203BB"/>
    <w:rsid w:val="00321C25"/>
    <w:rsid w:val="00364F08"/>
    <w:rsid w:val="003820A3"/>
    <w:rsid w:val="003853B1"/>
    <w:rsid w:val="00385522"/>
    <w:rsid w:val="00394B02"/>
    <w:rsid w:val="003C500D"/>
    <w:rsid w:val="003D6A60"/>
    <w:rsid w:val="00436362"/>
    <w:rsid w:val="00442611"/>
    <w:rsid w:val="00457287"/>
    <w:rsid w:val="00457601"/>
    <w:rsid w:val="00462FEA"/>
    <w:rsid w:val="0046367E"/>
    <w:rsid w:val="004643E0"/>
    <w:rsid w:val="00465199"/>
    <w:rsid w:val="004F3A33"/>
    <w:rsid w:val="00521820"/>
    <w:rsid w:val="00523156"/>
    <w:rsid w:val="0054379E"/>
    <w:rsid w:val="00561A15"/>
    <w:rsid w:val="00581D18"/>
    <w:rsid w:val="00594AE3"/>
    <w:rsid w:val="00595DF1"/>
    <w:rsid w:val="005F2271"/>
    <w:rsid w:val="00603112"/>
    <w:rsid w:val="00612452"/>
    <w:rsid w:val="00643BED"/>
    <w:rsid w:val="00654D2B"/>
    <w:rsid w:val="00656050"/>
    <w:rsid w:val="0069597B"/>
    <w:rsid w:val="006A667E"/>
    <w:rsid w:val="006D3667"/>
    <w:rsid w:val="00704E49"/>
    <w:rsid w:val="007142F7"/>
    <w:rsid w:val="00790C51"/>
    <w:rsid w:val="007B1AA8"/>
    <w:rsid w:val="007B3C94"/>
    <w:rsid w:val="007C1EB8"/>
    <w:rsid w:val="007D2D54"/>
    <w:rsid w:val="007D45CE"/>
    <w:rsid w:val="007D6AA2"/>
    <w:rsid w:val="007F2340"/>
    <w:rsid w:val="00807C4C"/>
    <w:rsid w:val="00811C6A"/>
    <w:rsid w:val="00834359"/>
    <w:rsid w:val="00836F5F"/>
    <w:rsid w:val="00850A56"/>
    <w:rsid w:val="00901071"/>
    <w:rsid w:val="00923371"/>
    <w:rsid w:val="00965093"/>
    <w:rsid w:val="00973F88"/>
    <w:rsid w:val="00984843"/>
    <w:rsid w:val="00994EB1"/>
    <w:rsid w:val="009965BB"/>
    <w:rsid w:val="009B6634"/>
    <w:rsid w:val="009F31CD"/>
    <w:rsid w:val="00A44CB4"/>
    <w:rsid w:val="00A46FF6"/>
    <w:rsid w:val="00A64AF1"/>
    <w:rsid w:val="00A67870"/>
    <w:rsid w:val="00A75366"/>
    <w:rsid w:val="00A836E7"/>
    <w:rsid w:val="00A8377D"/>
    <w:rsid w:val="00A855EA"/>
    <w:rsid w:val="00A90502"/>
    <w:rsid w:val="00AC1209"/>
    <w:rsid w:val="00AC2E39"/>
    <w:rsid w:val="00AC46D9"/>
    <w:rsid w:val="00AF4126"/>
    <w:rsid w:val="00B0159C"/>
    <w:rsid w:val="00B1259D"/>
    <w:rsid w:val="00B2646C"/>
    <w:rsid w:val="00B317FA"/>
    <w:rsid w:val="00B369D4"/>
    <w:rsid w:val="00B52A20"/>
    <w:rsid w:val="00B7234D"/>
    <w:rsid w:val="00B83C1A"/>
    <w:rsid w:val="00BF72F3"/>
    <w:rsid w:val="00C215EB"/>
    <w:rsid w:val="00C33320"/>
    <w:rsid w:val="00C407CC"/>
    <w:rsid w:val="00C71ABC"/>
    <w:rsid w:val="00CA3F21"/>
    <w:rsid w:val="00CA5D80"/>
    <w:rsid w:val="00CB32EC"/>
    <w:rsid w:val="00CD546B"/>
    <w:rsid w:val="00CF19E5"/>
    <w:rsid w:val="00D21379"/>
    <w:rsid w:val="00D440E1"/>
    <w:rsid w:val="00D8548F"/>
    <w:rsid w:val="00DA5953"/>
    <w:rsid w:val="00DB613E"/>
    <w:rsid w:val="00DC3587"/>
    <w:rsid w:val="00DF6E6D"/>
    <w:rsid w:val="00E1177E"/>
    <w:rsid w:val="00E1604C"/>
    <w:rsid w:val="00E27778"/>
    <w:rsid w:val="00E41B36"/>
    <w:rsid w:val="00E53096"/>
    <w:rsid w:val="00E57603"/>
    <w:rsid w:val="00F05028"/>
    <w:rsid w:val="00F10E7D"/>
    <w:rsid w:val="00F47F9E"/>
    <w:rsid w:val="00F56C91"/>
    <w:rsid w:val="00F875B5"/>
    <w:rsid w:val="00F911EF"/>
    <w:rsid w:val="00FD7EB7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B2363"/>
  <w15:docId w15:val="{471C3EE3-48D7-48C0-B985-F12FD750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7F9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A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3F88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37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73F88"/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E1811"/>
    <w:pPr>
      <w:ind w:left="720"/>
      <w:contextualSpacing/>
    </w:pPr>
  </w:style>
  <w:style w:type="table" w:styleId="TableGrid">
    <w:name w:val="Table Grid"/>
    <w:basedOn w:val="TableNormal"/>
    <w:uiPriority w:val="59"/>
    <w:rsid w:val="0038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6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edenbiathlon.co.za" TargetMode="External"/><Relationship Id="rId4" Type="http://schemas.openxmlformats.org/officeDocument/2006/relationships/hyperlink" Target="mailto:davesus@telkoms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Louwrens, Gerhard {PEP}</cp:lastModifiedBy>
  <cp:revision>2</cp:revision>
  <cp:lastPrinted>2017-11-08T10:00:00Z</cp:lastPrinted>
  <dcterms:created xsi:type="dcterms:W3CDTF">2022-01-17T16:09:00Z</dcterms:created>
  <dcterms:modified xsi:type="dcterms:W3CDTF">2022-01-17T16:09:00Z</dcterms:modified>
</cp:coreProperties>
</file>