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60" w:rsidRPr="00974343" w:rsidRDefault="008B3778" w:rsidP="003D6A6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 xml:space="preserve">VOORLOPIGE </w:t>
      </w:r>
      <w:r w:rsidR="003D6A60" w:rsidRPr="003D6A60">
        <w:rPr>
          <w:rFonts w:ascii="Calibri" w:hAnsi="Calibri" w:cs="Calibri"/>
          <w:b/>
          <w:sz w:val="32"/>
          <w:szCs w:val="32"/>
        </w:rPr>
        <w:t>DATUMLYS</w:t>
      </w:r>
      <w:r w:rsidR="00132742">
        <w:rPr>
          <w:rFonts w:ascii="Calibri" w:hAnsi="Calibri"/>
          <w:b/>
          <w:sz w:val="32"/>
          <w:szCs w:val="32"/>
        </w:rPr>
        <w:t xml:space="preserve"> </w:t>
      </w:r>
      <w:proofErr w:type="gramStart"/>
      <w:r w:rsidR="00132742">
        <w:rPr>
          <w:rFonts w:ascii="Calibri" w:hAnsi="Calibri"/>
          <w:b/>
          <w:sz w:val="32"/>
          <w:szCs w:val="32"/>
        </w:rPr>
        <w:t>20</w:t>
      </w:r>
      <w:r w:rsidR="00993057">
        <w:rPr>
          <w:rFonts w:ascii="Calibri" w:hAnsi="Calibri"/>
          <w:b/>
          <w:sz w:val="32"/>
          <w:szCs w:val="32"/>
        </w:rPr>
        <w:t>21</w:t>
      </w:r>
      <w:r w:rsidR="004678ED">
        <w:rPr>
          <w:rFonts w:ascii="Calibri" w:hAnsi="Calibri"/>
          <w:b/>
          <w:sz w:val="32"/>
          <w:szCs w:val="32"/>
        </w:rPr>
        <w:t xml:space="preserve">  </w:t>
      </w:r>
      <w:r w:rsidR="00974343">
        <w:rPr>
          <w:rFonts w:ascii="Calibri" w:hAnsi="Calibri"/>
          <w:b/>
          <w:sz w:val="32"/>
          <w:szCs w:val="32"/>
        </w:rPr>
        <w:tab/>
      </w:r>
      <w:proofErr w:type="gramEnd"/>
      <w:r w:rsidR="00974343">
        <w:rPr>
          <w:rFonts w:ascii="Calibri" w:hAnsi="Calibri"/>
          <w:b/>
          <w:sz w:val="32"/>
          <w:szCs w:val="32"/>
        </w:rPr>
        <w:tab/>
      </w:r>
      <w:r w:rsidR="00974343">
        <w:rPr>
          <w:rFonts w:ascii="Calibri" w:hAnsi="Calibri"/>
          <w:b/>
          <w:sz w:val="32"/>
          <w:szCs w:val="32"/>
        </w:rPr>
        <w:tab/>
      </w:r>
      <w:r w:rsidR="00974343">
        <w:rPr>
          <w:rFonts w:ascii="Calibri" w:hAnsi="Calibri"/>
          <w:b/>
          <w:sz w:val="32"/>
          <w:szCs w:val="32"/>
        </w:rPr>
        <w:tab/>
      </w:r>
      <w:r w:rsidR="00796484">
        <w:rPr>
          <w:rFonts w:ascii="Calibri" w:hAnsi="Calibri"/>
          <w:b/>
          <w:sz w:val="32"/>
          <w:szCs w:val="32"/>
        </w:rPr>
        <w:t xml:space="preserve">         </w:t>
      </w:r>
      <w:r w:rsidR="00974343">
        <w:rPr>
          <w:rFonts w:ascii="Calibri" w:hAnsi="Calibri"/>
          <w:sz w:val="24"/>
          <w:szCs w:val="24"/>
        </w:rPr>
        <w:t>[</w:t>
      </w:r>
      <w:proofErr w:type="spellStart"/>
      <w:r w:rsidR="000467F9">
        <w:rPr>
          <w:rFonts w:ascii="Calibri" w:hAnsi="Calibri"/>
          <w:sz w:val="24"/>
          <w:szCs w:val="24"/>
        </w:rPr>
        <w:t>Aangepas</w:t>
      </w:r>
      <w:proofErr w:type="spellEnd"/>
      <w:r w:rsidR="000467F9">
        <w:rPr>
          <w:rFonts w:ascii="Calibri" w:hAnsi="Calibri"/>
          <w:sz w:val="24"/>
          <w:szCs w:val="24"/>
        </w:rPr>
        <w:t xml:space="preserve">: </w:t>
      </w:r>
      <w:r w:rsidR="00796484">
        <w:rPr>
          <w:rFonts w:ascii="Calibri" w:hAnsi="Calibri"/>
          <w:sz w:val="24"/>
          <w:szCs w:val="24"/>
        </w:rPr>
        <w:t>23</w:t>
      </w:r>
      <w:r w:rsidR="000467F9">
        <w:rPr>
          <w:rFonts w:ascii="Calibri" w:hAnsi="Calibri"/>
          <w:sz w:val="24"/>
          <w:szCs w:val="24"/>
        </w:rPr>
        <w:t xml:space="preserve"> </w:t>
      </w:r>
      <w:proofErr w:type="spellStart"/>
      <w:r w:rsidR="007A3500">
        <w:rPr>
          <w:rFonts w:ascii="Calibri" w:hAnsi="Calibri"/>
          <w:sz w:val="24"/>
          <w:szCs w:val="24"/>
        </w:rPr>
        <w:t>Febr</w:t>
      </w:r>
      <w:proofErr w:type="spellEnd"/>
      <w:r w:rsidR="00974343" w:rsidRPr="00974343">
        <w:rPr>
          <w:rFonts w:ascii="Calibri" w:hAnsi="Calibri"/>
          <w:sz w:val="24"/>
          <w:szCs w:val="24"/>
        </w:rPr>
        <w:t xml:space="preserve"> 202</w:t>
      </w:r>
      <w:r w:rsidR="00796484">
        <w:rPr>
          <w:rFonts w:ascii="Calibri" w:hAnsi="Calibri"/>
          <w:sz w:val="24"/>
          <w:szCs w:val="24"/>
        </w:rPr>
        <w:t>1</w:t>
      </w:r>
      <w:r w:rsidR="00974343">
        <w:rPr>
          <w:rFonts w:ascii="Calibri" w:hAnsi="Calibri"/>
          <w:sz w:val="24"/>
          <w:szCs w:val="2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D6A60" w:rsidRPr="003D6A60" w:rsidTr="009A5A6B">
        <w:tc>
          <w:tcPr>
            <w:tcW w:w="11134" w:type="dxa"/>
            <w:shd w:val="clear" w:color="auto" w:fill="auto"/>
          </w:tcPr>
          <w:p w:rsidR="003D6A60" w:rsidRPr="003D6A60" w:rsidRDefault="003D6A60" w:rsidP="000F5A96">
            <w:pPr>
              <w:keepNext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D6A60">
              <w:rPr>
                <w:rFonts w:ascii="Calibri" w:hAnsi="Calibri"/>
                <w:b/>
                <w:sz w:val="24"/>
                <w:szCs w:val="24"/>
              </w:rPr>
              <w:t xml:space="preserve">DATUM             </w:t>
            </w:r>
            <w:r w:rsidR="000F5A96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3D6A60">
              <w:rPr>
                <w:rFonts w:ascii="Calibri" w:hAnsi="Calibri"/>
                <w:b/>
                <w:sz w:val="24"/>
                <w:szCs w:val="24"/>
              </w:rPr>
              <w:t xml:space="preserve">BYEENKOMS/EVENT                                        </w:t>
            </w:r>
            <w:r w:rsidR="000F5A96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3D6A60">
              <w:rPr>
                <w:rFonts w:ascii="Calibri" w:hAnsi="Calibri"/>
                <w:b/>
                <w:sz w:val="24"/>
                <w:szCs w:val="24"/>
              </w:rPr>
              <w:t xml:space="preserve">  TYD                 VENUE</w:t>
            </w:r>
          </w:p>
        </w:tc>
      </w:tr>
    </w:tbl>
    <w:p w:rsidR="006F3452" w:rsidRDefault="006F3452" w:rsidP="003D6A60">
      <w:pPr>
        <w:rPr>
          <w:rFonts w:ascii="Calibri" w:hAnsi="Calibri"/>
          <w:sz w:val="24"/>
          <w:szCs w:val="24"/>
        </w:rPr>
      </w:pPr>
    </w:p>
    <w:p w:rsidR="003D6A60" w:rsidRPr="003D6A60" w:rsidRDefault="003D6A60" w:rsidP="003D6A60">
      <w:pPr>
        <w:rPr>
          <w:rFonts w:ascii="Calibri" w:hAnsi="Calibri"/>
          <w:b/>
          <w:sz w:val="8"/>
          <w:szCs w:val="8"/>
          <w:u w:val="single"/>
        </w:rPr>
      </w:pP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  <w:u w:val="single"/>
        </w:rPr>
      </w:pPr>
      <w:r w:rsidRPr="003D6A60">
        <w:rPr>
          <w:rFonts w:ascii="Calibri" w:hAnsi="Calibri"/>
          <w:b/>
          <w:sz w:val="24"/>
          <w:szCs w:val="24"/>
          <w:u w:val="single"/>
        </w:rPr>
        <w:t>2</w:t>
      </w:r>
      <w:r w:rsidR="006C00CB">
        <w:rPr>
          <w:rFonts w:ascii="Calibri" w:hAnsi="Calibri"/>
          <w:b/>
          <w:sz w:val="24"/>
          <w:szCs w:val="24"/>
          <w:u w:val="single"/>
        </w:rPr>
        <w:t>021</w:t>
      </w:r>
    </w:p>
    <w:p w:rsidR="003D6A60" w:rsidRPr="003D6A60" w:rsidRDefault="00C43F40" w:rsidP="003D6A60">
      <w:pPr>
        <w:rPr>
          <w:rFonts w:ascii="Calibri" w:hAnsi="Calibri"/>
          <w:b/>
          <w:sz w:val="24"/>
          <w:szCs w:val="24"/>
        </w:rPr>
      </w:pPr>
      <w:r w:rsidRPr="00C43F40">
        <w:rPr>
          <w:rFonts w:ascii="Calibri" w:hAnsi="Calibri"/>
          <w:sz w:val="24"/>
          <w:szCs w:val="24"/>
        </w:rPr>
        <w:t>15</w:t>
      </w:r>
      <w:r w:rsidR="003D6A60" w:rsidRPr="00C43F40">
        <w:rPr>
          <w:rFonts w:ascii="Calibri" w:hAnsi="Calibri"/>
          <w:sz w:val="24"/>
          <w:szCs w:val="24"/>
        </w:rPr>
        <w:t xml:space="preserve"> </w:t>
      </w:r>
      <w:r w:rsidR="003D6A60" w:rsidRPr="003D6A60">
        <w:rPr>
          <w:rFonts w:ascii="Calibri" w:hAnsi="Calibri"/>
          <w:b/>
          <w:sz w:val="24"/>
          <w:szCs w:val="24"/>
        </w:rPr>
        <w:t xml:space="preserve">  </w:t>
      </w:r>
      <w:r w:rsidR="001C3701">
        <w:rPr>
          <w:rFonts w:ascii="Calibri" w:hAnsi="Calibri"/>
          <w:b/>
          <w:sz w:val="24"/>
          <w:szCs w:val="24"/>
        </w:rPr>
        <w:t xml:space="preserve">  </w:t>
      </w:r>
      <w:r w:rsidR="00EF6D98">
        <w:rPr>
          <w:rFonts w:ascii="Calibri" w:hAnsi="Calibri"/>
          <w:b/>
          <w:sz w:val="24"/>
          <w:szCs w:val="24"/>
        </w:rPr>
        <w:tab/>
      </w:r>
      <w:proofErr w:type="spellStart"/>
      <w:r>
        <w:rPr>
          <w:rFonts w:ascii="Calibri" w:hAnsi="Calibri"/>
          <w:b/>
          <w:sz w:val="24"/>
          <w:szCs w:val="24"/>
        </w:rPr>
        <w:t>Febr</w:t>
      </w:r>
      <w:proofErr w:type="spellEnd"/>
      <w:r w:rsidR="005341F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  <w:t>SKOLE OPEN</w:t>
      </w:r>
    </w:p>
    <w:p w:rsidR="000467F9" w:rsidRDefault="00C43F40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>
        <w:rPr>
          <w:rFonts w:ascii="Calibri" w:hAnsi="Calibri"/>
          <w:sz w:val="24"/>
          <w:szCs w:val="24"/>
        </w:rPr>
        <w:tab/>
      </w:r>
      <w:proofErr w:type="spellStart"/>
      <w:r w:rsidRPr="00C43F40">
        <w:rPr>
          <w:rFonts w:ascii="Calibri" w:hAnsi="Calibri"/>
          <w:b/>
          <w:sz w:val="24"/>
          <w:szCs w:val="24"/>
        </w:rPr>
        <w:t>Mrt</w:t>
      </w:r>
      <w:proofErr w:type="spellEnd"/>
      <w:r w:rsidR="00EF6D98">
        <w:rPr>
          <w:rFonts w:ascii="Calibri" w:hAnsi="Calibri"/>
          <w:sz w:val="24"/>
          <w:szCs w:val="24"/>
        </w:rPr>
        <w:t xml:space="preserve"> </w:t>
      </w:r>
      <w:r w:rsidR="003D6A60" w:rsidRPr="003D6A60">
        <w:rPr>
          <w:rFonts w:ascii="Calibri" w:hAnsi="Calibri"/>
          <w:sz w:val="24"/>
          <w:szCs w:val="24"/>
        </w:rPr>
        <w:t xml:space="preserve">     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b/>
          <w:i/>
          <w:sz w:val="24"/>
          <w:szCs w:val="24"/>
        </w:rPr>
        <w:t>WIMPY</w:t>
      </w:r>
      <w:r w:rsidR="000E7916">
        <w:rPr>
          <w:rFonts w:ascii="Calibri" w:hAnsi="Calibri"/>
          <w:sz w:val="24"/>
          <w:szCs w:val="24"/>
        </w:rPr>
        <w:t xml:space="preserve"> </w:t>
      </w:r>
      <w:r w:rsidR="003D6A60" w:rsidRPr="003D6A60">
        <w:rPr>
          <w:rFonts w:ascii="Calibri" w:hAnsi="Calibri"/>
          <w:b/>
          <w:sz w:val="24"/>
          <w:szCs w:val="24"/>
        </w:rPr>
        <w:t>EDEN</w:t>
      </w:r>
      <w:r w:rsidR="003D6A60" w:rsidRPr="003D6A60">
        <w:rPr>
          <w:rFonts w:ascii="Calibri" w:hAnsi="Calibri"/>
          <w:sz w:val="24"/>
          <w:szCs w:val="24"/>
        </w:rPr>
        <w:t xml:space="preserve"> “Doubles”-</w:t>
      </w:r>
      <w:proofErr w:type="spellStart"/>
      <w:r w:rsidR="003D6A60" w:rsidRPr="003D6A60">
        <w:rPr>
          <w:rFonts w:ascii="Calibri" w:hAnsi="Calibri"/>
          <w:sz w:val="24"/>
          <w:szCs w:val="24"/>
        </w:rPr>
        <w:t>byeenkoms</w:t>
      </w:r>
      <w:proofErr w:type="spellEnd"/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A54368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  <w:r w:rsidR="003D6A60" w:rsidRPr="003D6A60">
        <w:rPr>
          <w:rFonts w:ascii="Calibri" w:hAnsi="Calibri"/>
          <w:sz w:val="24"/>
          <w:szCs w:val="24"/>
        </w:rPr>
        <w:tab/>
      </w:r>
    </w:p>
    <w:p w:rsidR="003D6A60" w:rsidRDefault="00C43F40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23</w:t>
      </w:r>
      <w:r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EDEN Liga 1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George</w:t>
      </w:r>
    </w:p>
    <w:p w:rsidR="00C346DF" w:rsidRPr="003D6A60" w:rsidRDefault="007C322B" w:rsidP="00C346D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</w:t>
      </w:r>
      <w:r w:rsidR="00C346DF">
        <w:rPr>
          <w:rFonts w:ascii="Calibri" w:hAnsi="Calibri"/>
          <w:sz w:val="24"/>
          <w:szCs w:val="24"/>
        </w:rPr>
        <w:tab/>
      </w:r>
      <w:r w:rsidR="00C346DF">
        <w:rPr>
          <w:rFonts w:ascii="Calibri" w:hAnsi="Calibri"/>
          <w:sz w:val="24"/>
          <w:szCs w:val="24"/>
        </w:rPr>
        <w:tab/>
      </w:r>
      <w:r w:rsidR="00C346DF">
        <w:rPr>
          <w:rFonts w:ascii="Calibri" w:hAnsi="Calibri"/>
          <w:sz w:val="24"/>
          <w:szCs w:val="24"/>
        </w:rPr>
        <w:tab/>
      </w:r>
      <w:proofErr w:type="spellStart"/>
      <w:r w:rsidR="00C346DF">
        <w:rPr>
          <w:rFonts w:ascii="Calibri" w:hAnsi="Calibri"/>
          <w:sz w:val="24"/>
          <w:szCs w:val="24"/>
        </w:rPr>
        <w:t>Ontwikkelings</w:t>
      </w:r>
      <w:r w:rsidR="00C346DF" w:rsidRPr="003D6A60">
        <w:rPr>
          <w:rFonts w:ascii="Calibri" w:hAnsi="Calibri"/>
          <w:sz w:val="24"/>
          <w:szCs w:val="24"/>
        </w:rPr>
        <w:t>kliniek</w:t>
      </w:r>
      <w:proofErr w:type="spellEnd"/>
      <w:r w:rsidR="00C346DF" w:rsidRPr="003D6A60">
        <w:rPr>
          <w:rFonts w:ascii="Calibri" w:hAnsi="Calibri"/>
          <w:sz w:val="24"/>
          <w:szCs w:val="24"/>
        </w:rPr>
        <w:t xml:space="preserve"> </w:t>
      </w:r>
      <w:r w:rsidR="00C346DF">
        <w:rPr>
          <w:rFonts w:ascii="Calibri" w:hAnsi="Calibri"/>
          <w:sz w:val="24"/>
          <w:szCs w:val="24"/>
        </w:rPr>
        <w:t>[</w:t>
      </w:r>
      <w:proofErr w:type="spellStart"/>
      <w:r w:rsidR="00C346DF">
        <w:rPr>
          <w:rFonts w:ascii="Calibri" w:hAnsi="Calibri"/>
          <w:sz w:val="24"/>
          <w:szCs w:val="24"/>
        </w:rPr>
        <w:t>Mosselbaai</w:t>
      </w:r>
      <w:proofErr w:type="spellEnd"/>
      <w:r w:rsidR="00044979">
        <w:rPr>
          <w:rFonts w:ascii="Calibri" w:hAnsi="Calibri"/>
          <w:sz w:val="24"/>
          <w:szCs w:val="24"/>
        </w:rPr>
        <w:t>]</w:t>
      </w:r>
      <w:r w:rsidR="00C346DF" w:rsidRPr="003D6A60">
        <w:rPr>
          <w:rFonts w:ascii="Calibri" w:hAnsi="Calibri"/>
          <w:sz w:val="24"/>
          <w:szCs w:val="24"/>
        </w:rPr>
        <w:tab/>
      </w:r>
      <w:r w:rsidR="00C346DF">
        <w:rPr>
          <w:rFonts w:ascii="Calibri" w:hAnsi="Calibri"/>
          <w:sz w:val="24"/>
          <w:szCs w:val="24"/>
        </w:rPr>
        <w:tab/>
      </w:r>
      <w:r w:rsidR="00C346DF">
        <w:rPr>
          <w:rFonts w:ascii="Calibri" w:hAnsi="Calibri"/>
          <w:sz w:val="24"/>
          <w:szCs w:val="24"/>
        </w:rPr>
        <w:tab/>
      </w:r>
      <w:r w:rsidR="00C346DF" w:rsidRPr="003D6A60">
        <w:rPr>
          <w:rFonts w:ascii="Calibri" w:hAnsi="Calibri"/>
          <w:sz w:val="24"/>
          <w:szCs w:val="24"/>
        </w:rPr>
        <w:t>16:00</w:t>
      </w:r>
      <w:r w:rsidR="00C346DF" w:rsidRPr="003D6A60">
        <w:rPr>
          <w:rFonts w:ascii="Calibri" w:hAnsi="Calibri"/>
          <w:sz w:val="24"/>
          <w:szCs w:val="24"/>
        </w:rPr>
        <w:tab/>
      </w:r>
      <w:r w:rsidR="00C346DF" w:rsidRPr="003D6A60">
        <w:rPr>
          <w:rFonts w:ascii="Calibri" w:hAnsi="Calibri"/>
          <w:sz w:val="24"/>
          <w:szCs w:val="24"/>
        </w:rPr>
        <w:tab/>
      </w:r>
      <w:proofErr w:type="spellStart"/>
      <w:r w:rsidR="00FE1D34">
        <w:rPr>
          <w:rFonts w:ascii="Calibri" w:hAnsi="Calibri"/>
          <w:sz w:val="24"/>
          <w:szCs w:val="24"/>
        </w:rPr>
        <w:t>Mosselbaai</w:t>
      </w:r>
      <w:proofErr w:type="spellEnd"/>
    </w:p>
    <w:p w:rsidR="003D6A60" w:rsidRDefault="0070137B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06</w:t>
      </w:r>
      <w:r w:rsidR="003D6A60" w:rsidRPr="003D6A60">
        <w:rPr>
          <w:rFonts w:ascii="Calibri" w:hAnsi="Calibri"/>
          <w:sz w:val="24"/>
          <w:szCs w:val="24"/>
        </w:rPr>
        <w:t xml:space="preserve">      </w:t>
      </w:r>
      <w:r w:rsidR="003D6A60" w:rsidRPr="003D6A6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Apr</w:t>
      </w:r>
      <w:r w:rsidR="003D6A60" w:rsidRPr="003D6A60">
        <w:rPr>
          <w:rFonts w:ascii="Calibri" w:hAnsi="Calibri"/>
          <w:b/>
          <w:sz w:val="24"/>
          <w:szCs w:val="24"/>
        </w:rPr>
        <w:t xml:space="preserve"> </w:t>
      </w:r>
      <w:r w:rsidR="003D6A60" w:rsidRPr="003D6A60">
        <w:rPr>
          <w:rFonts w:ascii="Calibri" w:hAnsi="Calibri"/>
          <w:sz w:val="24"/>
          <w:szCs w:val="24"/>
        </w:rPr>
        <w:tab/>
      </w:r>
      <w:r w:rsidR="005341F0">
        <w:rPr>
          <w:rFonts w:ascii="Calibri" w:hAnsi="Calibri"/>
          <w:sz w:val="24"/>
          <w:szCs w:val="24"/>
        </w:rPr>
        <w:tab/>
      </w:r>
      <w:r w:rsidR="00904414">
        <w:rPr>
          <w:rFonts w:ascii="Calibri" w:hAnsi="Calibri"/>
          <w:b/>
          <w:i/>
          <w:sz w:val="24"/>
          <w:szCs w:val="24"/>
        </w:rPr>
        <w:t xml:space="preserve">HIGHGATE </w:t>
      </w:r>
      <w:r w:rsidR="003D6A60" w:rsidRPr="003D6A60">
        <w:rPr>
          <w:rFonts w:ascii="Calibri" w:hAnsi="Calibri"/>
          <w:b/>
          <w:sz w:val="24"/>
          <w:szCs w:val="24"/>
        </w:rPr>
        <w:t xml:space="preserve">EDEN Tweekamp </w:t>
      </w:r>
      <w:proofErr w:type="spellStart"/>
      <w:r w:rsidR="003D6A60" w:rsidRPr="003D6A60">
        <w:rPr>
          <w:rFonts w:ascii="Calibri" w:hAnsi="Calibri"/>
          <w:b/>
          <w:sz w:val="24"/>
          <w:szCs w:val="24"/>
        </w:rPr>
        <w:t>Kampioenskappe</w:t>
      </w:r>
      <w:proofErr w:type="spellEnd"/>
      <w:r w:rsidR="003D6A60" w:rsidRPr="003D6A60">
        <w:rPr>
          <w:rFonts w:ascii="Calibri" w:hAnsi="Calibri"/>
          <w:sz w:val="24"/>
          <w:szCs w:val="24"/>
        </w:rPr>
        <w:tab/>
      </w:r>
      <w:r w:rsidR="005341F0">
        <w:rPr>
          <w:rFonts w:ascii="Calibri" w:hAnsi="Calibri"/>
          <w:sz w:val="24"/>
          <w:szCs w:val="24"/>
        </w:rPr>
        <w:t>17</w:t>
      </w:r>
      <w:r w:rsidR="003D6A60" w:rsidRPr="003D6A60">
        <w:rPr>
          <w:rFonts w:ascii="Calibri" w:hAnsi="Calibri"/>
          <w:sz w:val="24"/>
          <w:szCs w:val="24"/>
        </w:rPr>
        <w:t>:00</w:t>
      </w:r>
      <w:r w:rsidR="003D6A60" w:rsidRPr="003D6A60">
        <w:rPr>
          <w:rFonts w:ascii="Calibri" w:hAnsi="Calibri"/>
          <w:sz w:val="24"/>
          <w:szCs w:val="24"/>
        </w:rPr>
        <w:tab/>
      </w:r>
      <w:r w:rsidR="003D6A60" w:rsidRPr="003D6A60">
        <w:rPr>
          <w:rFonts w:ascii="Calibri" w:hAnsi="Calibri"/>
          <w:sz w:val="24"/>
          <w:szCs w:val="24"/>
        </w:rPr>
        <w:tab/>
        <w:t>Oudtshoorn</w:t>
      </w:r>
      <w:r w:rsidR="003D6A60" w:rsidRPr="003D6A60">
        <w:rPr>
          <w:rFonts w:ascii="Calibri" w:hAnsi="Calibri"/>
          <w:sz w:val="24"/>
          <w:szCs w:val="24"/>
        </w:rPr>
        <w:tab/>
      </w:r>
    </w:p>
    <w:p w:rsidR="00787AC9" w:rsidRPr="003D6A60" w:rsidRDefault="00787AC9" w:rsidP="003D6A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7A350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Pr="003D6A60">
        <w:rPr>
          <w:rFonts w:ascii="Calibri" w:hAnsi="Calibri"/>
          <w:sz w:val="24"/>
          <w:szCs w:val="24"/>
        </w:rPr>
        <w:t>Kapasiteits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3D6A60">
        <w:rPr>
          <w:rFonts w:ascii="Calibri" w:hAnsi="Calibri"/>
          <w:sz w:val="24"/>
          <w:szCs w:val="24"/>
        </w:rPr>
        <w:t>Werkswinkel</w:t>
      </w:r>
      <w:proofErr w:type="spellEnd"/>
      <w:r>
        <w:rPr>
          <w:rFonts w:ascii="Calibri" w:hAnsi="Calibri"/>
          <w:sz w:val="24"/>
          <w:szCs w:val="24"/>
        </w:rPr>
        <w:t xml:space="preserve">  [</w:t>
      </w:r>
      <w:proofErr w:type="spellStart"/>
      <w:proofErr w:type="gramEnd"/>
      <w:r>
        <w:rPr>
          <w:rFonts w:ascii="Calibri" w:hAnsi="Calibri"/>
          <w:sz w:val="24"/>
          <w:szCs w:val="24"/>
        </w:rPr>
        <w:t>Beamptes</w:t>
      </w:r>
      <w:proofErr w:type="spellEnd"/>
      <w:r>
        <w:rPr>
          <w:rFonts w:ascii="Calibri" w:hAnsi="Calibri"/>
          <w:sz w:val="24"/>
          <w:szCs w:val="24"/>
        </w:rPr>
        <w:t>]</w:t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>18:00</w:t>
      </w:r>
      <w:r w:rsidRPr="003D6A60">
        <w:rPr>
          <w:rFonts w:ascii="Calibri" w:hAnsi="Calibri"/>
          <w:sz w:val="24"/>
          <w:szCs w:val="24"/>
        </w:rPr>
        <w:tab/>
      </w:r>
      <w:r w:rsidRPr="003D6A60">
        <w:rPr>
          <w:rFonts w:ascii="Calibri" w:hAnsi="Calibri"/>
          <w:sz w:val="24"/>
          <w:szCs w:val="24"/>
        </w:rPr>
        <w:tab/>
        <w:t>Oudtshoorn</w:t>
      </w:r>
    </w:p>
    <w:p w:rsidR="003D6A60" w:rsidRPr="003D6A60" w:rsidRDefault="00503B06" w:rsidP="003D6A6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7A3500">
        <w:rPr>
          <w:rFonts w:ascii="Calibri" w:hAnsi="Calibri"/>
          <w:sz w:val="24"/>
          <w:szCs w:val="24"/>
        </w:rPr>
        <w:t>3</w:t>
      </w:r>
      <w:r w:rsidR="003D6A60" w:rsidRPr="003D6A60">
        <w:rPr>
          <w:rFonts w:ascii="Calibri" w:hAnsi="Calibri"/>
          <w:b/>
          <w:sz w:val="24"/>
          <w:szCs w:val="24"/>
        </w:rPr>
        <w:tab/>
        <w:t xml:space="preserve">            </w:t>
      </w:r>
      <w:r w:rsidR="003D6A60" w:rsidRPr="003D6A60">
        <w:rPr>
          <w:rFonts w:ascii="Calibri" w:hAnsi="Calibri"/>
          <w:b/>
          <w:sz w:val="24"/>
          <w:szCs w:val="24"/>
        </w:rPr>
        <w:tab/>
      </w:r>
      <w:r w:rsidR="003D6A60" w:rsidRPr="003D6A60">
        <w:rPr>
          <w:rFonts w:ascii="Calibri" w:hAnsi="Calibri"/>
          <w:b/>
          <w:sz w:val="24"/>
          <w:szCs w:val="24"/>
        </w:rPr>
        <w:tab/>
        <w:t>SCHOOL CLOSES</w:t>
      </w:r>
      <w:r w:rsidR="003D6A60" w:rsidRPr="003D6A60">
        <w:rPr>
          <w:rFonts w:ascii="Calibri" w:hAnsi="Calibri"/>
          <w:b/>
          <w:sz w:val="24"/>
          <w:szCs w:val="24"/>
        </w:rPr>
        <w:tab/>
      </w: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</w:rPr>
      </w:pPr>
    </w:p>
    <w:p w:rsidR="003D6A60" w:rsidRPr="003D6A60" w:rsidRDefault="003D6A60" w:rsidP="003D6A60">
      <w:pPr>
        <w:rPr>
          <w:rFonts w:ascii="Calibri" w:hAnsi="Calibri"/>
          <w:b/>
          <w:sz w:val="24"/>
          <w:szCs w:val="24"/>
        </w:rPr>
      </w:pPr>
      <w:proofErr w:type="spellStart"/>
      <w:r w:rsidRPr="003D6A60">
        <w:rPr>
          <w:rFonts w:ascii="Calibri" w:hAnsi="Calibri"/>
          <w:b/>
          <w:sz w:val="24"/>
          <w:szCs w:val="24"/>
        </w:rPr>
        <w:t>Belangrik</w:t>
      </w:r>
      <w:proofErr w:type="spellEnd"/>
    </w:p>
    <w:p w:rsidR="003D6A60" w:rsidRPr="003D6A60" w:rsidRDefault="003D6A60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D6A60">
        <w:rPr>
          <w:rFonts w:ascii="Calibri" w:hAnsi="Calibri"/>
          <w:sz w:val="24"/>
          <w:szCs w:val="24"/>
        </w:rPr>
        <w:t xml:space="preserve">Elke </w:t>
      </w:r>
      <w:proofErr w:type="spellStart"/>
      <w:r w:rsidRPr="003D6A60">
        <w:rPr>
          <w:rFonts w:ascii="Calibri" w:hAnsi="Calibri"/>
          <w:sz w:val="24"/>
          <w:szCs w:val="24"/>
        </w:rPr>
        <w:t>skool</w:t>
      </w:r>
      <w:proofErr w:type="spellEnd"/>
      <w:r w:rsidRPr="003D6A60">
        <w:rPr>
          <w:rFonts w:ascii="Calibri" w:hAnsi="Calibri"/>
          <w:sz w:val="24"/>
          <w:szCs w:val="24"/>
        </w:rPr>
        <w:t>/</w:t>
      </w:r>
      <w:proofErr w:type="spellStart"/>
      <w:r w:rsidRPr="003D6A60">
        <w:rPr>
          <w:rFonts w:ascii="Calibri" w:hAnsi="Calibri"/>
          <w:sz w:val="24"/>
          <w:szCs w:val="24"/>
        </w:rPr>
        <w:t>klub</w:t>
      </w:r>
      <w:proofErr w:type="spellEnd"/>
      <w:r w:rsidRPr="003D6A60">
        <w:rPr>
          <w:rFonts w:ascii="Calibri" w:hAnsi="Calibri"/>
          <w:sz w:val="24"/>
          <w:szCs w:val="24"/>
        </w:rPr>
        <w:t xml:space="preserve">  </w:t>
      </w:r>
      <w:proofErr w:type="spellStart"/>
      <w:r w:rsidRPr="003D6A60">
        <w:rPr>
          <w:rFonts w:ascii="Calibri" w:hAnsi="Calibri"/>
          <w:sz w:val="24"/>
          <w:szCs w:val="24"/>
        </w:rPr>
        <w:t>moet</w:t>
      </w:r>
      <w:proofErr w:type="spellEnd"/>
      <w:r w:rsidRPr="003D6A60">
        <w:rPr>
          <w:rFonts w:ascii="Calibri" w:hAnsi="Calibri"/>
          <w:sz w:val="24"/>
          <w:szCs w:val="24"/>
        </w:rPr>
        <w:t xml:space="preserve"> ten </w:t>
      </w:r>
      <w:proofErr w:type="spellStart"/>
      <w:r w:rsidRPr="003D6A60">
        <w:rPr>
          <w:rFonts w:ascii="Calibri" w:hAnsi="Calibri"/>
          <w:sz w:val="24"/>
          <w:szCs w:val="24"/>
        </w:rPr>
        <w:t>minste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r w:rsidRPr="003D6A60">
        <w:rPr>
          <w:rFonts w:ascii="Calibri" w:hAnsi="Calibri"/>
          <w:b/>
          <w:sz w:val="24"/>
          <w:szCs w:val="24"/>
        </w:rPr>
        <w:t>EEN</w:t>
      </w:r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beampte</w:t>
      </w:r>
      <w:proofErr w:type="spellEnd"/>
      <w:r w:rsidRPr="003D6A60">
        <w:rPr>
          <w:rFonts w:ascii="Calibri" w:hAnsi="Calibri"/>
          <w:sz w:val="24"/>
          <w:szCs w:val="24"/>
        </w:rPr>
        <w:t xml:space="preserve"> by </w:t>
      </w:r>
      <w:proofErr w:type="spellStart"/>
      <w:r w:rsidRPr="003D6A60">
        <w:rPr>
          <w:rFonts w:ascii="Calibri" w:hAnsi="Calibri"/>
          <w:sz w:val="24"/>
          <w:szCs w:val="24"/>
        </w:rPr>
        <w:t>elke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ligabyeenkoms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verskaf</w:t>
      </w:r>
      <w:proofErr w:type="spellEnd"/>
      <w:r w:rsidRPr="003D6A60">
        <w:rPr>
          <w:rFonts w:ascii="Calibri" w:hAnsi="Calibri"/>
          <w:sz w:val="24"/>
          <w:szCs w:val="24"/>
        </w:rPr>
        <w:t>;</w:t>
      </w:r>
    </w:p>
    <w:p w:rsidR="003D6A60" w:rsidRPr="007C1A0B" w:rsidRDefault="003D6A60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3D6A60">
        <w:rPr>
          <w:rFonts w:ascii="Calibri" w:hAnsi="Calibri"/>
          <w:sz w:val="24"/>
          <w:szCs w:val="24"/>
        </w:rPr>
        <w:t>Atlete</w:t>
      </w:r>
      <w:proofErr w:type="spellEnd"/>
      <w:r w:rsidRPr="003D6A60">
        <w:rPr>
          <w:rFonts w:ascii="Calibri" w:hAnsi="Calibri"/>
          <w:sz w:val="24"/>
          <w:szCs w:val="24"/>
        </w:rPr>
        <w:t xml:space="preserve"> MOET in </w:t>
      </w:r>
      <w:proofErr w:type="spellStart"/>
      <w:r w:rsidRPr="003D6A60">
        <w:rPr>
          <w:rFonts w:ascii="Calibri" w:hAnsi="Calibri"/>
          <w:sz w:val="24"/>
          <w:szCs w:val="24"/>
        </w:rPr>
        <w:t>hulle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amptelike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skool</w:t>
      </w:r>
      <w:proofErr w:type="spellEnd"/>
      <w:r w:rsidRPr="003D6A60">
        <w:rPr>
          <w:rFonts w:ascii="Calibri" w:hAnsi="Calibri"/>
          <w:sz w:val="24"/>
          <w:szCs w:val="24"/>
        </w:rPr>
        <w:t>/</w:t>
      </w:r>
      <w:proofErr w:type="spellStart"/>
      <w:r w:rsidRPr="003D6A60">
        <w:rPr>
          <w:rFonts w:ascii="Calibri" w:hAnsi="Calibri"/>
          <w:sz w:val="24"/>
          <w:szCs w:val="24"/>
        </w:rPr>
        <w:t>klub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sportdrag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deelneem</w:t>
      </w:r>
      <w:proofErr w:type="spellEnd"/>
      <w:r w:rsidRPr="003D6A60">
        <w:rPr>
          <w:rFonts w:ascii="Calibri" w:hAnsi="Calibri"/>
          <w:sz w:val="24"/>
          <w:szCs w:val="24"/>
        </w:rPr>
        <w:t>;</w:t>
      </w:r>
    </w:p>
    <w:p w:rsidR="007C1A0B" w:rsidRPr="00374E3B" w:rsidRDefault="007C1A0B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Alle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inskrywings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moet</w:t>
      </w:r>
      <w:proofErr w:type="spellEnd"/>
      <w:r>
        <w:rPr>
          <w:rFonts w:ascii="Calibri" w:hAnsi="Calibri"/>
          <w:sz w:val="24"/>
          <w:szCs w:val="24"/>
        </w:rPr>
        <w:t xml:space="preserve"> op die </w:t>
      </w:r>
      <w:proofErr w:type="spellStart"/>
      <w:r>
        <w:rPr>
          <w:rFonts w:ascii="Calibri" w:hAnsi="Calibri"/>
          <w:sz w:val="24"/>
          <w:szCs w:val="24"/>
        </w:rPr>
        <w:t>laaste</w:t>
      </w:r>
      <w:proofErr w:type="spellEnd"/>
      <w:r>
        <w:rPr>
          <w:rFonts w:ascii="Calibri" w:hAnsi="Calibri"/>
          <w:sz w:val="24"/>
          <w:szCs w:val="24"/>
        </w:rPr>
        <w:t xml:space="preserve"> die </w:t>
      </w:r>
      <w:proofErr w:type="spellStart"/>
      <w:r>
        <w:rPr>
          <w:rFonts w:ascii="Calibri" w:hAnsi="Calibri"/>
          <w:sz w:val="24"/>
          <w:szCs w:val="24"/>
        </w:rPr>
        <w:t>Maandag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voor</w:t>
      </w:r>
      <w:proofErr w:type="spellEnd"/>
      <w:r>
        <w:rPr>
          <w:rFonts w:ascii="Calibri" w:hAnsi="Calibri"/>
          <w:sz w:val="24"/>
          <w:szCs w:val="24"/>
        </w:rPr>
        <w:t xml:space="preserve"> die </w:t>
      </w:r>
      <w:proofErr w:type="spellStart"/>
      <w:r>
        <w:rPr>
          <w:rFonts w:ascii="Calibri" w:hAnsi="Calibri"/>
          <w:sz w:val="24"/>
          <w:szCs w:val="24"/>
        </w:rPr>
        <w:t>byeenkoms</w:t>
      </w:r>
      <w:proofErr w:type="spellEnd"/>
      <w:r>
        <w:rPr>
          <w:rFonts w:ascii="Calibri" w:hAnsi="Calibri"/>
          <w:sz w:val="24"/>
          <w:szCs w:val="24"/>
        </w:rPr>
        <w:t xml:space="preserve"> op die </w:t>
      </w:r>
      <w:proofErr w:type="spellStart"/>
      <w:r>
        <w:rPr>
          <w:rFonts w:ascii="Calibri" w:hAnsi="Calibri"/>
          <w:sz w:val="24"/>
          <w:szCs w:val="24"/>
        </w:rPr>
        <w:t>amptelike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vorm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gedoen</w:t>
      </w:r>
      <w:proofErr w:type="spellEnd"/>
      <w:r>
        <w:rPr>
          <w:rFonts w:ascii="Calibri" w:hAnsi="Calibri"/>
          <w:sz w:val="24"/>
          <w:szCs w:val="24"/>
        </w:rPr>
        <w:t xml:space="preserve"> word – GEEN </w:t>
      </w:r>
      <w:proofErr w:type="spellStart"/>
      <w:r>
        <w:rPr>
          <w:rFonts w:ascii="Calibri" w:hAnsi="Calibri"/>
          <w:sz w:val="24"/>
          <w:szCs w:val="24"/>
        </w:rPr>
        <w:t>inskrywings</w:t>
      </w:r>
      <w:proofErr w:type="spellEnd"/>
      <w:r>
        <w:rPr>
          <w:rFonts w:ascii="Calibri" w:hAnsi="Calibri"/>
          <w:sz w:val="24"/>
          <w:szCs w:val="24"/>
        </w:rPr>
        <w:t xml:space="preserve"> by die </w:t>
      </w:r>
      <w:proofErr w:type="spellStart"/>
      <w:r>
        <w:rPr>
          <w:rFonts w:ascii="Calibri" w:hAnsi="Calibri"/>
          <w:sz w:val="24"/>
          <w:szCs w:val="24"/>
        </w:rPr>
        <w:t>baan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nie</w:t>
      </w:r>
      <w:proofErr w:type="spellEnd"/>
      <w:r>
        <w:rPr>
          <w:rFonts w:ascii="Calibri" w:hAnsi="Calibri"/>
          <w:sz w:val="24"/>
          <w:szCs w:val="24"/>
        </w:rPr>
        <w:t>!</w:t>
      </w:r>
    </w:p>
    <w:p w:rsidR="00374E3B" w:rsidRPr="003D6A60" w:rsidRDefault="00374E3B" w:rsidP="003D6A60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Covid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protokols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sal</w:t>
      </w:r>
      <w:proofErr w:type="spellEnd"/>
      <w:r>
        <w:rPr>
          <w:rFonts w:ascii="Calibri" w:hAnsi="Calibri"/>
          <w:b/>
          <w:sz w:val="24"/>
          <w:szCs w:val="24"/>
        </w:rPr>
        <w:t xml:space="preserve"> ten </w:t>
      </w:r>
      <w:proofErr w:type="spellStart"/>
      <w:r>
        <w:rPr>
          <w:rFonts w:ascii="Calibri" w:hAnsi="Calibri"/>
          <w:b/>
          <w:sz w:val="24"/>
          <w:szCs w:val="24"/>
        </w:rPr>
        <w:t>sterkste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toegepas</w:t>
      </w:r>
      <w:proofErr w:type="spellEnd"/>
      <w:r>
        <w:rPr>
          <w:rFonts w:ascii="Calibri" w:hAnsi="Calibri"/>
          <w:b/>
          <w:sz w:val="24"/>
          <w:szCs w:val="24"/>
        </w:rPr>
        <w:t xml:space="preserve"> word. Die </w:t>
      </w:r>
      <w:proofErr w:type="spellStart"/>
      <w:r>
        <w:rPr>
          <w:rFonts w:ascii="Calibri" w:hAnsi="Calibri"/>
          <w:b/>
          <w:sz w:val="24"/>
          <w:szCs w:val="24"/>
        </w:rPr>
        <w:t>reëlings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vir</w:t>
      </w:r>
      <w:proofErr w:type="spellEnd"/>
      <w:r>
        <w:rPr>
          <w:rFonts w:ascii="Calibri" w:hAnsi="Calibri"/>
          <w:b/>
          <w:sz w:val="24"/>
          <w:szCs w:val="24"/>
        </w:rPr>
        <w:t xml:space="preserve"> die </w:t>
      </w:r>
      <w:proofErr w:type="spellStart"/>
      <w:r>
        <w:rPr>
          <w:rFonts w:ascii="Calibri" w:hAnsi="Calibri"/>
          <w:b/>
          <w:sz w:val="24"/>
          <w:szCs w:val="24"/>
        </w:rPr>
        <w:t>byeenkomste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sal</w:t>
      </w:r>
      <w:proofErr w:type="spellEnd"/>
      <w:r>
        <w:rPr>
          <w:rFonts w:ascii="Calibri" w:hAnsi="Calibri"/>
          <w:b/>
          <w:sz w:val="24"/>
          <w:szCs w:val="24"/>
        </w:rPr>
        <w:t xml:space="preserve"> later </w:t>
      </w:r>
      <w:proofErr w:type="spellStart"/>
      <w:r>
        <w:rPr>
          <w:rFonts w:ascii="Calibri" w:hAnsi="Calibri"/>
          <w:b/>
          <w:sz w:val="24"/>
          <w:szCs w:val="24"/>
        </w:rPr>
        <w:t>voorsien</w:t>
      </w:r>
      <w:proofErr w:type="spellEnd"/>
      <w:r>
        <w:rPr>
          <w:rFonts w:ascii="Calibri" w:hAnsi="Calibri"/>
          <w:b/>
          <w:sz w:val="24"/>
          <w:szCs w:val="24"/>
        </w:rPr>
        <w:t xml:space="preserve"> word.</w:t>
      </w: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762000" cy="527050"/>
            <wp:effectExtent l="0" t="0" r="0" b="6350"/>
            <wp:docPr id="6" name="Picture 6" descr="mso6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64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60" w:rsidRPr="003D6A60" w:rsidRDefault="003D6A60" w:rsidP="003D6A60">
      <w:pPr>
        <w:rPr>
          <w:rFonts w:ascii="Calibri" w:hAnsi="Calibri"/>
          <w:sz w:val="24"/>
          <w:szCs w:val="24"/>
        </w:rPr>
      </w:pPr>
      <w:r w:rsidRPr="003D6A60">
        <w:rPr>
          <w:rFonts w:ascii="Calibri" w:hAnsi="Calibri"/>
          <w:sz w:val="24"/>
          <w:szCs w:val="24"/>
        </w:rPr>
        <w:t>Dave van der Walt</w:t>
      </w:r>
    </w:p>
    <w:p w:rsidR="00E57603" w:rsidRPr="00595DF1" w:rsidRDefault="003D6A60" w:rsidP="003D6A60">
      <w:proofErr w:type="spellStart"/>
      <w:r w:rsidRPr="003D6A60">
        <w:rPr>
          <w:rFonts w:ascii="Calibri" w:hAnsi="Calibri"/>
          <w:sz w:val="24"/>
          <w:szCs w:val="24"/>
        </w:rPr>
        <w:t>Operasionele</w:t>
      </w:r>
      <w:proofErr w:type="spellEnd"/>
      <w:r w:rsidRPr="003D6A60">
        <w:rPr>
          <w:rFonts w:ascii="Calibri" w:hAnsi="Calibri"/>
          <w:sz w:val="24"/>
          <w:szCs w:val="24"/>
        </w:rPr>
        <w:t xml:space="preserve"> </w:t>
      </w:r>
      <w:proofErr w:type="spellStart"/>
      <w:r w:rsidRPr="003D6A60">
        <w:rPr>
          <w:rFonts w:ascii="Calibri" w:hAnsi="Calibri"/>
          <w:sz w:val="24"/>
          <w:szCs w:val="24"/>
        </w:rPr>
        <w:t>Bestuurder</w:t>
      </w:r>
      <w:proofErr w:type="spellEnd"/>
      <w:r w:rsidRPr="003D6A60">
        <w:rPr>
          <w:rFonts w:ascii="Calibri" w:hAnsi="Calibri"/>
          <w:sz w:val="24"/>
          <w:szCs w:val="24"/>
        </w:rPr>
        <w:tab/>
      </w:r>
    </w:p>
    <w:sectPr w:rsidR="00E57603" w:rsidRPr="00595DF1" w:rsidSect="00021E66">
      <w:headerReference w:type="default" r:id="rId9"/>
      <w:footerReference w:type="default" r:id="rId10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03" w:rsidRDefault="00833B03" w:rsidP="0054379E">
      <w:r>
        <w:separator/>
      </w:r>
    </w:p>
  </w:endnote>
  <w:endnote w:type="continuationSeparator" w:id="0">
    <w:p w:rsidR="00833B03" w:rsidRDefault="00833B03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9D" w:rsidRPr="00B1259D" w:rsidRDefault="005341F0">
    <w:pPr>
      <w:pStyle w:val="Footer"/>
      <w:rPr>
        <w:b/>
        <w:i/>
      </w:rPr>
    </w:pPr>
    <w:r>
      <w:rPr>
        <w:b/>
        <w:i/>
      </w:rPr>
      <w:t xml:space="preserve">           </w:t>
    </w:r>
    <w:r w:rsidR="00B317FA">
      <w:rPr>
        <w:noProof/>
        <w:lang w:val="en-ZA" w:eastAsia="en-ZA"/>
      </w:rPr>
      <w:drawing>
        <wp:inline distT="0" distB="0" distL="0" distR="0" wp14:anchorId="74F5F7B8" wp14:editId="1B2D5744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     </w:t>
    </w:r>
    <w:r w:rsidR="004643E0">
      <w:rPr>
        <w:b/>
        <w:i/>
      </w:rPr>
      <w:t xml:space="preserve">    </w:t>
    </w:r>
    <w:r w:rsidR="00901071">
      <w:rPr>
        <w:b/>
        <w:i/>
      </w:rPr>
      <w:t xml:space="preserve"> </w:t>
    </w:r>
    <w:r w:rsidR="001C36ED">
      <w:rPr>
        <w:b/>
        <w:i/>
      </w:rPr>
      <w:t xml:space="preserve"> </w:t>
    </w:r>
    <w:r w:rsidR="00B1259D">
      <w:rPr>
        <w:noProof/>
        <w:lang w:val="en-ZA" w:eastAsia="en-ZA"/>
      </w:rPr>
      <w:drawing>
        <wp:inline distT="0" distB="0" distL="0" distR="0" wp14:anchorId="35798446" wp14:editId="11D45097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7FA">
      <w:rPr>
        <w:b/>
        <w:i/>
      </w:rPr>
      <w:t xml:space="preserve">   </w:t>
    </w:r>
    <w:r w:rsidR="00B1259D">
      <w:t xml:space="preserve"> </w:t>
    </w:r>
    <w:r>
      <w:t xml:space="preserve">        </w:t>
    </w:r>
    <w:r w:rsidR="00B1259D">
      <w:t xml:space="preserve"> </w:t>
    </w:r>
    <w:r w:rsidR="00B1259D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19247E8F" wp14:editId="2817F54A">
          <wp:extent cx="1111250" cy="407798"/>
          <wp:effectExtent l="0" t="0" r="0" b="0"/>
          <wp:docPr id="4" name="Picture 4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0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>
      <w:rPr>
        <w:b/>
        <w:i/>
      </w:rPr>
      <w:t xml:space="preserve">   </w:t>
    </w:r>
    <w:r>
      <w:rPr>
        <w:b/>
        <w:i/>
      </w:rPr>
      <w:t xml:space="preserve">         </w:t>
    </w:r>
    <w:r>
      <w:rPr>
        <w:noProof/>
        <w:lang w:val="en-ZA" w:eastAsia="en-ZA"/>
      </w:rPr>
      <w:drawing>
        <wp:inline distT="0" distB="0" distL="0" distR="0" wp14:anchorId="3A29DA58" wp14:editId="72AA403A">
          <wp:extent cx="514350" cy="514350"/>
          <wp:effectExtent l="0" t="0" r="0" b="0"/>
          <wp:docPr id="10" name="Picture 10" descr="Logo of Wim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 Wimp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03" w:rsidRDefault="00833B03" w:rsidP="0054379E">
      <w:r>
        <w:separator/>
      </w:r>
    </w:p>
  </w:footnote>
  <w:footnote w:type="continuationSeparator" w:id="0">
    <w:p w:rsidR="00833B03" w:rsidRDefault="00833B03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9E" w:rsidRDefault="007A3500">
    <w:pPr>
      <w:pStyle w:val="Header"/>
      <w:rPr>
        <w:b/>
        <w:noProof/>
        <w:sz w:val="16"/>
        <w:szCs w:val="16"/>
        <w:lang w:eastAsia="en-ZA"/>
      </w:rPr>
    </w:pPr>
    <w:r>
      <w:rPr>
        <w:noProof/>
        <w:lang w:val="en-ZA" w:eastAsia="en-ZA"/>
      </w:rPr>
      <w:t xml:space="preserve">   </w:t>
    </w:r>
    <w:r w:rsidR="00BC6339">
      <w:rPr>
        <w:noProof/>
      </w:rPr>
      <w:drawing>
        <wp:inline distT="0" distB="0" distL="0" distR="0" wp14:anchorId="34415885" wp14:editId="49EDBCA2">
          <wp:extent cx="683260" cy="489585"/>
          <wp:effectExtent l="0" t="0" r="2540" b="5715"/>
          <wp:docPr id="11" name="Picture 11" descr="Stop Coronavirus Covid-19 Design - Download Free Vectors, Clipart Graphics  &amp; Vector 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top Coronavirus Covid-19 Design - Download Free Vectors, Clipart Graphics  &amp; Vector 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ZA" w:eastAsia="en-ZA"/>
      </w:rPr>
      <w:t xml:space="preserve">          </w:t>
    </w:r>
    <w:r w:rsidR="00901071">
      <w:t xml:space="preserve">          </w:t>
    </w:r>
    <w:r w:rsidR="00B317FA">
      <w:t xml:space="preserve"> </w:t>
    </w:r>
    <w:r w:rsidR="00237CDB">
      <w:t xml:space="preserve">   </w:t>
    </w:r>
    <w:r w:rsidR="00B317FA">
      <w:t xml:space="preserve">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 w:rsidR="0054379E">
      <w:t xml:space="preserve">  </w:t>
    </w:r>
    <w:r w:rsidR="00AC2E39">
      <w:t xml:space="preserve"> </w:t>
    </w:r>
    <w:r w:rsidR="0054379E">
      <w:t xml:space="preserve"> </w:t>
    </w:r>
    <w:r w:rsidR="00BC6339">
      <w:t xml:space="preserve">       </w:t>
    </w:r>
    <w:r w:rsidR="0054379E">
      <w:t xml:space="preserve"> </w:t>
    </w:r>
    <w:r w:rsidR="00BC6339">
      <w:t xml:space="preserve">    </w:t>
    </w:r>
    <w:r w:rsidR="0054379E">
      <w:t xml:space="preserve">    </w:t>
    </w:r>
    <w:r w:rsidR="009965BB">
      <w:rPr>
        <w:noProof/>
        <w:lang w:val="en-ZA" w:eastAsia="en-ZA"/>
      </w:rPr>
      <w:drawing>
        <wp:inline distT="0" distB="0" distL="0" distR="0" wp14:anchorId="0A712AF7" wp14:editId="328A0BDD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79E" w:rsidRPr="007C1EB8">
      <w:rPr>
        <w:b/>
        <w:noProof/>
        <w:sz w:val="16"/>
        <w:szCs w:val="16"/>
        <w:lang w:eastAsia="en-ZA"/>
      </w:rPr>
      <w:t xml:space="preserve">P.O.Box 1131, OUDTSTHOORN, 6620 </w:t>
    </w:r>
    <w:r w:rsidR="00901071">
      <w:rPr>
        <w:b/>
        <w:noProof/>
        <w:sz w:val="16"/>
        <w:szCs w:val="16"/>
        <w:lang w:eastAsia="en-ZA"/>
      </w:rPr>
      <w:t xml:space="preserve">   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 w:rsidR="00901071">
      <w:rPr>
        <w:b/>
        <w:noProof/>
        <w:sz w:val="16"/>
        <w:szCs w:val="16"/>
        <w:lang w:eastAsia="en-ZA"/>
      </w:rPr>
      <w:t xml:space="preserve">         </w:t>
    </w:r>
    <w:hyperlink r:id="rId3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4" w:history="1">
      <w:r w:rsidR="0054379E"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</w:t>
    </w:r>
  </w:p>
  <w:p w:rsidR="00E80441" w:rsidRPr="00E80441" w:rsidRDefault="00E80441" w:rsidP="00E80441">
    <w:pPr>
      <w:pStyle w:val="Header"/>
      <w:jc w:val="right"/>
      <w:rPr>
        <w:i/>
        <w:noProof/>
        <w:color w:val="FF0000"/>
        <w:sz w:val="22"/>
        <w:szCs w:val="22"/>
        <w:lang w:eastAsia="en-ZA"/>
      </w:rPr>
    </w:pPr>
    <w:r>
      <w:rPr>
        <w:b/>
        <w:i/>
        <w:noProof/>
        <w:color w:val="FF0000"/>
        <w:sz w:val="22"/>
        <w:szCs w:val="22"/>
        <w:lang w:eastAsia="en-ZA"/>
      </w:rPr>
      <w:t>WC finalist Federation of 2019</w:t>
    </w:r>
  </w:p>
  <w:p w:rsidR="00DB613E" w:rsidRDefault="00833B03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021E66"/>
    <w:rsid w:val="000418BB"/>
    <w:rsid w:val="00044979"/>
    <w:rsid w:val="000467F9"/>
    <w:rsid w:val="00064396"/>
    <w:rsid w:val="000707CB"/>
    <w:rsid w:val="00083C14"/>
    <w:rsid w:val="000C6991"/>
    <w:rsid w:val="000D396D"/>
    <w:rsid w:val="000E7916"/>
    <w:rsid w:val="000F5A96"/>
    <w:rsid w:val="00104958"/>
    <w:rsid w:val="00116ADB"/>
    <w:rsid w:val="001178A9"/>
    <w:rsid w:val="001322DB"/>
    <w:rsid w:val="00132742"/>
    <w:rsid w:val="001359E3"/>
    <w:rsid w:val="00174903"/>
    <w:rsid w:val="0017542F"/>
    <w:rsid w:val="00177E36"/>
    <w:rsid w:val="0018720B"/>
    <w:rsid w:val="001A3A0F"/>
    <w:rsid w:val="001A4C9A"/>
    <w:rsid w:val="001C36ED"/>
    <w:rsid w:val="001C3701"/>
    <w:rsid w:val="001D04FF"/>
    <w:rsid w:val="001D3CF2"/>
    <w:rsid w:val="001F5D27"/>
    <w:rsid w:val="00213C63"/>
    <w:rsid w:val="00220DEF"/>
    <w:rsid w:val="00236860"/>
    <w:rsid w:val="00237CDB"/>
    <w:rsid w:val="002448A2"/>
    <w:rsid w:val="002622CA"/>
    <w:rsid w:val="00273A4A"/>
    <w:rsid w:val="00274A4D"/>
    <w:rsid w:val="00277DC8"/>
    <w:rsid w:val="00284FC2"/>
    <w:rsid w:val="0028607F"/>
    <w:rsid w:val="002973CD"/>
    <w:rsid w:val="002A5873"/>
    <w:rsid w:val="002C5B60"/>
    <w:rsid w:val="002D696A"/>
    <w:rsid w:val="002F1606"/>
    <w:rsid w:val="002F329B"/>
    <w:rsid w:val="002F38F5"/>
    <w:rsid w:val="002F4D94"/>
    <w:rsid w:val="003000A3"/>
    <w:rsid w:val="003041A8"/>
    <w:rsid w:val="0030577F"/>
    <w:rsid w:val="00307F3C"/>
    <w:rsid w:val="00315F4E"/>
    <w:rsid w:val="003203BB"/>
    <w:rsid w:val="00321707"/>
    <w:rsid w:val="00330126"/>
    <w:rsid w:val="00364F08"/>
    <w:rsid w:val="00374E3B"/>
    <w:rsid w:val="003853B1"/>
    <w:rsid w:val="00394B02"/>
    <w:rsid w:val="00396872"/>
    <w:rsid w:val="003D5A54"/>
    <w:rsid w:val="003D5F0C"/>
    <w:rsid w:val="003D6A60"/>
    <w:rsid w:val="003F5FFF"/>
    <w:rsid w:val="003F6012"/>
    <w:rsid w:val="00436362"/>
    <w:rsid w:val="00457287"/>
    <w:rsid w:val="00457601"/>
    <w:rsid w:val="00462FEA"/>
    <w:rsid w:val="0046367E"/>
    <w:rsid w:val="004643E0"/>
    <w:rsid w:val="00465199"/>
    <w:rsid w:val="004678ED"/>
    <w:rsid w:val="00490CFA"/>
    <w:rsid w:val="004A7904"/>
    <w:rsid w:val="004D1CEB"/>
    <w:rsid w:val="004F3A33"/>
    <w:rsid w:val="00503B06"/>
    <w:rsid w:val="00521820"/>
    <w:rsid w:val="00523156"/>
    <w:rsid w:val="005341F0"/>
    <w:rsid w:val="0054379E"/>
    <w:rsid w:val="00561A15"/>
    <w:rsid w:val="00581D18"/>
    <w:rsid w:val="00594AE3"/>
    <w:rsid w:val="00595DF1"/>
    <w:rsid w:val="005B60C7"/>
    <w:rsid w:val="005E24F0"/>
    <w:rsid w:val="00603112"/>
    <w:rsid w:val="00612452"/>
    <w:rsid w:val="0063789D"/>
    <w:rsid w:val="00654D2B"/>
    <w:rsid w:val="00656050"/>
    <w:rsid w:val="00656B21"/>
    <w:rsid w:val="0069597B"/>
    <w:rsid w:val="006C00CB"/>
    <w:rsid w:val="006D3667"/>
    <w:rsid w:val="006D7129"/>
    <w:rsid w:val="006F3452"/>
    <w:rsid w:val="0070137B"/>
    <w:rsid w:val="00701570"/>
    <w:rsid w:val="00704E49"/>
    <w:rsid w:val="007064B3"/>
    <w:rsid w:val="007142F7"/>
    <w:rsid w:val="007229DD"/>
    <w:rsid w:val="0072666E"/>
    <w:rsid w:val="007364A5"/>
    <w:rsid w:val="00765006"/>
    <w:rsid w:val="00787AC9"/>
    <w:rsid w:val="00790C51"/>
    <w:rsid w:val="00796484"/>
    <w:rsid w:val="007A3500"/>
    <w:rsid w:val="007B1AA8"/>
    <w:rsid w:val="007B3C94"/>
    <w:rsid w:val="007C1A0B"/>
    <w:rsid w:val="007C1EB8"/>
    <w:rsid w:val="007C322B"/>
    <w:rsid w:val="007D2D54"/>
    <w:rsid w:val="007D45CE"/>
    <w:rsid w:val="007D6AA2"/>
    <w:rsid w:val="007F2340"/>
    <w:rsid w:val="00807C4C"/>
    <w:rsid w:val="00831718"/>
    <w:rsid w:val="00833B03"/>
    <w:rsid w:val="00834359"/>
    <w:rsid w:val="00850A56"/>
    <w:rsid w:val="0085504F"/>
    <w:rsid w:val="008B14C4"/>
    <w:rsid w:val="008B3778"/>
    <w:rsid w:val="00901071"/>
    <w:rsid w:val="0090131B"/>
    <w:rsid w:val="00904414"/>
    <w:rsid w:val="00923371"/>
    <w:rsid w:val="00965093"/>
    <w:rsid w:val="0097158E"/>
    <w:rsid w:val="00973F88"/>
    <w:rsid w:val="00974343"/>
    <w:rsid w:val="00984843"/>
    <w:rsid w:val="00993057"/>
    <w:rsid w:val="00994EB1"/>
    <w:rsid w:val="009965BB"/>
    <w:rsid w:val="009B6634"/>
    <w:rsid w:val="009F31CD"/>
    <w:rsid w:val="00A24BB6"/>
    <w:rsid w:val="00A44CB4"/>
    <w:rsid w:val="00A46F83"/>
    <w:rsid w:val="00A46FF6"/>
    <w:rsid w:val="00A47CCA"/>
    <w:rsid w:val="00A54368"/>
    <w:rsid w:val="00A60FF3"/>
    <w:rsid w:val="00A642EA"/>
    <w:rsid w:val="00A64AF1"/>
    <w:rsid w:val="00A67870"/>
    <w:rsid w:val="00A836E7"/>
    <w:rsid w:val="00A8377D"/>
    <w:rsid w:val="00A855EA"/>
    <w:rsid w:val="00A90502"/>
    <w:rsid w:val="00AC1209"/>
    <w:rsid w:val="00AC2E39"/>
    <w:rsid w:val="00AC2F6D"/>
    <w:rsid w:val="00AE14C9"/>
    <w:rsid w:val="00AF4F27"/>
    <w:rsid w:val="00B0159C"/>
    <w:rsid w:val="00B1259D"/>
    <w:rsid w:val="00B2646C"/>
    <w:rsid w:val="00B317FA"/>
    <w:rsid w:val="00B369D4"/>
    <w:rsid w:val="00B446A9"/>
    <w:rsid w:val="00B52A20"/>
    <w:rsid w:val="00B649F0"/>
    <w:rsid w:val="00B83C1A"/>
    <w:rsid w:val="00B90AD6"/>
    <w:rsid w:val="00BC6339"/>
    <w:rsid w:val="00BF72F3"/>
    <w:rsid w:val="00C16AEB"/>
    <w:rsid w:val="00C215EB"/>
    <w:rsid w:val="00C21DBC"/>
    <w:rsid w:val="00C33320"/>
    <w:rsid w:val="00C346DF"/>
    <w:rsid w:val="00C407CC"/>
    <w:rsid w:val="00C43F40"/>
    <w:rsid w:val="00C71673"/>
    <w:rsid w:val="00C71ABC"/>
    <w:rsid w:val="00C94022"/>
    <w:rsid w:val="00CA34A6"/>
    <w:rsid w:val="00CB32EC"/>
    <w:rsid w:val="00CC65C5"/>
    <w:rsid w:val="00CF19E5"/>
    <w:rsid w:val="00D21379"/>
    <w:rsid w:val="00D3472C"/>
    <w:rsid w:val="00D440E1"/>
    <w:rsid w:val="00D50657"/>
    <w:rsid w:val="00D65F69"/>
    <w:rsid w:val="00D772E6"/>
    <w:rsid w:val="00D8548F"/>
    <w:rsid w:val="00DB5C1C"/>
    <w:rsid w:val="00DB613E"/>
    <w:rsid w:val="00DC3587"/>
    <w:rsid w:val="00DD661E"/>
    <w:rsid w:val="00DF7739"/>
    <w:rsid w:val="00E1177E"/>
    <w:rsid w:val="00E13FC3"/>
    <w:rsid w:val="00E22AA6"/>
    <w:rsid w:val="00E53096"/>
    <w:rsid w:val="00E57603"/>
    <w:rsid w:val="00E80441"/>
    <w:rsid w:val="00E871B7"/>
    <w:rsid w:val="00EF6D98"/>
    <w:rsid w:val="00F10E7D"/>
    <w:rsid w:val="00F47F9E"/>
    <w:rsid w:val="00F56C91"/>
    <w:rsid w:val="00F875B5"/>
    <w:rsid w:val="00FA4CE0"/>
    <w:rsid w:val="00FB6D28"/>
    <w:rsid w:val="00FD7EB7"/>
    <w:rsid w:val="00FE1811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994AD-92CD-4EA8-89D3-460F0B0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gif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6539-8AEE-42C6-A121-CF4885B0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User</cp:lastModifiedBy>
  <cp:revision>8</cp:revision>
  <cp:lastPrinted>2020-11-12T14:22:00Z</cp:lastPrinted>
  <dcterms:created xsi:type="dcterms:W3CDTF">2021-02-23T06:40:00Z</dcterms:created>
  <dcterms:modified xsi:type="dcterms:W3CDTF">2021-02-23T06:59:00Z</dcterms:modified>
</cp:coreProperties>
</file>