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3601" w14:textId="022E9C0E" w:rsidR="00DD27B6" w:rsidRPr="00DD27B6" w:rsidRDefault="00DD27B6" w:rsidP="00DD27B6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val="en-ZA"/>
        </w:rPr>
      </w:pPr>
      <w:r w:rsidRPr="00DD27B6">
        <w:rPr>
          <w:rFonts w:asciiTheme="minorHAnsi" w:eastAsiaTheme="minorHAnsi" w:hAnsiTheme="minorHAnsi" w:cstheme="minorBidi"/>
          <w:b/>
          <w:sz w:val="52"/>
          <w:szCs w:val="52"/>
          <w:lang w:val="en-ZA"/>
        </w:rPr>
        <w:t>REGISTRASIE/REGISTRATION</w:t>
      </w:r>
      <w:r w:rsidR="005C2EE5">
        <w:rPr>
          <w:rFonts w:asciiTheme="minorHAnsi" w:eastAsiaTheme="minorHAnsi" w:hAnsiTheme="minorHAnsi" w:cstheme="minorBidi"/>
          <w:b/>
          <w:sz w:val="52"/>
          <w:szCs w:val="52"/>
          <w:lang w:val="en-ZA"/>
        </w:rPr>
        <w:t xml:space="preserve"> 2020/21</w:t>
      </w:r>
    </w:p>
    <w:p w14:paraId="2167870D" w14:textId="77777777" w:rsidR="00DD27B6" w:rsidRPr="00DD27B6" w:rsidRDefault="00DD27B6" w:rsidP="00DD27B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ZA"/>
        </w:rPr>
      </w:pPr>
      <w:r w:rsidRPr="00DD27B6">
        <w:rPr>
          <w:rFonts w:asciiTheme="minorHAnsi" w:eastAsiaTheme="minorHAnsi" w:hAnsiTheme="minorHAnsi" w:cstheme="minorBid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6E22" wp14:editId="7FA67A34">
                <wp:simplePos x="0" y="0"/>
                <wp:positionH relativeFrom="column">
                  <wp:posOffset>82305</wp:posOffset>
                </wp:positionH>
                <wp:positionV relativeFrom="paragraph">
                  <wp:posOffset>16701</wp:posOffset>
                </wp:positionV>
                <wp:extent cx="6263640" cy="82448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824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1D79BE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NAAM &amp; VAN</w:t>
                            </w:r>
                          </w:p>
                          <w:p w14:paraId="54D43B80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NAME &amp; </w:t>
                            </w:r>
                            <w:proofErr w:type="gramStart"/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SURNAME  _</w:t>
                            </w:r>
                            <w:proofErr w:type="gramEnd"/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</w:p>
                          <w:p w14:paraId="6CFB704B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0FE270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KLUB/CLUB</w:t>
                            </w:r>
                          </w:p>
                          <w:p w14:paraId="4D6E9976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SKOOL/SCHOOL       ___________________________________________</w:t>
                            </w:r>
                          </w:p>
                          <w:p w14:paraId="2702153E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F5A90B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GBD/DOB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14:paraId="0C62C358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ECD139" w14:textId="77777777"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HUISADRES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14:paraId="6F2351C5" w14:textId="77777777"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HOME ADDRESS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04D925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  <w:t>________________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14:paraId="0A0B2D8C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F03D0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SEL/CELL: _______________________ TEL: _______________________</w:t>
                            </w:r>
                          </w:p>
                          <w:p w14:paraId="2BA225FE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985C8A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EPOS/EMAIL: 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  <w:p w14:paraId="1E22D6C1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955B91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AFRIGTER/COACH: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14:paraId="31E69F05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6F5862" w14:textId="7D25C594" w:rsidR="00DD27B6" w:rsidRPr="00244C27" w:rsidRDefault="0034474D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REGISTRASIE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  <w:t>: R80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D27B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SA NOMMER</w:t>
                            </w:r>
                          </w:p>
                          <w:p w14:paraId="059E9214" w14:textId="2D19CACF" w:rsidR="00DD27B6" w:rsidRPr="00244C27" w:rsidRDefault="0034474D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REGISTRATION  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R8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D27B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SA NUMBER   ______</w:t>
                            </w:r>
                            <w:r w:rsidR="00DD27B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  <w:r w:rsidR="00DD27B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56C117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3A4F32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HANDTEKENING/SIGNATURE: 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0DFD01B7" w14:textId="77777777"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378712" w14:textId="77777777"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ouderdom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wat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atleet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op 31 Aug is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bepaal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o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uder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- </w:t>
                            </w:r>
                          </w:p>
                          <w:p w14:paraId="7345A337" w14:textId="77777777"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dom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s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groep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waarin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seisoen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deelneem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.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93617A" w14:textId="77777777"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The age of the athlete on 31 Aug will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determine in which </w:t>
                            </w:r>
                          </w:p>
                          <w:p w14:paraId="768C69F0" w14:textId="7CEB71DD" w:rsidR="00DB61C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age</w:t>
                            </w:r>
                            <w:proofErr w:type="gramEnd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group must be competed.</w:t>
                            </w:r>
                            <w:r w:rsidR="005C2EE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5C2EE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5C2EE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93F391C" w14:textId="6D8317CB" w:rsidR="00DB61C7" w:rsidRDefault="00DB61C7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Example: 8 years on 31 Aug: </w:t>
                            </w:r>
                            <w:r w:rsidR="0092035D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Age Group: u/9</w:t>
                            </w:r>
                          </w:p>
                          <w:p w14:paraId="1F69CE5B" w14:textId="1DB1A953" w:rsidR="0092035D" w:rsidRPr="00DB61C7" w:rsidRDefault="0092035D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Example: 13 years on 31 Aug: Age Group: u/15</w:t>
                            </w:r>
                          </w:p>
                          <w:p w14:paraId="4ED97888" w14:textId="77777777" w:rsidR="00DD27B6" w:rsidRDefault="00DD27B6" w:rsidP="00DD27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7F1D832" w14:textId="77777777" w:rsidR="00DD27B6" w:rsidRPr="005C2EE5" w:rsidRDefault="00DD27B6" w:rsidP="00DD27B6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NB  Die</w:t>
                            </w:r>
                            <w:proofErr w:type="gramEnd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vorm</w:t>
                            </w:r>
                            <w:proofErr w:type="spellEnd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moet</w:t>
                            </w:r>
                            <w:proofErr w:type="spellEnd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volledig</w:t>
                            </w:r>
                            <w:proofErr w:type="spellEnd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korrek</w:t>
                            </w:r>
                            <w:proofErr w:type="spellEnd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ingevul</w:t>
                            </w:r>
                            <w:proofErr w:type="spellEnd"/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word!</w:t>
                            </w:r>
                          </w:p>
                          <w:p w14:paraId="63FFA105" w14:textId="77777777" w:rsidR="00DD27B6" w:rsidRPr="005C2EE5" w:rsidRDefault="00DD27B6" w:rsidP="00DD27B6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This form must be completed in full and correctly!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5pt;margin-top:1.3pt;width:493.2pt;height:6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" fillcolor="window" strokeweight=".5pt">
                <v:textbox>
                  <w:txbxContent>
                    <w:p w14:paraId="1B1D79BE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NAAM &amp; VAN</w:t>
                      </w:r>
                    </w:p>
                    <w:p w14:paraId="54D43B80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NAME &amp; </w:t>
                      </w:r>
                      <w:proofErr w:type="gramStart"/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SURNAME  _</w:t>
                      </w:r>
                      <w:proofErr w:type="gramEnd"/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</w:t>
                      </w:r>
                    </w:p>
                    <w:p w14:paraId="6CFB704B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050FE270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KLUB/CLUB</w:t>
                      </w:r>
                    </w:p>
                    <w:p w14:paraId="4D6E9976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SKOOL/SCHOOL       ___________________________________________</w:t>
                      </w:r>
                    </w:p>
                    <w:p w14:paraId="2702153E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15F5A90B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GBD/DOB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14:paraId="0C62C358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43ECD139" w14:textId="77777777" w:rsidR="00DD27B6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HUISADRES          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14:paraId="6F2351C5" w14:textId="77777777" w:rsidR="00DD27B6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HOME ADDRESS 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04D925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  <w:t>________________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14:paraId="0A0B2D8C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69DF03D0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SEL/CELL: _______________________ TEL: _______________________</w:t>
                      </w:r>
                    </w:p>
                    <w:p w14:paraId="2BA225FE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06985C8A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EPOS/EMAIL: __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__________________________________________</w:t>
                      </w:r>
                    </w:p>
                    <w:p w14:paraId="1E22D6C1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39955B91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AFRIGTER/COACH: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14:paraId="31E69F05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776F5862" w14:textId="7D25C594" w:rsidR="00DD27B6" w:rsidRPr="00244C27" w:rsidRDefault="0034474D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REGISTRASIE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  <w:t>: R80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 w:rsidR="00DD27B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SA NOMMER</w:t>
                      </w:r>
                    </w:p>
                    <w:p w14:paraId="059E9214" w14:textId="2D19CACF" w:rsidR="00DD27B6" w:rsidRPr="00244C27" w:rsidRDefault="0034474D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REGISTRATION  :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R8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0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 w:rsidR="00DD27B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SA NUMBER   ______</w:t>
                      </w:r>
                      <w:r w:rsidR="00DD27B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</w:t>
                      </w:r>
                      <w:r w:rsidR="00DD27B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56C117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2E3A4F32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HANDTEKENING/SIGNATURE: __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14:paraId="0DFD01B7" w14:textId="77777777"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3E378712" w14:textId="77777777" w:rsidR="00DD27B6" w:rsidRDefault="00DD27B6" w:rsidP="00DD27B6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ouderdom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wat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atleet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op 31 Aug is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bepaal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o</w:t>
                      </w: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uder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- </w:t>
                      </w:r>
                    </w:p>
                    <w:p w14:paraId="7345A337" w14:textId="77777777" w:rsidR="00DD27B6" w:rsidRDefault="00DD27B6" w:rsidP="00DD27B6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dom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s</w:t>
                      </w: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groep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waarin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seisoen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deelneem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.</w:t>
                      </w: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93617A" w14:textId="77777777" w:rsidR="00DD27B6" w:rsidRDefault="00DD27B6" w:rsidP="00DD27B6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The age of the athlete on 31 Aug will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determine in which </w:t>
                      </w:r>
                    </w:p>
                    <w:p w14:paraId="768C69F0" w14:textId="7CEB71DD" w:rsidR="00DB61C7" w:rsidRDefault="00DD27B6" w:rsidP="00DD27B6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age</w:t>
                      </w:r>
                      <w:proofErr w:type="gramEnd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group must be competed.</w:t>
                      </w:r>
                      <w:r w:rsidR="005C2EE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ab/>
                      </w:r>
                      <w:r w:rsidR="005C2EE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ab/>
                      </w:r>
                      <w:r w:rsidR="005C2EE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ab/>
                      </w:r>
                    </w:p>
                    <w:p w14:paraId="793F391C" w14:textId="6D8317CB" w:rsidR="00DB61C7" w:rsidRDefault="00DB61C7" w:rsidP="00DD27B6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Example: 8 years on 31 Aug: </w:t>
                      </w:r>
                      <w:r w:rsidR="0092035D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Age Group: u/9</w:t>
                      </w:r>
                    </w:p>
                    <w:p w14:paraId="1F69CE5B" w14:textId="1DB1A953" w:rsidR="0092035D" w:rsidRPr="00DB61C7" w:rsidRDefault="0092035D" w:rsidP="00DD27B6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Example: 13 years on 31 Aug: Age Group: u/15</w:t>
                      </w:r>
                    </w:p>
                    <w:p w14:paraId="4ED97888" w14:textId="77777777" w:rsidR="00DD27B6" w:rsidRDefault="00DD27B6" w:rsidP="00DD27B6">
                      <w:pPr>
                        <w:jc w:val="center"/>
                        <w:rPr>
                          <w:b/>
                        </w:rPr>
                      </w:pPr>
                    </w:p>
                    <w:p w14:paraId="07F1D832" w14:textId="77777777" w:rsidR="00DD27B6" w:rsidRPr="005C2EE5" w:rsidRDefault="00DD27B6" w:rsidP="00DD27B6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NB  Die</w:t>
                      </w:r>
                      <w:proofErr w:type="gramEnd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vorm</w:t>
                      </w:r>
                      <w:proofErr w:type="spellEnd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moet</w:t>
                      </w:r>
                      <w:proofErr w:type="spellEnd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volledig</w:t>
                      </w:r>
                      <w:proofErr w:type="spellEnd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korrek</w:t>
                      </w:r>
                      <w:proofErr w:type="spellEnd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ingevul</w:t>
                      </w:r>
                      <w:proofErr w:type="spellEnd"/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word!</w:t>
                      </w:r>
                    </w:p>
                    <w:p w14:paraId="63FFA105" w14:textId="77777777" w:rsidR="00DD27B6" w:rsidRPr="005C2EE5" w:rsidRDefault="00DD27B6" w:rsidP="00DD27B6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5C2EE5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     This form must be completed in full and correctly!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BB4CA87" w14:textId="77777777" w:rsidR="00DD27B6" w:rsidRPr="00DD27B6" w:rsidRDefault="00DD27B6" w:rsidP="00DD27B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ZA"/>
        </w:rPr>
      </w:pPr>
    </w:p>
    <w:p w14:paraId="01CA577E" w14:textId="77777777" w:rsidR="00DD27B6" w:rsidRPr="00DD27B6" w:rsidRDefault="00DD27B6" w:rsidP="00DD27B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ZA"/>
        </w:rPr>
      </w:pPr>
      <w:r w:rsidRPr="00DD27B6">
        <w:rPr>
          <w:rFonts w:asciiTheme="minorHAnsi" w:eastAsiaTheme="minorHAnsi" w:hAnsiTheme="minorHAnsi" w:cstheme="minorBid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643E5" wp14:editId="23C776DE">
                <wp:simplePos x="0" y="0"/>
                <wp:positionH relativeFrom="column">
                  <wp:posOffset>5212715</wp:posOffset>
                </wp:positionH>
                <wp:positionV relativeFrom="paragraph">
                  <wp:posOffset>3625850</wp:posOffset>
                </wp:positionV>
                <wp:extent cx="1133475" cy="3950335"/>
                <wp:effectExtent l="0" t="0" r="2857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94136" w14:textId="77777777" w:rsidR="00DD27B6" w:rsidRPr="00634370" w:rsidRDefault="00DD27B6" w:rsidP="00DD27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343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[OMKRING]</w:t>
                            </w:r>
                          </w:p>
                          <w:p w14:paraId="0D97A47D" w14:textId="77777777" w:rsidR="00DD27B6" w:rsidRPr="00634370" w:rsidRDefault="00DD27B6" w:rsidP="00DD27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343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[ENCIRCLE]</w:t>
                            </w:r>
                          </w:p>
                          <w:p w14:paraId="0D8E0A28" w14:textId="77777777" w:rsidR="00DD27B6" w:rsidRDefault="00DD27B6" w:rsidP="00DD27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86398" w14:textId="77777777" w:rsidR="00DD27B6" w:rsidRDefault="00DD27B6" w:rsidP="00DD27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OUDERDOM</w:t>
                            </w:r>
                          </w:p>
                          <w:p w14:paraId="31818780" w14:textId="77777777" w:rsidR="00DD27B6" w:rsidRDefault="00DD27B6" w:rsidP="00DD27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AGE GROUP</w:t>
                            </w:r>
                          </w:p>
                          <w:p w14:paraId="513805B4" w14:textId="5377C761" w:rsidR="00DD27B6" w:rsidRPr="005C2EE5" w:rsidRDefault="00A9454E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u/</w:t>
                            </w:r>
                            <w:r w:rsidR="00DD27B6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</w:p>
                          <w:p w14:paraId="6D3F99D0" w14:textId="04A3599C" w:rsidR="00DD27B6" w:rsidRPr="005C2EE5" w:rsidRDefault="00FA1C5F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A9454E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D27B6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proofErr w:type="gramEnd"/>
                          </w:p>
                          <w:p w14:paraId="3BFCAF15" w14:textId="316383A2" w:rsidR="00DD27B6" w:rsidRPr="005C2EE5" w:rsidRDefault="00A9454E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u/</w:t>
                            </w:r>
                            <w:r w:rsidR="00DD27B6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proofErr w:type="gramEnd"/>
                          </w:p>
                          <w:p w14:paraId="67D58F78" w14:textId="73E3F204" w:rsidR="00DD27B6" w:rsidRPr="005C2EE5" w:rsidRDefault="00FA1C5F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A9454E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D27B6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proofErr w:type="gramEnd"/>
                          </w:p>
                          <w:p w14:paraId="06EDDC71" w14:textId="6CC698F5" w:rsidR="00DD27B6" w:rsidRPr="005C2EE5" w:rsidRDefault="00DB61C7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u/</w:t>
                            </w:r>
                            <w:r w:rsidR="00DD27B6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proofErr w:type="gramEnd"/>
                          </w:p>
                          <w:p w14:paraId="6E2E9977" w14:textId="47BC1955" w:rsidR="00DD27B6" w:rsidRPr="005C2EE5" w:rsidRDefault="00FA1C5F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DB61C7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D27B6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proofErr w:type="gramEnd"/>
                          </w:p>
                          <w:p w14:paraId="0CC24FD6" w14:textId="715078E7" w:rsidR="00DD27B6" w:rsidRPr="005C2EE5" w:rsidRDefault="00DB61C7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u/</w:t>
                            </w:r>
                            <w:r w:rsidR="00DD27B6"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157D83E9" w14:textId="77777777" w:rsidR="00DD27B6" w:rsidRPr="005C2EE5" w:rsidRDefault="00DD27B6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SEN</w:t>
                            </w:r>
                          </w:p>
                          <w:p w14:paraId="0B3A39D8" w14:textId="77777777" w:rsidR="00DD27B6" w:rsidRPr="005C2EE5" w:rsidRDefault="00DD27B6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J-VET</w:t>
                            </w:r>
                          </w:p>
                          <w:p w14:paraId="53C9CFC9" w14:textId="77777777" w:rsidR="00DD27B6" w:rsidRPr="005C2EE5" w:rsidRDefault="00DD27B6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VET</w:t>
                            </w:r>
                          </w:p>
                          <w:p w14:paraId="00353454" w14:textId="77777777" w:rsidR="00DD27B6" w:rsidRPr="005C2EE5" w:rsidRDefault="00DD27B6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S-VET</w:t>
                            </w:r>
                          </w:p>
                          <w:p w14:paraId="142539FC" w14:textId="77777777" w:rsidR="00DD27B6" w:rsidRDefault="00DD27B6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5C2EE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MASTER</w:t>
                            </w:r>
                          </w:p>
                          <w:p w14:paraId="3F85630A" w14:textId="7B354BAC" w:rsidR="005C2EE5" w:rsidRPr="005C2EE5" w:rsidRDefault="005C2EE5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S-MASTER</w:t>
                            </w:r>
                          </w:p>
                          <w:p w14:paraId="732E2640" w14:textId="77777777" w:rsidR="00DD27B6" w:rsidRPr="005C2EE5" w:rsidRDefault="00DD27B6" w:rsidP="00DD27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0.45pt;margin-top:285.5pt;width:89.25pt;height:3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6xLQIAAFg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">
                <v:textbox>
                  <w:txbxContent>
                    <w:p w14:paraId="55894136" w14:textId="77777777" w:rsidR="00DD27B6" w:rsidRPr="00634370" w:rsidRDefault="00DD27B6" w:rsidP="00DD27B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34370">
                        <w:rPr>
                          <w:b/>
                          <w:i/>
                          <w:sz w:val="24"/>
                          <w:szCs w:val="24"/>
                        </w:rPr>
                        <w:t>[OMKRING]</w:t>
                      </w:r>
                    </w:p>
                    <w:p w14:paraId="0D97A47D" w14:textId="77777777" w:rsidR="00DD27B6" w:rsidRPr="00634370" w:rsidRDefault="00DD27B6" w:rsidP="00DD27B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34370">
                        <w:rPr>
                          <w:b/>
                          <w:i/>
                          <w:sz w:val="24"/>
                          <w:szCs w:val="24"/>
                        </w:rPr>
                        <w:t>[ENCIRCLE]</w:t>
                      </w:r>
                    </w:p>
                    <w:p w14:paraId="0D8E0A28" w14:textId="77777777" w:rsidR="00DD27B6" w:rsidRDefault="00DD27B6" w:rsidP="00DD27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286398" w14:textId="77777777" w:rsidR="00DD27B6" w:rsidRDefault="00DD27B6" w:rsidP="00DD27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OUDERDOM</w:t>
                      </w:r>
                    </w:p>
                    <w:p w14:paraId="31818780" w14:textId="77777777" w:rsidR="00DD27B6" w:rsidRDefault="00DD27B6" w:rsidP="00DD27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AGE GROUP</w:t>
                      </w:r>
                    </w:p>
                    <w:p w14:paraId="513805B4" w14:textId="5377C761" w:rsidR="00DD27B6" w:rsidRPr="005C2EE5" w:rsidRDefault="00A9454E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u/</w:t>
                      </w:r>
                      <w:r w:rsidR="00DD27B6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8</w:t>
                      </w:r>
                      <w:proofErr w:type="gramEnd"/>
                    </w:p>
                    <w:p w14:paraId="6D3F99D0" w14:textId="04A3599C" w:rsidR="00DD27B6" w:rsidRPr="005C2EE5" w:rsidRDefault="00FA1C5F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</w:t>
                      </w:r>
                      <w:r w:rsidR="00A9454E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</w:t>
                      </w:r>
                      <w:r w:rsidR="00DD27B6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9</w:t>
                      </w:r>
                      <w:proofErr w:type="gramEnd"/>
                    </w:p>
                    <w:p w14:paraId="3BFCAF15" w14:textId="316383A2" w:rsidR="00DD27B6" w:rsidRPr="005C2EE5" w:rsidRDefault="00A9454E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u/</w:t>
                      </w:r>
                      <w:r w:rsidR="00DD27B6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11</w:t>
                      </w:r>
                      <w:proofErr w:type="gramEnd"/>
                    </w:p>
                    <w:p w14:paraId="67D58F78" w14:textId="73E3F204" w:rsidR="00DD27B6" w:rsidRPr="005C2EE5" w:rsidRDefault="00FA1C5F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</w:t>
                      </w:r>
                      <w:r w:rsidR="00A9454E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</w:t>
                      </w:r>
                      <w:r w:rsidR="00DD27B6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13</w:t>
                      </w:r>
                      <w:proofErr w:type="gramEnd"/>
                    </w:p>
                    <w:p w14:paraId="06EDDC71" w14:textId="6CC698F5" w:rsidR="00DD27B6" w:rsidRPr="005C2EE5" w:rsidRDefault="00DB61C7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u/</w:t>
                      </w:r>
                      <w:r w:rsidR="00DD27B6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15</w:t>
                      </w:r>
                      <w:proofErr w:type="gramEnd"/>
                    </w:p>
                    <w:p w14:paraId="6E2E9977" w14:textId="47BC1955" w:rsidR="00DD27B6" w:rsidRPr="005C2EE5" w:rsidRDefault="00FA1C5F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</w:t>
                      </w:r>
                      <w:r w:rsidR="00DB61C7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</w:t>
                      </w:r>
                      <w:r w:rsidR="00DD27B6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17</w:t>
                      </w:r>
                      <w:proofErr w:type="gramEnd"/>
                    </w:p>
                    <w:p w14:paraId="0CC24FD6" w14:textId="715078E7" w:rsidR="00DD27B6" w:rsidRPr="005C2EE5" w:rsidRDefault="00DB61C7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u/</w:t>
                      </w:r>
                      <w:r w:rsidR="00DD27B6"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14:paraId="157D83E9" w14:textId="77777777" w:rsidR="00DD27B6" w:rsidRPr="005C2EE5" w:rsidRDefault="00DD27B6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SEN</w:t>
                      </w:r>
                    </w:p>
                    <w:p w14:paraId="0B3A39D8" w14:textId="77777777" w:rsidR="00DD27B6" w:rsidRPr="005C2EE5" w:rsidRDefault="00DD27B6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J-VET</w:t>
                      </w:r>
                    </w:p>
                    <w:p w14:paraId="53C9CFC9" w14:textId="77777777" w:rsidR="00DD27B6" w:rsidRPr="005C2EE5" w:rsidRDefault="00DD27B6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VET</w:t>
                      </w:r>
                    </w:p>
                    <w:p w14:paraId="00353454" w14:textId="77777777" w:rsidR="00DD27B6" w:rsidRPr="005C2EE5" w:rsidRDefault="00DD27B6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S-VET</w:t>
                      </w:r>
                    </w:p>
                    <w:p w14:paraId="142539FC" w14:textId="77777777" w:rsidR="00DD27B6" w:rsidRDefault="00DD27B6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5C2EE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MASTER</w:t>
                      </w:r>
                    </w:p>
                    <w:p w14:paraId="3F85630A" w14:textId="7B354BAC" w:rsidR="005C2EE5" w:rsidRPr="005C2EE5" w:rsidRDefault="005C2EE5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S-MASTER</w:t>
                      </w:r>
                    </w:p>
                    <w:p w14:paraId="732E2640" w14:textId="77777777" w:rsidR="00DD27B6" w:rsidRPr="005C2EE5" w:rsidRDefault="00DD27B6" w:rsidP="00DD27B6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B23F6" w14:textId="5526739D" w:rsidR="00E57603" w:rsidRPr="00220DEF" w:rsidRDefault="005C2EE5" w:rsidP="00220DEF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E2181" wp14:editId="31372011">
                <wp:simplePos x="0" y="0"/>
                <wp:positionH relativeFrom="column">
                  <wp:posOffset>3783965</wp:posOffset>
                </wp:positionH>
                <wp:positionV relativeFrom="paragraph">
                  <wp:posOffset>5612130</wp:posOffset>
                </wp:positionV>
                <wp:extent cx="1231900" cy="90805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461BD" w14:textId="1838F969" w:rsidR="005C2EE5" w:rsidRDefault="005C2EE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C2EE5">
                              <w:rPr>
                                <w:rFonts w:asciiTheme="minorHAnsi" w:hAnsiTheme="minorHAnsi" w:cstheme="minorHAnsi"/>
                                <w:b/>
                              </w:rPr>
                              <w:t>EDEN BIATHLON</w:t>
                            </w:r>
                          </w:p>
                          <w:p w14:paraId="5CC4DEC6" w14:textId="1D622D3F" w:rsidR="005C2EE5" w:rsidRDefault="005C2EE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NEDBANK</w:t>
                            </w:r>
                          </w:p>
                          <w:p w14:paraId="07A34386" w14:textId="5B6D4EB9" w:rsidR="005C2EE5" w:rsidRDefault="005C2EE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OUDTSHOORN</w:t>
                            </w:r>
                          </w:p>
                          <w:p w14:paraId="5A6E7AE3" w14:textId="2F16FFBA" w:rsidR="005C2EE5" w:rsidRDefault="005C2EE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Branch: 145-645</w:t>
                            </w:r>
                          </w:p>
                          <w:p w14:paraId="205D4F73" w14:textId="36BDB031" w:rsidR="005C2EE5" w:rsidRPr="005C2EE5" w:rsidRDefault="005C2EE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Acc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 1626 016305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97.95pt;margin-top:441.9pt;width:97pt;height:7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" fillcolor="white [3201]" strokeweight=".5pt">
                <v:textbox>
                  <w:txbxContent>
                    <w:p w14:paraId="668461BD" w14:textId="1838F969" w:rsidR="005C2EE5" w:rsidRDefault="005C2EE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C2EE5">
                        <w:rPr>
                          <w:rFonts w:asciiTheme="minorHAnsi" w:hAnsiTheme="minorHAnsi" w:cstheme="minorHAnsi"/>
                          <w:b/>
                        </w:rPr>
                        <w:t>EDEN BIATHLON</w:t>
                      </w:r>
                    </w:p>
                    <w:p w14:paraId="5CC4DEC6" w14:textId="1D622D3F" w:rsidR="005C2EE5" w:rsidRDefault="005C2EE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NEDBANK</w:t>
                      </w:r>
                    </w:p>
                    <w:p w14:paraId="07A34386" w14:textId="5B6D4EB9" w:rsidR="005C2EE5" w:rsidRDefault="005C2EE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OUDTSHOORN</w:t>
                      </w:r>
                    </w:p>
                    <w:p w14:paraId="5A6E7AE3" w14:textId="2F16FFBA" w:rsidR="005C2EE5" w:rsidRDefault="005C2EE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Branch: 145-645</w:t>
                      </w:r>
                    </w:p>
                    <w:p w14:paraId="205D4F73" w14:textId="36BDB031" w:rsidR="005C2EE5" w:rsidRPr="005C2EE5" w:rsidRDefault="005C2EE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</w:rPr>
                        <w:t>Acc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>: 1626 016305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603" w:rsidRPr="00220DEF" w:rsidSect="00984843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DBC78" w14:textId="77777777" w:rsidR="00BC71DD" w:rsidRDefault="00BC71DD" w:rsidP="0054379E">
      <w:r>
        <w:separator/>
      </w:r>
    </w:p>
  </w:endnote>
  <w:endnote w:type="continuationSeparator" w:id="0">
    <w:p w14:paraId="1C10EC66" w14:textId="77777777" w:rsidR="00BC71DD" w:rsidRDefault="00BC71DD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9E1FE" w14:textId="77777777" w:rsidR="00B1259D" w:rsidRPr="00B1259D" w:rsidRDefault="004643E0">
    <w:pPr>
      <w:pStyle w:val="Footer"/>
      <w:rPr>
        <w:b/>
        <w:i/>
      </w:rPr>
    </w:pPr>
    <w:r>
      <w:rPr>
        <w:b/>
        <w:i/>
      </w:rPr>
      <w:t xml:space="preserve">                         </w:t>
    </w:r>
    <w:r w:rsidRPr="004643E0">
      <w:rPr>
        <w:b/>
        <w:i/>
      </w:rPr>
      <w:object w:dxaOrig="7430" w:dyaOrig="5256" w14:anchorId="2B7E4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5pt;height:46pt" o:ole="">
          <v:imagedata r:id="rId1" o:title=""/>
        </v:shape>
        <o:OLEObject Type="Embed" ProgID="AcroExch.Document.DC" ShapeID="_x0000_i1026" DrawAspect="Content" ObjectID="_1647158615" r:id="rId2"/>
      </w:object>
    </w:r>
    <w:r>
      <w:rPr>
        <w:b/>
        <w:i/>
      </w:rPr>
      <w:t xml:space="preserve">  </w:t>
    </w:r>
    <w:r w:rsidR="00B1259D" w:rsidRPr="00B1259D">
      <w:rPr>
        <w:b/>
        <w:i/>
      </w:rPr>
      <w:t>The Better Together Sponsor</w:t>
    </w:r>
    <w:r w:rsidR="00B1259D">
      <w:rPr>
        <w:b/>
        <w:i/>
      </w:rPr>
      <w:t xml:space="preserve">   </w:t>
    </w:r>
    <w:r w:rsidR="00B1259D">
      <w:rPr>
        <w:noProof/>
        <w:lang w:val="en-ZA" w:eastAsia="en-ZA"/>
      </w:rPr>
      <w:drawing>
        <wp:inline distT="0" distB="0" distL="0" distR="0" wp14:anchorId="267D1650" wp14:editId="27CDBECD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t xml:space="preserve">  </w:t>
    </w:r>
    <w:r w:rsidR="00B1259D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B6EFC" w14:textId="77777777" w:rsidR="00BC71DD" w:rsidRDefault="00BC71DD" w:rsidP="0054379E">
      <w:r>
        <w:separator/>
      </w:r>
    </w:p>
  </w:footnote>
  <w:footnote w:type="continuationSeparator" w:id="0">
    <w:p w14:paraId="640BA723" w14:textId="77777777" w:rsidR="00BC71DD" w:rsidRDefault="00BC71DD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78FE6" w14:textId="77777777" w:rsidR="0054379E" w:rsidRDefault="0054379E">
    <w:pPr>
      <w:pStyle w:val="Header"/>
      <w:rPr>
        <w:noProof/>
        <w:lang w:eastAsia="en-ZA"/>
      </w:rPr>
    </w:pPr>
    <w:r w:rsidRPr="0054379E">
      <w:rPr>
        <w:noProof/>
        <w:lang w:val="en-ZA" w:eastAsia="en-ZA"/>
      </w:rPr>
      <w:drawing>
        <wp:inline distT="0" distB="0" distL="0" distR="0" wp14:anchorId="40D58F67" wp14:editId="5BEB367C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</w:t>
    </w:r>
    <w:r w:rsidR="00F47F9E">
      <w:t xml:space="preserve">     </w:t>
    </w:r>
    <w:r w:rsidR="009965BB">
      <w:t xml:space="preserve">       </w:t>
    </w:r>
    <w:r w:rsidR="009965BB">
      <w:rPr>
        <w:b/>
        <w:i/>
        <w:sz w:val="32"/>
        <w:szCs w:val="32"/>
      </w:rPr>
      <w:t>EDEN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AC2E39">
      <w:t xml:space="preserve"> </w:t>
    </w:r>
    <w:r>
      <w:t xml:space="preserve">      </w:t>
    </w:r>
    <w:r w:rsidR="009965BB">
      <w:rPr>
        <w:noProof/>
        <w:lang w:val="en-ZA" w:eastAsia="en-ZA"/>
      </w:rPr>
      <w:drawing>
        <wp:inline distT="0" distB="0" distL="0" distR="0" wp14:anchorId="69962B9B" wp14:editId="4113BD1D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5C829F3" w14:textId="77777777"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</w:t>
    </w:r>
    <w:r w:rsidR="001D04FF">
      <w:rPr>
        <w:b/>
        <w:noProof/>
        <w:sz w:val="16"/>
        <w:szCs w:val="16"/>
        <w:lang w:eastAsia="en-ZA"/>
      </w:rPr>
      <w:t xml:space="preserve">       </w:t>
    </w:r>
    <w:r w:rsidRPr="007C1EB8">
      <w:rPr>
        <w:b/>
        <w:noProof/>
        <w:sz w:val="16"/>
        <w:szCs w:val="16"/>
        <w:lang w:eastAsia="en-ZA"/>
      </w:rPr>
      <w:t xml:space="preserve">082-7734901 </w:t>
    </w:r>
    <w:r w:rsidR="007C1EB8">
      <w:rPr>
        <w:b/>
        <w:noProof/>
        <w:sz w:val="16"/>
        <w:szCs w:val="16"/>
        <w:lang w:eastAsia="en-ZA"/>
      </w:rPr>
      <w:t xml:space="preserve">  </w:t>
    </w:r>
    <w:r w:rsidR="001D04FF">
      <w:rPr>
        <w:b/>
        <w:noProof/>
        <w:sz w:val="16"/>
        <w:szCs w:val="16"/>
        <w:lang w:eastAsia="en-ZA"/>
      </w:rPr>
      <w:t xml:space="preserve">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14:paraId="6AFDF603" w14:textId="77777777" w:rsidR="00DB613E" w:rsidRDefault="005C2EE5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 w14:anchorId="2D4AD9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418BB"/>
    <w:rsid w:val="000707CB"/>
    <w:rsid w:val="001178A9"/>
    <w:rsid w:val="001322DB"/>
    <w:rsid w:val="00177E36"/>
    <w:rsid w:val="001A4C9A"/>
    <w:rsid w:val="001D04FF"/>
    <w:rsid w:val="001D3CF2"/>
    <w:rsid w:val="00213C63"/>
    <w:rsid w:val="00220DEF"/>
    <w:rsid w:val="002622CA"/>
    <w:rsid w:val="00273A4A"/>
    <w:rsid w:val="00284FC2"/>
    <w:rsid w:val="0028607F"/>
    <w:rsid w:val="002973CD"/>
    <w:rsid w:val="002C5B60"/>
    <w:rsid w:val="002D696A"/>
    <w:rsid w:val="002F1606"/>
    <w:rsid w:val="002F329B"/>
    <w:rsid w:val="003000A3"/>
    <w:rsid w:val="00307F3C"/>
    <w:rsid w:val="003203BB"/>
    <w:rsid w:val="0034474D"/>
    <w:rsid w:val="00364F08"/>
    <w:rsid w:val="003853B1"/>
    <w:rsid w:val="00394B02"/>
    <w:rsid w:val="00436362"/>
    <w:rsid w:val="00457287"/>
    <w:rsid w:val="00457601"/>
    <w:rsid w:val="00462FEA"/>
    <w:rsid w:val="0046367E"/>
    <w:rsid w:val="004643E0"/>
    <w:rsid w:val="00465199"/>
    <w:rsid w:val="004F3A33"/>
    <w:rsid w:val="00521820"/>
    <w:rsid w:val="00523156"/>
    <w:rsid w:val="0054379E"/>
    <w:rsid w:val="00561A15"/>
    <w:rsid w:val="00581D18"/>
    <w:rsid w:val="005C2EE5"/>
    <w:rsid w:val="00603112"/>
    <w:rsid w:val="00612452"/>
    <w:rsid w:val="00654D2B"/>
    <w:rsid w:val="0069597B"/>
    <w:rsid w:val="006D3667"/>
    <w:rsid w:val="00704E49"/>
    <w:rsid w:val="007142F7"/>
    <w:rsid w:val="00790C51"/>
    <w:rsid w:val="007B1AA8"/>
    <w:rsid w:val="007C1EB8"/>
    <w:rsid w:val="007D45CE"/>
    <w:rsid w:val="007D6AA2"/>
    <w:rsid w:val="007F2340"/>
    <w:rsid w:val="00807C4C"/>
    <w:rsid w:val="0092035D"/>
    <w:rsid w:val="00923371"/>
    <w:rsid w:val="00965093"/>
    <w:rsid w:val="00973F88"/>
    <w:rsid w:val="00984843"/>
    <w:rsid w:val="00994EB1"/>
    <w:rsid w:val="009965BB"/>
    <w:rsid w:val="009B6634"/>
    <w:rsid w:val="009F31CD"/>
    <w:rsid w:val="00A44CB4"/>
    <w:rsid w:val="00A46FF6"/>
    <w:rsid w:val="00A64AF1"/>
    <w:rsid w:val="00A67870"/>
    <w:rsid w:val="00A836E7"/>
    <w:rsid w:val="00A8377D"/>
    <w:rsid w:val="00A855EA"/>
    <w:rsid w:val="00A90502"/>
    <w:rsid w:val="00A9454E"/>
    <w:rsid w:val="00AC1209"/>
    <w:rsid w:val="00AC2063"/>
    <w:rsid w:val="00AC2E39"/>
    <w:rsid w:val="00B0159C"/>
    <w:rsid w:val="00B1259D"/>
    <w:rsid w:val="00B2646C"/>
    <w:rsid w:val="00B369D4"/>
    <w:rsid w:val="00B52A20"/>
    <w:rsid w:val="00B83C1A"/>
    <w:rsid w:val="00BC71DD"/>
    <w:rsid w:val="00C33320"/>
    <w:rsid w:val="00C407CC"/>
    <w:rsid w:val="00CB32EC"/>
    <w:rsid w:val="00CF19E5"/>
    <w:rsid w:val="00D21379"/>
    <w:rsid w:val="00D440E1"/>
    <w:rsid w:val="00D8548F"/>
    <w:rsid w:val="00DB613E"/>
    <w:rsid w:val="00DB61C7"/>
    <w:rsid w:val="00DC3587"/>
    <w:rsid w:val="00DD27B6"/>
    <w:rsid w:val="00E1177E"/>
    <w:rsid w:val="00E53096"/>
    <w:rsid w:val="00E57603"/>
    <w:rsid w:val="00F10E7D"/>
    <w:rsid w:val="00F47F9E"/>
    <w:rsid w:val="00F56C91"/>
    <w:rsid w:val="00F875B5"/>
    <w:rsid w:val="00FA1C5F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4616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2</cp:revision>
  <cp:lastPrinted>2017-11-08T10:00:00Z</cp:lastPrinted>
  <dcterms:created xsi:type="dcterms:W3CDTF">2020-03-31T09:17:00Z</dcterms:created>
  <dcterms:modified xsi:type="dcterms:W3CDTF">2020-03-31T09:17:00Z</dcterms:modified>
</cp:coreProperties>
</file>