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03" w:rsidRDefault="00396323" w:rsidP="00595DF1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DRAFT</w:t>
      </w:r>
      <w:r w:rsidR="001748E7" w:rsidRPr="001748E7">
        <w:rPr>
          <w:rFonts w:asciiTheme="minorHAnsi" w:hAnsiTheme="minorHAnsi" w:cstheme="minorHAnsi"/>
          <w:b/>
          <w:sz w:val="28"/>
          <w:szCs w:val="28"/>
        </w:rPr>
        <w:t xml:space="preserve"> PROGRAMME SA2020</w:t>
      </w:r>
      <w:r w:rsidR="001748E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748E7" w:rsidRDefault="00396323" w:rsidP="00595DF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FRIDAY 20 March</w:t>
      </w:r>
    </w:p>
    <w:p w:rsidR="001748E7" w:rsidRDefault="001748E7" w:rsidP="00595DF1">
      <w:pPr>
        <w:rPr>
          <w:rFonts w:asciiTheme="minorHAnsi" w:hAnsiTheme="minorHAnsi" w:cstheme="minorHAnsi"/>
          <w:sz w:val="24"/>
          <w:szCs w:val="24"/>
        </w:rPr>
      </w:pPr>
      <w:r w:rsidRPr="001748E7">
        <w:rPr>
          <w:rFonts w:asciiTheme="minorHAnsi" w:hAnsiTheme="minorHAnsi" w:cstheme="minorHAnsi"/>
          <w:sz w:val="24"/>
          <w:szCs w:val="24"/>
        </w:rPr>
        <w:t>08:00</w:t>
      </w:r>
      <w:r>
        <w:rPr>
          <w:rFonts w:asciiTheme="minorHAnsi" w:hAnsiTheme="minorHAnsi" w:cstheme="minorHAnsi"/>
          <w:sz w:val="24"/>
          <w:szCs w:val="24"/>
        </w:rPr>
        <w:t xml:space="preserve"> – 09:00</w:t>
      </w:r>
      <w:r>
        <w:rPr>
          <w:rFonts w:asciiTheme="minorHAnsi" w:hAnsiTheme="minorHAnsi" w:cstheme="minorHAnsi"/>
          <w:sz w:val="24"/>
          <w:szCs w:val="24"/>
        </w:rPr>
        <w:tab/>
        <w:t>LOC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Eden Sport Academy</w:t>
      </w:r>
    </w:p>
    <w:p w:rsidR="00BB7C12" w:rsidRDefault="001748E7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10:00 – 12:00</w:t>
      </w:r>
      <w:r>
        <w:rPr>
          <w:rFonts w:asciiTheme="minorHAnsi" w:hAnsiTheme="minorHAnsi" w:cstheme="minorHAnsi"/>
          <w:sz w:val="24"/>
          <w:szCs w:val="24"/>
        </w:rPr>
        <w:tab/>
        <w:t>Registration of Teams</w:t>
      </w:r>
      <w:r>
        <w:rPr>
          <w:rFonts w:asciiTheme="minorHAnsi" w:hAnsiTheme="minorHAnsi" w:cstheme="minorHAnsi"/>
          <w:sz w:val="24"/>
          <w:szCs w:val="24"/>
        </w:rPr>
        <w:tab/>
      </w:r>
      <w:r w:rsidR="00BB7C12">
        <w:rPr>
          <w:rFonts w:asciiTheme="minorHAnsi" w:hAnsiTheme="minorHAnsi" w:cstheme="minorHAnsi"/>
          <w:sz w:val="24"/>
          <w:szCs w:val="24"/>
        </w:rPr>
        <w:tab/>
      </w:r>
      <w:r w:rsidR="00BB7C12">
        <w:rPr>
          <w:rFonts w:asciiTheme="minorHAnsi" w:hAnsiTheme="minorHAnsi" w:cstheme="minorHAnsi"/>
          <w:sz w:val="24"/>
          <w:szCs w:val="24"/>
        </w:rPr>
        <w:tab/>
      </w:r>
      <w:r w:rsidR="00BB7C12">
        <w:rPr>
          <w:rFonts w:asciiTheme="minorHAnsi" w:hAnsiTheme="minorHAnsi" w:cstheme="minorHAnsi"/>
          <w:sz w:val="24"/>
          <w:szCs w:val="24"/>
        </w:rPr>
        <w:tab/>
      </w:r>
      <w:r w:rsidR="00BB7C12">
        <w:rPr>
          <w:rFonts w:asciiTheme="minorHAnsi" w:hAnsiTheme="minorHAnsi" w:cstheme="minorHAnsi"/>
          <w:sz w:val="24"/>
          <w:szCs w:val="24"/>
        </w:rPr>
        <w:tab/>
      </w:r>
      <w:r w:rsidR="00BB7C12">
        <w:rPr>
          <w:rFonts w:asciiTheme="minorHAnsi" w:hAnsiTheme="minorHAnsi" w:cstheme="minorHAnsi"/>
          <w:sz w:val="24"/>
          <w:szCs w:val="24"/>
        </w:rPr>
        <w:tab/>
        <w:t>Eden Sport Academy</w:t>
      </w:r>
    </w:p>
    <w:p w:rsidR="001748E7" w:rsidRDefault="00BB7C12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10:00 – 14:00</w:t>
      </w:r>
      <w:r>
        <w:rPr>
          <w:rFonts w:asciiTheme="minorHAnsi" w:hAnsiTheme="minorHAnsi" w:cstheme="minorHAnsi"/>
          <w:sz w:val="24"/>
          <w:szCs w:val="24"/>
        </w:rPr>
        <w:tab/>
        <w:t>Team Photos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748E7">
        <w:rPr>
          <w:rFonts w:asciiTheme="minorHAnsi" w:hAnsiTheme="minorHAnsi" w:cstheme="minorHAnsi"/>
          <w:sz w:val="24"/>
          <w:szCs w:val="24"/>
        </w:rPr>
        <w:tab/>
      </w:r>
      <w:r w:rsidR="001748E7">
        <w:rPr>
          <w:rFonts w:asciiTheme="minorHAnsi" w:hAnsiTheme="minorHAnsi" w:cstheme="minorHAnsi"/>
          <w:sz w:val="24"/>
          <w:szCs w:val="24"/>
        </w:rPr>
        <w:tab/>
      </w:r>
      <w:r w:rsidR="001748E7">
        <w:rPr>
          <w:rFonts w:asciiTheme="minorHAnsi" w:hAnsiTheme="minorHAnsi" w:cstheme="minorHAnsi"/>
          <w:sz w:val="24"/>
          <w:szCs w:val="24"/>
        </w:rPr>
        <w:tab/>
      </w:r>
      <w:r w:rsidR="001748E7">
        <w:rPr>
          <w:rFonts w:asciiTheme="minorHAnsi" w:hAnsiTheme="minorHAnsi" w:cstheme="minorHAnsi"/>
          <w:sz w:val="24"/>
          <w:szCs w:val="24"/>
        </w:rPr>
        <w:tab/>
      </w:r>
      <w:r w:rsidR="001748E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De Jager Sport Complex</w:t>
      </w:r>
      <w:r w:rsidR="009919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48E7" w:rsidRDefault="001748E7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12:00 – 12:30</w:t>
      </w:r>
      <w:r>
        <w:rPr>
          <w:rFonts w:asciiTheme="minorHAnsi" w:hAnsiTheme="minorHAnsi" w:cstheme="minorHAnsi"/>
          <w:sz w:val="24"/>
          <w:szCs w:val="24"/>
        </w:rPr>
        <w:tab/>
        <w:t>Team Managers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Eden Sport Academy</w:t>
      </w:r>
    </w:p>
    <w:p w:rsidR="00976597" w:rsidRDefault="00A3221A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63CA8">
        <w:rPr>
          <w:rFonts w:asciiTheme="minorHAnsi" w:hAnsiTheme="minorHAnsi" w:cstheme="minorHAnsi"/>
          <w:sz w:val="24"/>
          <w:szCs w:val="24"/>
        </w:rPr>
        <w:t>Report of all teams to Event Director</w:t>
      </w:r>
      <w:r w:rsidR="00763CA8">
        <w:rPr>
          <w:rFonts w:asciiTheme="minorHAnsi" w:hAnsiTheme="minorHAnsi" w:cstheme="minorHAnsi"/>
          <w:sz w:val="24"/>
          <w:szCs w:val="24"/>
        </w:rPr>
        <w:tab/>
      </w:r>
      <w:r w:rsidR="00763CA8">
        <w:rPr>
          <w:rFonts w:asciiTheme="minorHAnsi" w:hAnsiTheme="minorHAnsi" w:cstheme="minorHAnsi"/>
          <w:sz w:val="24"/>
          <w:szCs w:val="24"/>
        </w:rPr>
        <w:tab/>
      </w:r>
      <w:r w:rsidR="00763CA8">
        <w:rPr>
          <w:rFonts w:asciiTheme="minorHAnsi" w:hAnsiTheme="minorHAnsi" w:cstheme="minorHAnsi"/>
          <w:sz w:val="24"/>
          <w:szCs w:val="24"/>
        </w:rPr>
        <w:tab/>
      </w:r>
      <w:r w:rsidR="00763CA8">
        <w:rPr>
          <w:rFonts w:asciiTheme="minorHAnsi" w:hAnsiTheme="minorHAnsi" w:cstheme="minorHAnsi"/>
          <w:sz w:val="24"/>
          <w:szCs w:val="24"/>
        </w:rPr>
        <w:tab/>
        <w:t>De Jager Sport Complex</w:t>
      </w:r>
      <w:r w:rsidR="00991982">
        <w:rPr>
          <w:rFonts w:asciiTheme="minorHAnsi" w:hAnsiTheme="minorHAnsi" w:cstheme="minorHAnsi"/>
          <w:sz w:val="24"/>
          <w:szCs w:val="24"/>
        </w:rPr>
        <w:t xml:space="preserve"> Track</w:t>
      </w:r>
    </w:p>
    <w:p w:rsidR="00763CA8" w:rsidRDefault="00763CA8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Arrival of all VIP’s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De Jager Sport Complex</w:t>
      </w:r>
      <w:r w:rsidR="00991982">
        <w:rPr>
          <w:rFonts w:asciiTheme="minorHAnsi" w:hAnsiTheme="minorHAnsi" w:cstheme="minorHAnsi"/>
          <w:sz w:val="24"/>
          <w:szCs w:val="24"/>
        </w:rPr>
        <w:t xml:space="preserve"> Track</w:t>
      </w:r>
    </w:p>
    <w:p w:rsidR="00C569DA" w:rsidRDefault="00C569DA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15:00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St</w:t>
      </w:r>
      <w:r w:rsidR="002A565A">
        <w:rPr>
          <w:rFonts w:asciiTheme="minorHAnsi" w:hAnsiTheme="minorHAnsi" w:cstheme="minorHAnsi"/>
          <w:sz w:val="24"/>
          <w:szCs w:val="24"/>
        </w:rPr>
        <w:t>art of official opening with procession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De Jager Sport Complex</w:t>
      </w:r>
      <w:r w:rsidR="00991982">
        <w:rPr>
          <w:rFonts w:asciiTheme="minorHAnsi" w:hAnsiTheme="minorHAnsi" w:cstheme="minorHAnsi"/>
          <w:sz w:val="24"/>
          <w:szCs w:val="24"/>
        </w:rPr>
        <w:t xml:space="preserve"> Track</w:t>
      </w:r>
    </w:p>
    <w:p w:rsidR="00833F92" w:rsidRDefault="0010651D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[</w:t>
      </w:r>
      <w:proofErr w:type="spellStart"/>
      <w:r>
        <w:rPr>
          <w:rFonts w:asciiTheme="minorHAnsi" w:hAnsiTheme="minorHAnsi" w:cstheme="minorHAnsi"/>
          <w:sz w:val="24"/>
          <w:szCs w:val="24"/>
        </w:rPr>
        <w:t>Drummies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lead proc</w:t>
      </w:r>
      <w:r w:rsidR="00833F92">
        <w:rPr>
          <w:rFonts w:asciiTheme="minorHAnsi" w:hAnsiTheme="minorHAnsi" w:cstheme="minorHAnsi"/>
          <w:sz w:val="24"/>
          <w:szCs w:val="24"/>
        </w:rPr>
        <w:t>ession]</w:t>
      </w:r>
      <w:r w:rsidR="00494CBC">
        <w:rPr>
          <w:rFonts w:asciiTheme="minorHAnsi" w:hAnsiTheme="minorHAnsi" w:cstheme="minorHAnsi"/>
          <w:sz w:val="24"/>
          <w:szCs w:val="24"/>
        </w:rPr>
        <w:tab/>
      </w:r>
      <w:r w:rsidR="00494CBC">
        <w:rPr>
          <w:rFonts w:asciiTheme="minorHAnsi" w:hAnsiTheme="minorHAnsi" w:cstheme="minorHAnsi"/>
          <w:sz w:val="24"/>
          <w:szCs w:val="24"/>
        </w:rPr>
        <w:tab/>
      </w:r>
      <w:r w:rsidR="00494CBC">
        <w:rPr>
          <w:rFonts w:asciiTheme="minorHAnsi" w:hAnsiTheme="minorHAnsi" w:cstheme="minorHAnsi"/>
          <w:sz w:val="24"/>
          <w:szCs w:val="24"/>
        </w:rPr>
        <w:tab/>
      </w:r>
      <w:r w:rsidR="00494CBC">
        <w:rPr>
          <w:rFonts w:asciiTheme="minorHAnsi" w:hAnsiTheme="minorHAnsi" w:cstheme="minorHAnsi"/>
          <w:sz w:val="24"/>
          <w:szCs w:val="24"/>
        </w:rPr>
        <w:tab/>
        <w:t xml:space="preserve">Van </w:t>
      </w:r>
      <w:proofErr w:type="spellStart"/>
      <w:r w:rsidR="00494CBC">
        <w:rPr>
          <w:rFonts w:asciiTheme="minorHAnsi" w:hAnsiTheme="minorHAnsi" w:cstheme="minorHAnsi"/>
          <w:sz w:val="24"/>
          <w:szCs w:val="24"/>
        </w:rPr>
        <w:t>Reede</w:t>
      </w:r>
      <w:proofErr w:type="spellEnd"/>
      <w:r w:rsidR="00494CBC">
        <w:rPr>
          <w:rFonts w:asciiTheme="minorHAnsi" w:hAnsiTheme="minorHAnsi" w:cstheme="minorHAnsi"/>
          <w:sz w:val="24"/>
          <w:szCs w:val="24"/>
        </w:rPr>
        <w:t xml:space="preserve"> Primary School</w:t>
      </w:r>
    </w:p>
    <w:p w:rsidR="002A4D1C" w:rsidRPr="002A4D1C" w:rsidRDefault="002A4D1C" w:rsidP="002A4D1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Anthem</w:t>
      </w:r>
    </w:p>
    <w:p w:rsidR="00FE7EBB" w:rsidRDefault="00FE7EBB" w:rsidP="00FE7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Introduction of </w:t>
      </w:r>
      <w:r w:rsidR="00FC649B">
        <w:rPr>
          <w:rFonts w:asciiTheme="minorHAnsi" w:hAnsiTheme="minorHAnsi" w:cstheme="minorHAnsi"/>
          <w:sz w:val="24"/>
          <w:szCs w:val="24"/>
        </w:rPr>
        <w:t>dignitaries</w:t>
      </w:r>
      <w:r w:rsidR="00FC649B">
        <w:rPr>
          <w:rFonts w:asciiTheme="minorHAnsi" w:hAnsiTheme="minorHAnsi" w:cstheme="minorHAnsi"/>
          <w:sz w:val="24"/>
          <w:szCs w:val="24"/>
        </w:rPr>
        <w:tab/>
      </w:r>
      <w:r w:rsidR="00FC649B">
        <w:rPr>
          <w:rFonts w:asciiTheme="minorHAnsi" w:hAnsiTheme="minorHAnsi" w:cstheme="minorHAnsi"/>
          <w:sz w:val="24"/>
          <w:szCs w:val="24"/>
        </w:rPr>
        <w:tab/>
      </w:r>
      <w:r w:rsidR="00FC649B">
        <w:rPr>
          <w:rFonts w:asciiTheme="minorHAnsi" w:hAnsiTheme="minorHAnsi" w:cstheme="minorHAnsi"/>
          <w:sz w:val="24"/>
          <w:szCs w:val="24"/>
        </w:rPr>
        <w:tab/>
      </w:r>
      <w:r w:rsidR="00FC649B">
        <w:rPr>
          <w:rFonts w:asciiTheme="minorHAnsi" w:hAnsiTheme="minorHAnsi" w:cstheme="minorHAnsi"/>
          <w:sz w:val="24"/>
          <w:szCs w:val="24"/>
        </w:rPr>
        <w:tab/>
        <w:t>MC – Dave van der Walt</w:t>
      </w:r>
    </w:p>
    <w:p w:rsidR="009B17EC" w:rsidRDefault="009B17EC" w:rsidP="00FE7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Scripture &amp; Prayer</w:t>
      </w:r>
      <w:r w:rsidR="00833F92">
        <w:rPr>
          <w:rFonts w:asciiTheme="minorHAnsi" w:hAnsiTheme="minorHAnsi" w:cstheme="minorHAnsi"/>
          <w:sz w:val="24"/>
          <w:szCs w:val="24"/>
        </w:rPr>
        <w:tab/>
      </w:r>
      <w:r w:rsidR="00833F92">
        <w:rPr>
          <w:rFonts w:asciiTheme="minorHAnsi" w:hAnsiTheme="minorHAnsi" w:cstheme="minorHAnsi"/>
          <w:sz w:val="24"/>
          <w:szCs w:val="24"/>
        </w:rPr>
        <w:tab/>
      </w:r>
      <w:r w:rsidR="00833F92">
        <w:rPr>
          <w:rFonts w:asciiTheme="minorHAnsi" w:hAnsiTheme="minorHAnsi" w:cstheme="minorHAnsi"/>
          <w:sz w:val="24"/>
          <w:szCs w:val="24"/>
        </w:rPr>
        <w:tab/>
      </w:r>
      <w:r w:rsidR="00833F92">
        <w:rPr>
          <w:rFonts w:asciiTheme="minorHAnsi" w:hAnsiTheme="minorHAnsi" w:cstheme="minorHAnsi"/>
          <w:sz w:val="24"/>
          <w:szCs w:val="24"/>
        </w:rPr>
        <w:tab/>
      </w:r>
      <w:r w:rsidR="00833F92">
        <w:rPr>
          <w:rFonts w:asciiTheme="minorHAnsi" w:hAnsiTheme="minorHAnsi" w:cstheme="minorHAnsi"/>
          <w:sz w:val="24"/>
          <w:szCs w:val="24"/>
        </w:rPr>
        <w:tab/>
      </w:r>
      <w:r w:rsidR="00833F92">
        <w:rPr>
          <w:rFonts w:asciiTheme="minorHAnsi" w:hAnsiTheme="minorHAnsi" w:cstheme="minorHAnsi"/>
          <w:sz w:val="24"/>
          <w:szCs w:val="24"/>
        </w:rPr>
        <w:tab/>
        <w:t xml:space="preserve">Rev D </w:t>
      </w:r>
      <w:proofErr w:type="spellStart"/>
      <w:r w:rsidR="00833F92">
        <w:rPr>
          <w:rFonts w:asciiTheme="minorHAnsi" w:hAnsiTheme="minorHAnsi" w:cstheme="minorHAnsi"/>
          <w:sz w:val="24"/>
          <w:szCs w:val="24"/>
        </w:rPr>
        <w:t>Maarman</w:t>
      </w:r>
      <w:proofErr w:type="spellEnd"/>
    </w:p>
    <w:p w:rsidR="00FE7EBB" w:rsidRDefault="00FE7EBB" w:rsidP="00FE7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Word of welcome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Mayor, Oudtshoorn</w:t>
      </w:r>
    </w:p>
    <w:p w:rsidR="00FE7EBB" w:rsidRDefault="00FE7EBB" w:rsidP="00FE7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Official opening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President, SA Biathlon</w:t>
      </w:r>
    </w:p>
    <w:p w:rsidR="00FE7EBB" w:rsidRDefault="00944760" w:rsidP="009447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Presidents Function [inauguration of biathlon museum]</w:t>
      </w:r>
      <w:r>
        <w:rPr>
          <w:rFonts w:asciiTheme="minorHAnsi" w:hAnsiTheme="minorHAnsi" w:cstheme="minorHAnsi"/>
          <w:sz w:val="24"/>
          <w:szCs w:val="24"/>
        </w:rPr>
        <w:tab/>
        <w:t>Highgate Ostrich Farm</w:t>
      </w:r>
    </w:p>
    <w:p w:rsidR="00944760" w:rsidRPr="00944760" w:rsidRDefault="00C15C2F" w:rsidP="009447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18:00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SA Biathlon AGM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Highgate Ostrich Farm</w:t>
      </w:r>
      <w:r w:rsidR="00944760">
        <w:rPr>
          <w:rFonts w:asciiTheme="minorHAnsi" w:hAnsiTheme="minorHAnsi" w:cstheme="minorHAnsi"/>
          <w:sz w:val="24"/>
          <w:szCs w:val="24"/>
        </w:rPr>
        <w:tab/>
      </w:r>
      <w:r w:rsidR="00944760">
        <w:rPr>
          <w:rFonts w:asciiTheme="minorHAnsi" w:hAnsiTheme="minorHAnsi" w:cstheme="minorHAnsi"/>
          <w:sz w:val="24"/>
          <w:szCs w:val="24"/>
        </w:rPr>
        <w:tab/>
      </w:r>
    </w:p>
    <w:p w:rsidR="00C569DA" w:rsidRDefault="00396323" w:rsidP="00595DF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SATURDAY 21 March</w:t>
      </w:r>
    </w:p>
    <w:p w:rsidR="00991982" w:rsidRDefault="00991982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06:30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B49BC">
        <w:rPr>
          <w:rFonts w:asciiTheme="minorHAnsi" w:hAnsiTheme="minorHAnsi" w:cstheme="minorHAnsi"/>
          <w:sz w:val="24"/>
          <w:szCs w:val="24"/>
        </w:rPr>
        <w:t xml:space="preserve">Track </w:t>
      </w:r>
      <w:r>
        <w:rPr>
          <w:rFonts w:asciiTheme="minorHAnsi" w:hAnsiTheme="minorHAnsi" w:cstheme="minorHAnsi"/>
          <w:sz w:val="24"/>
          <w:szCs w:val="24"/>
        </w:rPr>
        <w:t>Officials Report</w:t>
      </w:r>
      <w:r w:rsidR="007B49BC">
        <w:rPr>
          <w:rFonts w:asciiTheme="minorHAnsi" w:hAnsiTheme="minorHAnsi" w:cstheme="minorHAnsi"/>
          <w:sz w:val="24"/>
          <w:szCs w:val="24"/>
        </w:rPr>
        <w:t xml:space="preserve"> &amp; Briefing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De Jager Sport Complex Track</w:t>
      </w:r>
    </w:p>
    <w:p w:rsidR="00991982" w:rsidRDefault="003847C8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07:00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847C8">
        <w:rPr>
          <w:rFonts w:asciiTheme="minorHAnsi" w:hAnsiTheme="minorHAnsi" w:cstheme="minorHAnsi"/>
          <w:b/>
          <w:sz w:val="24"/>
          <w:szCs w:val="24"/>
        </w:rPr>
        <w:t>Start of Track P</w:t>
      </w:r>
      <w:r w:rsidR="00B3447A" w:rsidRPr="003847C8">
        <w:rPr>
          <w:rFonts w:asciiTheme="minorHAnsi" w:hAnsiTheme="minorHAnsi" w:cstheme="minorHAnsi"/>
          <w:b/>
          <w:sz w:val="24"/>
          <w:szCs w:val="24"/>
        </w:rPr>
        <w:t>rogramme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9 Boys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9 Girls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Special Needs</w:t>
      </w:r>
      <w:r>
        <w:rPr>
          <w:rFonts w:asciiTheme="minorHAnsi" w:hAnsiTheme="minorHAnsi" w:cstheme="minorHAnsi"/>
          <w:sz w:val="24"/>
          <w:szCs w:val="24"/>
        </w:rPr>
        <w:t xml:space="preserve"> Athletes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47ACA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io</w:t>
      </w:r>
      <w:r w:rsidRPr="00647ACA">
        <w:rPr>
          <w:rFonts w:asciiTheme="minorHAnsi" w:hAnsiTheme="minorHAnsi" w:cstheme="minorHAnsi"/>
          <w:sz w:val="24"/>
          <w:szCs w:val="24"/>
        </w:rPr>
        <w:t>r Master Men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47ACA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io</w:t>
      </w:r>
      <w:r w:rsidRPr="00647ACA">
        <w:rPr>
          <w:rFonts w:asciiTheme="minorHAnsi" w:hAnsiTheme="minorHAnsi" w:cstheme="minorHAnsi"/>
          <w:sz w:val="24"/>
          <w:szCs w:val="24"/>
        </w:rPr>
        <w:t>r Master Ladies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Master Men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Master Ladies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S</w:t>
      </w:r>
      <w:r w:rsidR="004D341C">
        <w:rPr>
          <w:rFonts w:asciiTheme="minorHAnsi" w:hAnsiTheme="minorHAnsi" w:cstheme="minorHAnsi"/>
          <w:sz w:val="24"/>
          <w:szCs w:val="24"/>
        </w:rPr>
        <w:t>e</w:t>
      </w:r>
      <w:r w:rsidRPr="00647ACA">
        <w:rPr>
          <w:rFonts w:asciiTheme="minorHAnsi" w:hAnsiTheme="minorHAnsi" w:cstheme="minorHAnsi"/>
          <w:sz w:val="24"/>
          <w:szCs w:val="24"/>
        </w:rPr>
        <w:t>n</w:t>
      </w:r>
      <w:r w:rsidR="004D341C">
        <w:rPr>
          <w:rFonts w:asciiTheme="minorHAnsi" w:hAnsiTheme="minorHAnsi" w:cstheme="minorHAnsi"/>
          <w:sz w:val="24"/>
          <w:szCs w:val="24"/>
        </w:rPr>
        <w:t>io</w:t>
      </w:r>
      <w:r w:rsidRPr="00647ACA">
        <w:rPr>
          <w:rFonts w:asciiTheme="minorHAnsi" w:hAnsiTheme="minorHAnsi" w:cstheme="minorHAnsi"/>
          <w:sz w:val="24"/>
          <w:szCs w:val="24"/>
        </w:rPr>
        <w:t>r Vet</w:t>
      </w:r>
      <w:r w:rsidR="004D341C">
        <w:rPr>
          <w:rFonts w:asciiTheme="minorHAnsi" w:hAnsiTheme="minorHAnsi" w:cstheme="minorHAnsi"/>
          <w:sz w:val="24"/>
          <w:szCs w:val="24"/>
        </w:rPr>
        <w:t>eran</w:t>
      </w:r>
      <w:r w:rsidRPr="00647ACA">
        <w:rPr>
          <w:rFonts w:asciiTheme="minorHAnsi" w:hAnsiTheme="minorHAnsi" w:cstheme="minorHAnsi"/>
          <w:sz w:val="24"/>
          <w:szCs w:val="24"/>
        </w:rPr>
        <w:t xml:space="preserve"> Men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S</w:t>
      </w:r>
      <w:r w:rsidR="004D341C">
        <w:rPr>
          <w:rFonts w:asciiTheme="minorHAnsi" w:hAnsiTheme="minorHAnsi" w:cstheme="minorHAnsi"/>
          <w:sz w:val="24"/>
          <w:szCs w:val="24"/>
        </w:rPr>
        <w:t>e</w:t>
      </w:r>
      <w:r w:rsidRPr="00647ACA">
        <w:rPr>
          <w:rFonts w:asciiTheme="minorHAnsi" w:hAnsiTheme="minorHAnsi" w:cstheme="minorHAnsi"/>
          <w:sz w:val="24"/>
          <w:szCs w:val="24"/>
        </w:rPr>
        <w:t>n</w:t>
      </w:r>
      <w:r w:rsidR="004D341C">
        <w:rPr>
          <w:rFonts w:asciiTheme="minorHAnsi" w:hAnsiTheme="minorHAnsi" w:cstheme="minorHAnsi"/>
          <w:sz w:val="24"/>
          <w:szCs w:val="24"/>
        </w:rPr>
        <w:t>io</w:t>
      </w:r>
      <w:r w:rsidRPr="00647ACA">
        <w:rPr>
          <w:rFonts w:asciiTheme="minorHAnsi" w:hAnsiTheme="minorHAnsi" w:cstheme="minorHAnsi"/>
          <w:sz w:val="24"/>
          <w:szCs w:val="24"/>
        </w:rPr>
        <w:t>r Vet</w:t>
      </w:r>
      <w:r w:rsidR="004D341C">
        <w:rPr>
          <w:rFonts w:asciiTheme="minorHAnsi" w:hAnsiTheme="minorHAnsi" w:cstheme="minorHAnsi"/>
          <w:sz w:val="24"/>
          <w:szCs w:val="24"/>
        </w:rPr>
        <w:t>eran</w:t>
      </w:r>
      <w:r w:rsidRPr="00647ACA">
        <w:rPr>
          <w:rFonts w:asciiTheme="minorHAnsi" w:hAnsiTheme="minorHAnsi" w:cstheme="minorHAnsi"/>
          <w:sz w:val="24"/>
          <w:szCs w:val="24"/>
        </w:rPr>
        <w:t xml:space="preserve"> Ladies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Vet</w:t>
      </w:r>
      <w:r w:rsidR="004D341C">
        <w:rPr>
          <w:rFonts w:asciiTheme="minorHAnsi" w:hAnsiTheme="minorHAnsi" w:cstheme="minorHAnsi"/>
          <w:sz w:val="24"/>
          <w:szCs w:val="24"/>
        </w:rPr>
        <w:t>eran</w:t>
      </w:r>
      <w:r w:rsidRPr="00647ACA">
        <w:rPr>
          <w:rFonts w:asciiTheme="minorHAnsi" w:hAnsiTheme="minorHAnsi" w:cstheme="minorHAnsi"/>
          <w:sz w:val="24"/>
          <w:szCs w:val="24"/>
        </w:rPr>
        <w:t xml:space="preserve"> Men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Vet</w:t>
      </w:r>
      <w:r w:rsidR="004D341C">
        <w:rPr>
          <w:rFonts w:asciiTheme="minorHAnsi" w:hAnsiTheme="minorHAnsi" w:cstheme="minorHAnsi"/>
          <w:sz w:val="24"/>
          <w:szCs w:val="24"/>
        </w:rPr>
        <w:t>eran</w:t>
      </w:r>
      <w:r w:rsidRPr="00647ACA">
        <w:rPr>
          <w:rFonts w:asciiTheme="minorHAnsi" w:hAnsiTheme="minorHAnsi" w:cstheme="minorHAnsi"/>
          <w:sz w:val="24"/>
          <w:szCs w:val="24"/>
        </w:rPr>
        <w:t xml:space="preserve"> Ladies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J</w:t>
      </w:r>
      <w:r w:rsidR="004D341C">
        <w:rPr>
          <w:rFonts w:asciiTheme="minorHAnsi" w:hAnsiTheme="minorHAnsi" w:cstheme="minorHAnsi"/>
          <w:sz w:val="24"/>
          <w:szCs w:val="24"/>
        </w:rPr>
        <w:t>u</w:t>
      </w:r>
      <w:r w:rsidRPr="00647ACA">
        <w:rPr>
          <w:rFonts w:asciiTheme="minorHAnsi" w:hAnsiTheme="minorHAnsi" w:cstheme="minorHAnsi"/>
          <w:sz w:val="24"/>
          <w:szCs w:val="24"/>
        </w:rPr>
        <w:t>n</w:t>
      </w:r>
      <w:r w:rsidR="004D341C">
        <w:rPr>
          <w:rFonts w:asciiTheme="minorHAnsi" w:hAnsiTheme="minorHAnsi" w:cstheme="minorHAnsi"/>
          <w:sz w:val="24"/>
          <w:szCs w:val="24"/>
        </w:rPr>
        <w:t>io</w:t>
      </w:r>
      <w:r w:rsidRPr="00647ACA">
        <w:rPr>
          <w:rFonts w:asciiTheme="minorHAnsi" w:hAnsiTheme="minorHAnsi" w:cstheme="minorHAnsi"/>
          <w:sz w:val="24"/>
          <w:szCs w:val="24"/>
        </w:rPr>
        <w:t>r Vet</w:t>
      </w:r>
      <w:r w:rsidR="004D341C">
        <w:rPr>
          <w:rFonts w:asciiTheme="minorHAnsi" w:hAnsiTheme="minorHAnsi" w:cstheme="minorHAnsi"/>
          <w:sz w:val="24"/>
          <w:szCs w:val="24"/>
        </w:rPr>
        <w:t>eran</w:t>
      </w:r>
      <w:r w:rsidRPr="00647ACA">
        <w:rPr>
          <w:rFonts w:asciiTheme="minorHAnsi" w:hAnsiTheme="minorHAnsi" w:cstheme="minorHAnsi"/>
          <w:sz w:val="24"/>
          <w:szCs w:val="24"/>
        </w:rPr>
        <w:t xml:space="preserve"> Men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J</w:t>
      </w:r>
      <w:r w:rsidR="004D341C">
        <w:rPr>
          <w:rFonts w:asciiTheme="minorHAnsi" w:hAnsiTheme="minorHAnsi" w:cstheme="minorHAnsi"/>
          <w:sz w:val="24"/>
          <w:szCs w:val="24"/>
        </w:rPr>
        <w:t>unior</w:t>
      </w:r>
      <w:r w:rsidRPr="00647ACA">
        <w:rPr>
          <w:rFonts w:asciiTheme="minorHAnsi" w:hAnsiTheme="minorHAnsi" w:cstheme="minorHAnsi"/>
          <w:sz w:val="24"/>
          <w:szCs w:val="24"/>
        </w:rPr>
        <w:t xml:space="preserve"> Vet</w:t>
      </w:r>
      <w:r w:rsidR="004D341C">
        <w:rPr>
          <w:rFonts w:asciiTheme="minorHAnsi" w:hAnsiTheme="minorHAnsi" w:cstheme="minorHAnsi"/>
          <w:sz w:val="24"/>
          <w:szCs w:val="24"/>
        </w:rPr>
        <w:t>eran</w:t>
      </w:r>
      <w:r w:rsidRPr="00647ACA">
        <w:rPr>
          <w:rFonts w:asciiTheme="minorHAnsi" w:hAnsiTheme="minorHAnsi" w:cstheme="minorHAnsi"/>
          <w:sz w:val="24"/>
          <w:szCs w:val="24"/>
        </w:rPr>
        <w:t xml:space="preserve"> Ladies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S</w:t>
      </w:r>
      <w:r w:rsidR="004D341C">
        <w:rPr>
          <w:rFonts w:asciiTheme="minorHAnsi" w:hAnsiTheme="minorHAnsi" w:cstheme="minorHAnsi"/>
          <w:sz w:val="24"/>
          <w:szCs w:val="24"/>
        </w:rPr>
        <w:t>e</w:t>
      </w:r>
      <w:r w:rsidRPr="00647ACA">
        <w:rPr>
          <w:rFonts w:asciiTheme="minorHAnsi" w:hAnsiTheme="minorHAnsi" w:cstheme="minorHAnsi"/>
          <w:sz w:val="24"/>
          <w:szCs w:val="24"/>
        </w:rPr>
        <w:t>n</w:t>
      </w:r>
      <w:r w:rsidR="004D341C">
        <w:rPr>
          <w:rFonts w:asciiTheme="minorHAnsi" w:hAnsiTheme="minorHAnsi" w:cstheme="minorHAnsi"/>
          <w:sz w:val="24"/>
          <w:szCs w:val="24"/>
        </w:rPr>
        <w:t>io</w:t>
      </w:r>
      <w:r w:rsidRPr="00647ACA">
        <w:rPr>
          <w:rFonts w:asciiTheme="minorHAnsi" w:hAnsiTheme="minorHAnsi" w:cstheme="minorHAnsi"/>
          <w:sz w:val="24"/>
          <w:szCs w:val="24"/>
        </w:rPr>
        <w:t>r (Open) Men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19 Boys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17 Boys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15 Boys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S</w:t>
      </w:r>
      <w:r w:rsidR="004D341C">
        <w:rPr>
          <w:rFonts w:asciiTheme="minorHAnsi" w:hAnsiTheme="minorHAnsi" w:cstheme="minorHAnsi"/>
          <w:sz w:val="24"/>
          <w:szCs w:val="24"/>
        </w:rPr>
        <w:t>e</w:t>
      </w:r>
      <w:r w:rsidRPr="00647ACA">
        <w:rPr>
          <w:rFonts w:asciiTheme="minorHAnsi" w:hAnsiTheme="minorHAnsi" w:cstheme="minorHAnsi"/>
          <w:sz w:val="24"/>
          <w:szCs w:val="24"/>
        </w:rPr>
        <w:t>n</w:t>
      </w:r>
      <w:r w:rsidR="004D341C">
        <w:rPr>
          <w:rFonts w:asciiTheme="minorHAnsi" w:hAnsiTheme="minorHAnsi" w:cstheme="minorHAnsi"/>
          <w:sz w:val="24"/>
          <w:szCs w:val="24"/>
        </w:rPr>
        <w:t>io</w:t>
      </w:r>
      <w:r w:rsidRPr="00647ACA">
        <w:rPr>
          <w:rFonts w:asciiTheme="minorHAnsi" w:hAnsiTheme="minorHAnsi" w:cstheme="minorHAnsi"/>
          <w:sz w:val="24"/>
          <w:szCs w:val="24"/>
        </w:rPr>
        <w:t>r (Open) Ladies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19 Girls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17 Girls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15 Girls</w:t>
      </w:r>
    </w:p>
    <w:p w:rsidR="00647ACA" w:rsidRPr="00647AC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13 Girls</w:t>
      </w:r>
    </w:p>
    <w:p w:rsidR="00B3447A" w:rsidRDefault="00647ACA" w:rsidP="00647A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47ACA">
        <w:rPr>
          <w:rFonts w:asciiTheme="minorHAnsi" w:hAnsiTheme="minorHAnsi" w:cstheme="minorHAnsi"/>
          <w:sz w:val="24"/>
          <w:szCs w:val="24"/>
        </w:rPr>
        <w:t>Under 13 Boys</w:t>
      </w:r>
    </w:p>
    <w:p w:rsidR="00413F2E" w:rsidRDefault="00413F2E" w:rsidP="00413F2E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:rsidR="00413F2E" w:rsidRDefault="00413F2E" w:rsidP="00413F2E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:rsidR="007B49BC" w:rsidRPr="007B49BC" w:rsidRDefault="007B49BC" w:rsidP="007B49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12:30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Swimming Pool Officials Report &amp; briefing</w:t>
      </w:r>
    </w:p>
    <w:p w:rsidR="001748E7" w:rsidRPr="003847C8" w:rsidRDefault="00236B27" w:rsidP="00595D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13:00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36B27">
        <w:rPr>
          <w:rFonts w:asciiTheme="minorHAnsi" w:hAnsiTheme="minorHAnsi" w:cstheme="minorHAnsi"/>
          <w:b/>
          <w:sz w:val="24"/>
          <w:szCs w:val="24"/>
        </w:rPr>
        <w:t>St</w:t>
      </w:r>
      <w:r w:rsidR="003847C8" w:rsidRPr="00236B27">
        <w:rPr>
          <w:rFonts w:asciiTheme="minorHAnsi" w:hAnsiTheme="minorHAnsi" w:cstheme="minorHAnsi"/>
          <w:b/>
          <w:sz w:val="24"/>
          <w:szCs w:val="24"/>
        </w:rPr>
        <w:t>art of Swimming Pool Programme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Special Needs Athletes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9 Boys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9 Girls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Senior Master Men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Senior Master Ladies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Master Men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Master Ladies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13 Boys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13 Girls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15 Boys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15 Girls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17 Boys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17 Girls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19 Boys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Under 19 Girls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Senior (Open) Men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Senior (Open) Ladies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Junior Veteran Men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Junior Veteran Ladies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Veteran Men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Veteran Ladies</w:t>
      </w:r>
    </w:p>
    <w:p w:rsidR="00FB7417" w:rsidRPr="007C282B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Senior Veteran Men</w:t>
      </w:r>
    </w:p>
    <w:p w:rsidR="001748E7" w:rsidRDefault="00FB7417" w:rsidP="00FB74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C282B">
        <w:rPr>
          <w:rFonts w:asciiTheme="minorHAnsi" w:hAnsiTheme="minorHAnsi" w:cstheme="minorHAnsi"/>
          <w:sz w:val="24"/>
          <w:szCs w:val="24"/>
        </w:rPr>
        <w:t>Senior Veteran Ladies</w:t>
      </w:r>
    </w:p>
    <w:p w:rsidR="007C282B" w:rsidRDefault="007C282B" w:rsidP="007C28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18:00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Report of functionaries at AI</w:t>
      </w:r>
      <w:r w:rsidR="00D94764">
        <w:rPr>
          <w:rFonts w:asciiTheme="minorHAnsi" w:hAnsiTheme="minorHAnsi" w:cstheme="minorHAnsi"/>
          <w:sz w:val="24"/>
          <w:szCs w:val="24"/>
        </w:rPr>
        <w:t>FA Fly School</w:t>
      </w:r>
    </w:p>
    <w:p w:rsidR="00D94764" w:rsidRDefault="00D94764" w:rsidP="007C28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19:00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67850">
        <w:rPr>
          <w:rFonts w:asciiTheme="minorHAnsi" w:hAnsiTheme="minorHAnsi" w:cstheme="minorHAnsi"/>
          <w:sz w:val="24"/>
          <w:szCs w:val="24"/>
        </w:rPr>
        <w:t xml:space="preserve">Gala Function: </w:t>
      </w:r>
      <w:r>
        <w:rPr>
          <w:rFonts w:asciiTheme="minorHAnsi" w:hAnsiTheme="minorHAnsi" w:cstheme="minorHAnsi"/>
          <w:sz w:val="24"/>
          <w:szCs w:val="24"/>
        </w:rPr>
        <w:t xml:space="preserve">Prize-giving, Dinner &amp; Dance </w:t>
      </w:r>
    </w:p>
    <w:p w:rsidR="006C394F" w:rsidRPr="006C394F" w:rsidRDefault="006C394F" w:rsidP="006C394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Guest Speaker: Anroux Marais, WC Minister of Cultural Affairs &amp; Sport</w:t>
      </w:r>
    </w:p>
    <w:p w:rsidR="007C282B" w:rsidRPr="007C282B" w:rsidRDefault="007C282B" w:rsidP="007C282B">
      <w:pPr>
        <w:rPr>
          <w:rFonts w:asciiTheme="minorHAnsi" w:hAnsiTheme="minorHAnsi" w:cstheme="minorHAnsi"/>
          <w:sz w:val="28"/>
          <w:szCs w:val="28"/>
        </w:rPr>
      </w:pPr>
    </w:p>
    <w:sectPr w:rsidR="007C282B" w:rsidRPr="007C282B" w:rsidSect="00021E66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3F" w:rsidRDefault="00D3103F" w:rsidP="0054379E">
      <w:r>
        <w:separator/>
      </w:r>
    </w:p>
  </w:endnote>
  <w:endnote w:type="continuationSeparator" w:id="0">
    <w:p w:rsidR="00D3103F" w:rsidRDefault="00D3103F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1C36ED">
    <w:pPr>
      <w:pStyle w:val="Footer"/>
      <w:rPr>
        <w:b/>
        <w:i/>
      </w:rPr>
    </w:pPr>
    <w:r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7364CA08" wp14:editId="7CA7955E">
          <wp:simplePos x="0" y="0"/>
          <wp:positionH relativeFrom="column">
            <wp:posOffset>5581015</wp:posOffset>
          </wp:positionH>
          <wp:positionV relativeFrom="paragraph">
            <wp:posOffset>29845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  </w:t>
    </w:r>
    <w:r w:rsidR="007B3C94">
      <w:rPr>
        <w:noProof/>
        <w:lang w:val="en-ZA" w:eastAsia="en-ZA"/>
      </w:rPr>
      <w:drawing>
        <wp:inline distT="0" distB="0" distL="0" distR="0" wp14:anchorId="441A3481" wp14:editId="3C5D0E5B">
          <wp:extent cx="1003300" cy="435467"/>
          <wp:effectExtent l="0" t="0" r="635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594" cy="44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3E0">
      <w:rPr>
        <w:b/>
        <w:i/>
      </w:rPr>
      <w:t xml:space="preserve">  </w:t>
    </w:r>
    <w:r w:rsidR="007B3C94">
      <w:rPr>
        <w:b/>
        <w:i/>
      </w:rPr>
      <w:t xml:space="preserve">   </w:t>
    </w:r>
    <w:r w:rsidR="00901071">
      <w:rPr>
        <w:b/>
        <w:i/>
      </w:rPr>
      <w:t xml:space="preserve">   </w:t>
    </w:r>
    <w:r w:rsidR="00B317FA">
      <w:rPr>
        <w:noProof/>
        <w:lang w:val="en-ZA" w:eastAsia="en-ZA"/>
      </w:rPr>
      <w:drawing>
        <wp:inline distT="0" distB="0" distL="0" distR="0" wp14:anchorId="58FC9C90" wp14:editId="6E0F228A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3E0">
      <w:rPr>
        <w:b/>
        <w:i/>
      </w:rPr>
      <w:t xml:space="preserve">    </w:t>
    </w:r>
    <w:r w:rsidR="00901071">
      <w:rPr>
        <w:b/>
        <w:i/>
      </w:rPr>
      <w:t xml:space="preserve"> </w:t>
    </w:r>
    <w:r>
      <w:rPr>
        <w:b/>
        <w:i/>
      </w:rPr>
      <w:t xml:space="preserve"> </w:t>
    </w:r>
    <w:r w:rsidR="00B1259D">
      <w:rPr>
        <w:noProof/>
        <w:lang w:val="en-ZA" w:eastAsia="en-ZA"/>
      </w:rPr>
      <w:drawing>
        <wp:inline distT="0" distB="0" distL="0" distR="0" wp14:anchorId="55AD0D5B" wp14:editId="6AE63466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7FA">
      <w:rPr>
        <w:b/>
        <w:i/>
      </w:rPr>
      <w:t xml:space="preserve">   </w:t>
    </w:r>
    <w:r w:rsidR="00B1259D">
      <w:t xml:space="preserve">  </w:t>
    </w:r>
    <w:r w:rsidR="00B1259D">
      <w:rPr>
        <w:b/>
        <w:i/>
      </w:rPr>
      <w:t xml:space="preserve"> </w:t>
    </w:r>
    <w:r>
      <w:rPr>
        <w:b/>
        <w:i/>
      </w:rPr>
      <w:t xml:space="preserve">   </w:t>
    </w:r>
    <w:r w:rsidR="005B4B6D">
      <w:rPr>
        <w:b/>
        <w:i/>
        <w:noProof/>
        <w:lang w:val="en-ZA" w:eastAsia="en-ZA"/>
      </w:rPr>
      <w:drawing>
        <wp:inline distT="0" distB="0" distL="0" distR="0" wp14:anchorId="1C750CD1" wp14:editId="517966CC">
          <wp:extent cx="1047750" cy="364257"/>
          <wp:effectExtent l="0" t="0" r="0" b="0"/>
          <wp:docPr id="6" name="Picture 6" descr="C:\Users\User\AppData\Local\Microsoft\Windows\Temporary Internet Files\Content.Outlook\XNDV6BD0\Highgate-new-logo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Outlook\XNDV6BD0\Highgate-new-logo-bi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61" cy="3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3F" w:rsidRDefault="00D3103F" w:rsidP="0054379E">
      <w:r>
        <w:separator/>
      </w:r>
    </w:p>
  </w:footnote>
  <w:footnote w:type="continuationSeparator" w:id="0">
    <w:p w:rsidR="00D3103F" w:rsidRDefault="00D3103F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Pr="00021E66" w:rsidRDefault="00656050">
    <w:pPr>
      <w:pStyle w:val="Header"/>
      <w:rPr>
        <w:noProof/>
        <w:lang w:eastAsia="en-ZA"/>
      </w:rPr>
    </w:pPr>
    <w:r>
      <w:rPr>
        <w:noProof/>
        <w:lang w:val="en-ZA" w:eastAsia="en-ZA"/>
      </w:rPr>
      <w:drawing>
        <wp:inline distT="0" distB="0" distL="0" distR="0" wp14:anchorId="3AC18B83" wp14:editId="2E11EC7E">
          <wp:extent cx="749300" cy="571923"/>
          <wp:effectExtent l="0" t="0" r="0" b="0"/>
          <wp:docPr id="2" name="Picture 2" descr="C:\Users\User\AppData\Local\Microsoft\Windows\Temporary Internet Files\Content.Outlook\XNDV6BD0\logo-tweekamp-2020 (2)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NDV6BD0\logo-tweekamp-2020 (2)-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06" cy="57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                                     </w:t>
    </w:r>
    <w:r w:rsidR="00B317FA">
      <w:t xml:space="preserve">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 w:rsidR="0054379E">
      <w:t xml:space="preserve">  </w:t>
    </w:r>
    <w:r w:rsidR="00AC2E39">
      <w:t xml:space="preserve"> </w:t>
    </w:r>
    <w:r w:rsidR="0054379E"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00AA77B1" wp14:editId="26BE7394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79E" w:rsidRPr="007C1EB8">
      <w:rPr>
        <w:b/>
        <w:noProof/>
        <w:sz w:val="16"/>
        <w:szCs w:val="16"/>
        <w:lang w:eastAsia="en-ZA"/>
      </w:rPr>
      <w:t xml:space="preserve">P.O.Box 1131, OUDTSTHOORN, 6620 </w:t>
    </w:r>
    <w:r w:rsidR="00901071">
      <w:rPr>
        <w:b/>
        <w:noProof/>
        <w:sz w:val="16"/>
        <w:szCs w:val="16"/>
        <w:lang w:eastAsia="en-ZA"/>
      </w:rPr>
      <w:t xml:space="preserve">   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 w:rsidR="00901071">
      <w:rPr>
        <w:b/>
        <w:noProof/>
        <w:sz w:val="16"/>
        <w:szCs w:val="16"/>
        <w:lang w:eastAsia="en-ZA"/>
      </w:rPr>
      <w:t xml:space="preserve">         </w:t>
    </w:r>
    <w:hyperlink r:id="rId3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="00901071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hyperlink r:id="rId4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5B4B6D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64C"/>
    <w:multiLevelType w:val="hybridMultilevel"/>
    <w:tmpl w:val="781E80F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C09E0"/>
    <w:multiLevelType w:val="hybridMultilevel"/>
    <w:tmpl w:val="2AC676C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41D57"/>
    <w:multiLevelType w:val="hybridMultilevel"/>
    <w:tmpl w:val="7C6A93F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3343FD"/>
    <w:multiLevelType w:val="hybridMultilevel"/>
    <w:tmpl w:val="710A06B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21E66"/>
    <w:rsid w:val="000418BB"/>
    <w:rsid w:val="000707CB"/>
    <w:rsid w:val="00083C14"/>
    <w:rsid w:val="0010651D"/>
    <w:rsid w:val="001178A9"/>
    <w:rsid w:val="001322DB"/>
    <w:rsid w:val="001748E7"/>
    <w:rsid w:val="00177E36"/>
    <w:rsid w:val="00181263"/>
    <w:rsid w:val="001A4C9A"/>
    <w:rsid w:val="001C36ED"/>
    <w:rsid w:val="001D04FF"/>
    <w:rsid w:val="001D3CF2"/>
    <w:rsid w:val="001F2F26"/>
    <w:rsid w:val="00213C63"/>
    <w:rsid w:val="00220DEF"/>
    <w:rsid w:val="00236B27"/>
    <w:rsid w:val="002622CA"/>
    <w:rsid w:val="00273A4A"/>
    <w:rsid w:val="00284FC2"/>
    <w:rsid w:val="0028607F"/>
    <w:rsid w:val="002973CD"/>
    <w:rsid w:val="002A4D1C"/>
    <w:rsid w:val="002A565A"/>
    <w:rsid w:val="002C5B60"/>
    <w:rsid w:val="002D696A"/>
    <w:rsid w:val="002F1606"/>
    <w:rsid w:val="002F329B"/>
    <w:rsid w:val="003000A3"/>
    <w:rsid w:val="0030556A"/>
    <w:rsid w:val="00307F3C"/>
    <w:rsid w:val="003203BB"/>
    <w:rsid w:val="0036092C"/>
    <w:rsid w:val="00364F08"/>
    <w:rsid w:val="003847C8"/>
    <w:rsid w:val="003853B1"/>
    <w:rsid w:val="00394B02"/>
    <w:rsid w:val="00396323"/>
    <w:rsid w:val="00413F2E"/>
    <w:rsid w:val="00436362"/>
    <w:rsid w:val="00457287"/>
    <w:rsid w:val="00457601"/>
    <w:rsid w:val="00462FEA"/>
    <w:rsid w:val="0046367E"/>
    <w:rsid w:val="004643E0"/>
    <w:rsid w:val="00465199"/>
    <w:rsid w:val="00494CBC"/>
    <w:rsid w:val="004D341C"/>
    <w:rsid w:val="004F3A33"/>
    <w:rsid w:val="00521820"/>
    <w:rsid w:val="00523156"/>
    <w:rsid w:val="0054379E"/>
    <w:rsid w:val="00561A15"/>
    <w:rsid w:val="00581D18"/>
    <w:rsid w:val="00594AE3"/>
    <w:rsid w:val="00595DF1"/>
    <w:rsid w:val="005B4B6D"/>
    <w:rsid w:val="00603112"/>
    <w:rsid w:val="00612452"/>
    <w:rsid w:val="00647ACA"/>
    <w:rsid w:val="00654D2B"/>
    <w:rsid w:val="00656050"/>
    <w:rsid w:val="0069597B"/>
    <w:rsid w:val="006C394F"/>
    <w:rsid w:val="006D3667"/>
    <w:rsid w:val="00704E49"/>
    <w:rsid w:val="007142F7"/>
    <w:rsid w:val="00763CA8"/>
    <w:rsid w:val="0077371C"/>
    <w:rsid w:val="00790C51"/>
    <w:rsid w:val="007B1AA8"/>
    <w:rsid w:val="007B3C94"/>
    <w:rsid w:val="007B49BC"/>
    <w:rsid w:val="007C1EB8"/>
    <w:rsid w:val="007C282B"/>
    <w:rsid w:val="007D2D54"/>
    <w:rsid w:val="007D45CE"/>
    <w:rsid w:val="007D6AA2"/>
    <w:rsid w:val="007F2340"/>
    <w:rsid w:val="00807C4C"/>
    <w:rsid w:val="00833F92"/>
    <w:rsid w:val="00834359"/>
    <w:rsid w:val="00846A54"/>
    <w:rsid w:val="00850A56"/>
    <w:rsid w:val="008B4A3C"/>
    <w:rsid w:val="008D6BA1"/>
    <w:rsid w:val="00901071"/>
    <w:rsid w:val="00923371"/>
    <w:rsid w:val="00944760"/>
    <w:rsid w:val="00965093"/>
    <w:rsid w:val="00973F88"/>
    <w:rsid w:val="00976597"/>
    <w:rsid w:val="00984843"/>
    <w:rsid w:val="00991982"/>
    <w:rsid w:val="00994EB1"/>
    <w:rsid w:val="009965BB"/>
    <w:rsid w:val="009B17EC"/>
    <w:rsid w:val="009B6634"/>
    <w:rsid w:val="009F31CD"/>
    <w:rsid w:val="00A3221A"/>
    <w:rsid w:val="00A44CB4"/>
    <w:rsid w:val="00A46FF6"/>
    <w:rsid w:val="00A64AF1"/>
    <w:rsid w:val="00A67870"/>
    <w:rsid w:val="00A836E7"/>
    <w:rsid w:val="00A8377D"/>
    <w:rsid w:val="00A855EA"/>
    <w:rsid w:val="00A90502"/>
    <w:rsid w:val="00AC1209"/>
    <w:rsid w:val="00AC2E39"/>
    <w:rsid w:val="00B0159C"/>
    <w:rsid w:val="00B1259D"/>
    <w:rsid w:val="00B2646C"/>
    <w:rsid w:val="00B317FA"/>
    <w:rsid w:val="00B3447A"/>
    <w:rsid w:val="00B369D4"/>
    <w:rsid w:val="00B52A20"/>
    <w:rsid w:val="00B67850"/>
    <w:rsid w:val="00B83C1A"/>
    <w:rsid w:val="00BB7C12"/>
    <w:rsid w:val="00C15C2F"/>
    <w:rsid w:val="00C215EB"/>
    <w:rsid w:val="00C33320"/>
    <w:rsid w:val="00C407CC"/>
    <w:rsid w:val="00C569DA"/>
    <w:rsid w:val="00C71ABC"/>
    <w:rsid w:val="00CB32EC"/>
    <w:rsid w:val="00CF19E5"/>
    <w:rsid w:val="00CF4165"/>
    <w:rsid w:val="00D21379"/>
    <w:rsid w:val="00D3103F"/>
    <w:rsid w:val="00D440E1"/>
    <w:rsid w:val="00D8548F"/>
    <w:rsid w:val="00D94764"/>
    <w:rsid w:val="00DB613E"/>
    <w:rsid w:val="00DC3587"/>
    <w:rsid w:val="00E1177E"/>
    <w:rsid w:val="00E271BA"/>
    <w:rsid w:val="00E53096"/>
    <w:rsid w:val="00E57603"/>
    <w:rsid w:val="00F10E7D"/>
    <w:rsid w:val="00F47F9E"/>
    <w:rsid w:val="00F56C91"/>
    <w:rsid w:val="00F875B5"/>
    <w:rsid w:val="00FB7417"/>
    <w:rsid w:val="00FC649B"/>
    <w:rsid w:val="00FD7EB7"/>
    <w:rsid w:val="00FE1811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12</cp:revision>
  <cp:lastPrinted>2019-06-19T08:02:00Z</cp:lastPrinted>
  <dcterms:created xsi:type="dcterms:W3CDTF">2020-01-18T18:18:00Z</dcterms:created>
  <dcterms:modified xsi:type="dcterms:W3CDTF">2020-01-28T10:20:00Z</dcterms:modified>
</cp:coreProperties>
</file>