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0" w:rsidRPr="003D6A60" w:rsidRDefault="003D6A60" w:rsidP="003D6A60">
      <w:pPr>
        <w:rPr>
          <w:rFonts w:ascii="Calibri" w:hAnsi="Calibri"/>
          <w:b/>
          <w:sz w:val="32"/>
          <w:szCs w:val="32"/>
        </w:rPr>
      </w:pPr>
      <w:r w:rsidRPr="003D6A60">
        <w:rPr>
          <w:rFonts w:ascii="Calibri" w:hAnsi="Calibri" w:cs="Calibri"/>
          <w:b/>
          <w:sz w:val="32"/>
          <w:szCs w:val="32"/>
        </w:rPr>
        <w:t>DATUMLYS</w:t>
      </w:r>
      <w:r w:rsidRPr="000F5A96">
        <w:rPr>
          <w:rFonts w:ascii="Calibri" w:hAnsi="Calibri"/>
          <w:b/>
          <w:sz w:val="32"/>
          <w:szCs w:val="32"/>
        </w:rPr>
        <w:t xml:space="preserve"> 2019/</w:t>
      </w:r>
      <w:proofErr w:type="gramStart"/>
      <w:r w:rsidRPr="000F5A96">
        <w:rPr>
          <w:rFonts w:ascii="Calibri" w:hAnsi="Calibri"/>
          <w:b/>
          <w:sz w:val="32"/>
          <w:szCs w:val="32"/>
        </w:rPr>
        <w:t>20</w:t>
      </w:r>
      <w:r w:rsidRPr="003D6A60">
        <w:rPr>
          <w:rFonts w:ascii="Calibri" w:hAnsi="Calibri"/>
          <w:b/>
          <w:sz w:val="32"/>
          <w:szCs w:val="32"/>
        </w:rPr>
        <w:t xml:space="preserve">  [</w:t>
      </w:r>
      <w:proofErr w:type="spellStart"/>
      <w:proofErr w:type="gramEnd"/>
      <w:r w:rsidRPr="003D6A60">
        <w:rPr>
          <w:rFonts w:ascii="Calibri" w:hAnsi="Calibri"/>
          <w:b/>
          <w:sz w:val="32"/>
          <w:szCs w:val="32"/>
        </w:rPr>
        <w:t>voorlopig</w:t>
      </w:r>
      <w:proofErr w:type="spellEnd"/>
      <w:r w:rsidRPr="003D6A60">
        <w:rPr>
          <w:rFonts w:ascii="Calibri" w:hAnsi="Calibri"/>
          <w:b/>
          <w:sz w:val="32"/>
          <w:szCs w:val="3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D6A60" w:rsidRPr="003D6A60" w:rsidTr="009A5A6B">
        <w:tc>
          <w:tcPr>
            <w:tcW w:w="11134" w:type="dxa"/>
            <w:shd w:val="clear" w:color="auto" w:fill="auto"/>
          </w:tcPr>
          <w:p w:rsidR="003D6A60" w:rsidRPr="003D6A60" w:rsidRDefault="003D6A60" w:rsidP="000F5A96">
            <w:pPr>
              <w:keepNext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D6A60">
              <w:rPr>
                <w:rFonts w:ascii="Calibri" w:hAnsi="Calibri"/>
                <w:b/>
                <w:sz w:val="24"/>
                <w:szCs w:val="24"/>
              </w:rPr>
              <w:t xml:space="preserve">DATUM             </w:t>
            </w:r>
            <w:r w:rsidR="000F5A96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3D6A60">
              <w:rPr>
                <w:rFonts w:ascii="Calibri" w:hAnsi="Calibri"/>
                <w:b/>
                <w:sz w:val="24"/>
                <w:szCs w:val="24"/>
              </w:rPr>
              <w:t xml:space="preserve">BYEENKOMS/EVENT                                        </w:t>
            </w:r>
            <w:r w:rsidR="000F5A96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3D6A60">
              <w:rPr>
                <w:rFonts w:ascii="Calibri" w:hAnsi="Calibri"/>
                <w:b/>
                <w:sz w:val="24"/>
                <w:szCs w:val="24"/>
              </w:rPr>
              <w:t xml:space="preserve">  TYD                 VENUE</w:t>
            </w:r>
          </w:p>
        </w:tc>
      </w:tr>
    </w:tbl>
    <w:p w:rsidR="003D6A60" w:rsidRDefault="003D6A60" w:rsidP="003D6A60">
      <w:pPr>
        <w:keepNext/>
        <w:outlineLvl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2019</w:t>
      </w:r>
    </w:p>
    <w:p w:rsidR="0017542F" w:rsidRPr="003D6A60" w:rsidRDefault="0017542F" w:rsidP="003D6A60">
      <w:pPr>
        <w:keepNext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28</w:t>
      </w:r>
      <w:r>
        <w:rPr>
          <w:rFonts w:ascii="Calibri" w:hAnsi="Calibri"/>
          <w:sz w:val="24"/>
          <w:szCs w:val="24"/>
        </w:rPr>
        <w:tab/>
        <w:t xml:space="preserve">Sept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VS </w:t>
      </w:r>
      <w:proofErr w:type="spellStart"/>
      <w:r>
        <w:rPr>
          <w:rFonts w:ascii="Calibri" w:hAnsi="Calibri"/>
          <w:sz w:val="24"/>
          <w:szCs w:val="24"/>
        </w:rPr>
        <w:t>Interprovinsiaal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Bloemfontein</w:t>
      </w:r>
    </w:p>
    <w:p w:rsidR="003D6A60" w:rsidRPr="003D6A60" w:rsidRDefault="001A3A0F" w:rsidP="003D6A60">
      <w:pPr>
        <w:rPr>
          <w:rFonts w:ascii="Calibri" w:hAnsi="Calibri"/>
          <w:b/>
          <w:sz w:val="24"/>
          <w:szCs w:val="24"/>
        </w:rPr>
      </w:pPr>
      <w:r w:rsidRPr="0063789D">
        <w:rPr>
          <w:rFonts w:ascii="Calibri" w:hAnsi="Calibri"/>
          <w:b/>
          <w:sz w:val="24"/>
          <w:szCs w:val="24"/>
        </w:rPr>
        <w:t>01</w:t>
      </w:r>
      <w:r w:rsidR="003D6A60" w:rsidRPr="003D6A60">
        <w:rPr>
          <w:rFonts w:ascii="Calibri" w:hAnsi="Calibri"/>
          <w:b/>
          <w:sz w:val="24"/>
          <w:szCs w:val="24"/>
        </w:rPr>
        <w:tab/>
      </w:r>
      <w:proofErr w:type="spellStart"/>
      <w:r w:rsidR="003D6A60" w:rsidRPr="003D6A60">
        <w:rPr>
          <w:rFonts w:ascii="Calibri" w:hAnsi="Calibri"/>
          <w:b/>
          <w:sz w:val="24"/>
          <w:szCs w:val="24"/>
        </w:rPr>
        <w:t>Okt</w:t>
      </w:r>
      <w:proofErr w:type="spellEnd"/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  <w:t>SKOLE HEROPEN</w:t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  <w:t xml:space="preserve"> </w:t>
      </w:r>
    </w:p>
    <w:p w:rsidR="003D6A60" w:rsidRDefault="00B446A9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02</w:t>
      </w:r>
      <w:r w:rsidR="003D6A60" w:rsidRPr="003D6A60">
        <w:rPr>
          <w:rFonts w:ascii="Calibri" w:hAnsi="Calibri"/>
          <w:sz w:val="24"/>
          <w:szCs w:val="24"/>
        </w:rPr>
        <w:t xml:space="preserve">  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>EDEN TWEEKAMP AJV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17:3</w:t>
      </w:r>
      <w:r w:rsidR="003D6A60" w:rsidRPr="003D6A60">
        <w:rPr>
          <w:rFonts w:ascii="Calibri" w:hAnsi="Calibri"/>
          <w:sz w:val="24"/>
          <w:szCs w:val="24"/>
        </w:rPr>
        <w:t>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 xml:space="preserve">EDSA </w:t>
      </w:r>
      <w:proofErr w:type="spellStart"/>
      <w:r w:rsidR="003D6A60" w:rsidRPr="003D6A60">
        <w:rPr>
          <w:rFonts w:ascii="Calibri" w:hAnsi="Calibri"/>
          <w:sz w:val="24"/>
          <w:szCs w:val="24"/>
        </w:rPr>
        <w:t>Raadsaal</w:t>
      </w:r>
      <w:proofErr w:type="spellEnd"/>
    </w:p>
    <w:p w:rsidR="00B446A9" w:rsidRPr="00B446A9" w:rsidRDefault="00B446A9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EDEN TWEEKAMP PROEWE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17:00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Oudtshoorn</w:t>
      </w:r>
    </w:p>
    <w:p w:rsidR="0063789D" w:rsidRPr="003D6A60" w:rsidRDefault="0063789D" w:rsidP="006378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</w:t>
      </w:r>
      <w:r w:rsidRPr="003D6A60">
        <w:rPr>
          <w:rFonts w:ascii="Calibri" w:hAnsi="Calibri"/>
          <w:sz w:val="24"/>
          <w:szCs w:val="24"/>
        </w:rPr>
        <w:t xml:space="preserve">       </w:t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  <w:t xml:space="preserve">             </w:t>
      </w:r>
      <w:proofErr w:type="spellStart"/>
      <w:r w:rsidRPr="003D6A60">
        <w:rPr>
          <w:rFonts w:ascii="Calibri" w:hAnsi="Calibri"/>
          <w:sz w:val="24"/>
          <w:szCs w:val="24"/>
        </w:rPr>
        <w:t>Ontwikkelingskliniek</w:t>
      </w:r>
      <w:proofErr w:type="spellEnd"/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  <w:t>15:00</w:t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  <w:t>Knysna</w:t>
      </w:r>
    </w:p>
    <w:p w:rsidR="003D6A60" w:rsidRPr="003D6A60" w:rsidRDefault="00B90AD6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</w:t>
      </w:r>
      <w:r w:rsidR="003D6A60" w:rsidRPr="003D6A60">
        <w:rPr>
          <w:rFonts w:ascii="Calibri" w:hAnsi="Calibri"/>
          <w:sz w:val="24"/>
          <w:szCs w:val="24"/>
        </w:rPr>
        <w:tab/>
        <w:t xml:space="preserve">            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 xml:space="preserve">OP </w:t>
      </w:r>
      <w:proofErr w:type="spellStart"/>
      <w:r w:rsidR="003D6A60" w:rsidRPr="003D6A60">
        <w:rPr>
          <w:rFonts w:ascii="Calibri" w:hAnsi="Calibri"/>
          <w:sz w:val="24"/>
          <w:szCs w:val="24"/>
        </w:rPr>
        <w:t>Interprovinsiaal</w:t>
      </w:r>
      <w:proofErr w:type="spellEnd"/>
      <w:r w:rsidR="003D6A60" w:rsidRPr="003D6A60">
        <w:rPr>
          <w:rFonts w:ascii="Calibri" w:hAnsi="Calibri"/>
          <w:sz w:val="24"/>
          <w:szCs w:val="24"/>
        </w:rPr>
        <w:t xml:space="preserve"> [A &amp; B-</w:t>
      </w:r>
      <w:proofErr w:type="spellStart"/>
      <w:r w:rsidR="003D6A60" w:rsidRPr="003D6A60">
        <w:rPr>
          <w:rFonts w:ascii="Calibri" w:hAnsi="Calibri"/>
          <w:sz w:val="24"/>
          <w:szCs w:val="24"/>
        </w:rPr>
        <w:t>spanne</w:t>
      </w:r>
      <w:proofErr w:type="spellEnd"/>
      <w:r w:rsidR="003D6A60" w:rsidRPr="003D6A60">
        <w:rPr>
          <w:rFonts w:ascii="Calibri" w:hAnsi="Calibri"/>
          <w:sz w:val="24"/>
          <w:szCs w:val="24"/>
        </w:rPr>
        <w:t>]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Port Elizabeth</w:t>
      </w:r>
    </w:p>
    <w:p w:rsidR="003D6A60" w:rsidRDefault="00C71673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06</w:t>
      </w:r>
      <w:r w:rsidR="003D6A60" w:rsidRPr="003D6A60">
        <w:rPr>
          <w:rFonts w:ascii="Calibri" w:hAnsi="Calibri"/>
          <w:sz w:val="24"/>
          <w:szCs w:val="24"/>
        </w:rPr>
        <w:tab/>
        <w:t>Nov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proofErr w:type="spellStart"/>
      <w:r w:rsidR="003D6A60" w:rsidRPr="003D6A60">
        <w:rPr>
          <w:rFonts w:ascii="Calibri" w:hAnsi="Calibri"/>
          <w:sz w:val="24"/>
          <w:szCs w:val="24"/>
        </w:rPr>
        <w:t>Kapasiteits</w:t>
      </w:r>
      <w:proofErr w:type="spellEnd"/>
      <w:r w:rsidR="003D6A60" w:rsidRPr="003D6A60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3D6A60" w:rsidRPr="003D6A60">
        <w:rPr>
          <w:rFonts w:ascii="Calibri" w:hAnsi="Calibri"/>
          <w:sz w:val="24"/>
          <w:szCs w:val="24"/>
        </w:rPr>
        <w:t>Werkswinkel</w:t>
      </w:r>
      <w:proofErr w:type="spellEnd"/>
      <w:r w:rsidR="00D772E6">
        <w:rPr>
          <w:rFonts w:ascii="Calibri" w:hAnsi="Calibri"/>
          <w:sz w:val="24"/>
          <w:szCs w:val="24"/>
        </w:rPr>
        <w:t xml:space="preserve">  [</w:t>
      </w:r>
      <w:proofErr w:type="spellStart"/>
      <w:proofErr w:type="gramEnd"/>
      <w:r w:rsidR="00D772E6">
        <w:rPr>
          <w:rFonts w:ascii="Calibri" w:hAnsi="Calibri"/>
          <w:sz w:val="24"/>
          <w:szCs w:val="24"/>
        </w:rPr>
        <w:t>Beamptes</w:t>
      </w:r>
      <w:proofErr w:type="spellEnd"/>
      <w:r w:rsidR="00D772E6">
        <w:rPr>
          <w:rFonts w:ascii="Calibri" w:hAnsi="Calibri"/>
          <w:sz w:val="24"/>
          <w:szCs w:val="24"/>
        </w:rPr>
        <w:t>]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18:00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</w:p>
    <w:p w:rsidR="0063789D" w:rsidRPr="003D6A60" w:rsidRDefault="0063789D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47CCA">
        <w:rPr>
          <w:rFonts w:ascii="Calibri" w:hAnsi="Calibri"/>
          <w:sz w:val="24"/>
          <w:szCs w:val="24"/>
        </w:rPr>
        <w:t xml:space="preserve">GW </w:t>
      </w:r>
      <w:proofErr w:type="spellStart"/>
      <w:r w:rsidR="00A47CCA">
        <w:rPr>
          <w:rFonts w:ascii="Calibri" w:hAnsi="Calibri"/>
          <w:sz w:val="24"/>
          <w:szCs w:val="24"/>
        </w:rPr>
        <w:t>Interprovinsiaal</w:t>
      </w:r>
      <w:proofErr w:type="spellEnd"/>
      <w:r w:rsidR="00A47CCA">
        <w:rPr>
          <w:rFonts w:ascii="Calibri" w:hAnsi="Calibri"/>
          <w:sz w:val="24"/>
          <w:szCs w:val="24"/>
        </w:rPr>
        <w:tab/>
      </w:r>
      <w:r w:rsidR="00A47CCA">
        <w:rPr>
          <w:rFonts w:ascii="Calibri" w:hAnsi="Calibri"/>
          <w:sz w:val="24"/>
          <w:szCs w:val="24"/>
        </w:rPr>
        <w:tab/>
      </w:r>
      <w:r w:rsidR="00A47CCA">
        <w:rPr>
          <w:rFonts w:ascii="Calibri" w:hAnsi="Calibri"/>
          <w:sz w:val="24"/>
          <w:szCs w:val="24"/>
        </w:rPr>
        <w:tab/>
      </w:r>
      <w:r w:rsidR="00A47CCA">
        <w:rPr>
          <w:rFonts w:ascii="Calibri" w:hAnsi="Calibri"/>
          <w:sz w:val="24"/>
          <w:szCs w:val="24"/>
        </w:rPr>
        <w:tab/>
      </w:r>
      <w:r w:rsidR="00A47CCA">
        <w:rPr>
          <w:rFonts w:ascii="Calibri" w:hAnsi="Calibri"/>
          <w:sz w:val="24"/>
          <w:szCs w:val="24"/>
        </w:rPr>
        <w:tab/>
      </w:r>
      <w:r w:rsidR="00A47CCA">
        <w:rPr>
          <w:rFonts w:ascii="Calibri" w:hAnsi="Calibri"/>
          <w:sz w:val="24"/>
          <w:szCs w:val="24"/>
        </w:rPr>
        <w:tab/>
      </w:r>
      <w:r w:rsidR="00A47CCA">
        <w:rPr>
          <w:rFonts w:ascii="Calibri" w:hAnsi="Calibri"/>
          <w:sz w:val="24"/>
          <w:szCs w:val="24"/>
        </w:rPr>
        <w:tab/>
        <w:t>Kimber</w:t>
      </w:r>
      <w:r>
        <w:rPr>
          <w:rFonts w:ascii="Calibri" w:hAnsi="Calibri"/>
          <w:sz w:val="24"/>
          <w:szCs w:val="24"/>
        </w:rPr>
        <w:t>ley</w:t>
      </w:r>
    </w:p>
    <w:p w:rsidR="003D6A60" w:rsidRPr="003D6A60" w:rsidRDefault="003D6A60" w:rsidP="003D6A60">
      <w:pPr>
        <w:rPr>
          <w:rFonts w:ascii="Calibri" w:hAnsi="Calibri"/>
          <w:b/>
          <w:sz w:val="8"/>
          <w:szCs w:val="8"/>
          <w:u w:val="single"/>
        </w:rPr>
      </w:pPr>
    </w:p>
    <w:p w:rsidR="003D6A60" w:rsidRPr="003D6A60" w:rsidRDefault="003D6A60" w:rsidP="003D6A60">
      <w:pPr>
        <w:rPr>
          <w:rFonts w:ascii="Calibri" w:hAnsi="Calibri"/>
          <w:b/>
          <w:sz w:val="24"/>
          <w:szCs w:val="24"/>
          <w:u w:val="single"/>
        </w:rPr>
      </w:pPr>
      <w:r w:rsidRPr="003D6A60">
        <w:rPr>
          <w:rFonts w:ascii="Calibri" w:hAnsi="Calibri"/>
          <w:b/>
          <w:sz w:val="24"/>
          <w:szCs w:val="24"/>
          <w:u w:val="single"/>
        </w:rPr>
        <w:t>2</w:t>
      </w:r>
      <w:r w:rsidR="001359E3">
        <w:rPr>
          <w:rFonts w:ascii="Calibri" w:hAnsi="Calibri"/>
          <w:b/>
          <w:sz w:val="24"/>
          <w:szCs w:val="24"/>
          <w:u w:val="single"/>
        </w:rPr>
        <w:t>020</w:t>
      </w:r>
    </w:p>
    <w:p w:rsidR="003D6A60" w:rsidRPr="003D6A60" w:rsidRDefault="00DB5C1C" w:rsidP="003D6A60">
      <w:pPr>
        <w:rPr>
          <w:rFonts w:ascii="Calibri" w:hAnsi="Calibri"/>
          <w:b/>
          <w:sz w:val="24"/>
          <w:szCs w:val="24"/>
        </w:rPr>
      </w:pPr>
      <w:r w:rsidRPr="0063789D">
        <w:rPr>
          <w:rFonts w:ascii="Calibri" w:hAnsi="Calibri"/>
          <w:b/>
          <w:sz w:val="24"/>
          <w:szCs w:val="24"/>
        </w:rPr>
        <w:t>15</w:t>
      </w:r>
      <w:r w:rsidR="003D6A60" w:rsidRPr="003D6A60">
        <w:rPr>
          <w:rFonts w:ascii="Calibri" w:hAnsi="Calibri"/>
          <w:b/>
          <w:sz w:val="24"/>
          <w:szCs w:val="24"/>
        </w:rPr>
        <w:t xml:space="preserve">       </w:t>
      </w:r>
      <w:r w:rsidR="001C3701">
        <w:rPr>
          <w:rFonts w:ascii="Calibri" w:hAnsi="Calibri"/>
          <w:b/>
          <w:sz w:val="24"/>
          <w:szCs w:val="24"/>
        </w:rPr>
        <w:t xml:space="preserve">  </w:t>
      </w:r>
      <w:r w:rsidR="003D6A60" w:rsidRPr="003D6A60">
        <w:rPr>
          <w:rFonts w:ascii="Calibri" w:hAnsi="Calibri"/>
          <w:b/>
          <w:sz w:val="24"/>
          <w:szCs w:val="24"/>
        </w:rPr>
        <w:t>Jan</w:t>
      </w:r>
      <w:r w:rsidR="005341F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  <w:t>SKOLE OPEN</w:t>
      </w:r>
    </w:p>
    <w:p w:rsidR="003D6A60" w:rsidRPr="003D6A60" w:rsidRDefault="00CA34A6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>EDEN</w:t>
      </w:r>
      <w:r w:rsidR="003D6A60"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="003D6A60" w:rsidRPr="003D6A60">
        <w:rPr>
          <w:rFonts w:ascii="Calibri" w:hAnsi="Calibri"/>
          <w:b/>
          <w:sz w:val="24"/>
          <w:szCs w:val="24"/>
        </w:rPr>
        <w:t>Proewebyeenkoms</w:t>
      </w:r>
      <w:proofErr w:type="spellEnd"/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17:00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</w:p>
    <w:p w:rsidR="003D6A60" w:rsidRPr="003D6A60" w:rsidRDefault="00CA34A6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28</w:t>
      </w:r>
      <w:r w:rsidR="003D6A60" w:rsidRPr="003D6A60">
        <w:rPr>
          <w:rFonts w:ascii="Calibri" w:hAnsi="Calibri"/>
          <w:sz w:val="24"/>
          <w:szCs w:val="24"/>
        </w:rPr>
        <w:t xml:space="preserve">       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904414">
        <w:rPr>
          <w:rFonts w:ascii="Calibri" w:hAnsi="Calibri"/>
          <w:b/>
          <w:i/>
          <w:sz w:val="24"/>
          <w:szCs w:val="24"/>
        </w:rPr>
        <w:t>WIMPY</w:t>
      </w:r>
      <w:r w:rsidR="000E7916">
        <w:rPr>
          <w:rFonts w:ascii="Calibri" w:hAnsi="Calibri"/>
          <w:sz w:val="24"/>
          <w:szCs w:val="24"/>
        </w:rPr>
        <w:t xml:space="preserve"> </w:t>
      </w:r>
      <w:r w:rsidR="003D6A60" w:rsidRPr="003D6A60">
        <w:rPr>
          <w:rFonts w:ascii="Calibri" w:hAnsi="Calibri"/>
          <w:b/>
          <w:sz w:val="24"/>
          <w:szCs w:val="24"/>
        </w:rPr>
        <w:t>EDEN</w:t>
      </w:r>
      <w:r w:rsidR="003D6A60" w:rsidRPr="003D6A60">
        <w:rPr>
          <w:rFonts w:ascii="Calibri" w:hAnsi="Calibri"/>
          <w:sz w:val="24"/>
          <w:szCs w:val="24"/>
        </w:rPr>
        <w:t xml:space="preserve"> “Doubles”-</w:t>
      </w:r>
      <w:proofErr w:type="spellStart"/>
      <w:r w:rsidR="003D6A60" w:rsidRPr="003D6A60">
        <w:rPr>
          <w:rFonts w:ascii="Calibri" w:hAnsi="Calibri"/>
          <w:sz w:val="24"/>
          <w:szCs w:val="24"/>
        </w:rPr>
        <w:t>byeenkoms</w:t>
      </w:r>
      <w:proofErr w:type="spellEnd"/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A54368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  <w:r w:rsidR="003D6A60" w:rsidRPr="003D6A60">
        <w:rPr>
          <w:rFonts w:ascii="Calibri" w:hAnsi="Calibri"/>
          <w:sz w:val="24"/>
          <w:szCs w:val="24"/>
        </w:rPr>
        <w:tab/>
        <w:t xml:space="preserve"> </w:t>
      </w:r>
    </w:p>
    <w:p w:rsidR="003D6A60" w:rsidRPr="003D6A60" w:rsidRDefault="003D6A60" w:rsidP="003D6A60">
      <w:pPr>
        <w:rPr>
          <w:rFonts w:ascii="Calibri" w:hAnsi="Calibri"/>
          <w:sz w:val="24"/>
          <w:szCs w:val="24"/>
        </w:rPr>
      </w:pPr>
      <w:r w:rsidRPr="003D6A60">
        <w:rPr>
          <w:rFonts w:ascii="Calibri" w:hAnsi="Calibri"/>
          <w:sz w:val="24"/>
          <w:szCs w:val="24"/>
        </w:rPr>
        <w:t>0</w:t>
      </w:r>
      <w:r w:rsidR="001359E3">
        <w:rPr>
          <w:rFonts w:ascii="Calibri" w:hAnsi="Calibri"/>
          <w:sz w:val="24"/>
          <w:szCs w:val="24"/>
        </w:rPr>
        <w:t>1</w:t>
      </w:r>
      <w:r w:rsidRPr="003D6A60">
        <w:rPr>
          <w:rFonts w:ascii="Calibri" w:hAnsi="Calibri"/>
          <w:sz w:val="24"/>
          <w:szCs w:val="24"/>
        </w:rPr>
        <w:t xml:space="preserve">       </w:t>
      </w:r>
      <w:r w:rsidRPr="003D6A60">
        <w:rPr>
          <w:rFonts w:ascii="Calibri" w:hAnsi="Calibri"/>
          <w:sz w:val="24"/>
          <w:szCs w:val="24"/>
        </w:rPr>
        <w:tab/>
      </w:r>
      <w:proofErr w:type="spellStart"/>
      <w:r w:rsidRPr="003D6A60">
        <w:rPr>
          <w:rFonts w:ascii="Calibri" w:hAnsi="Calibri"/>
          <w:b/>
          <w:sz w:val="24"/>
          <w:szCs w:val="24"/>
        </w:rPr>
        <w:t>Febr</w:t>
      </w:r>
      <w:proofErr w:type="spellEnd"/>
      <w:r w:rsidRPr="003D6A60">
        <w:rPr>
          <w:rFonts w:ascii="Calibri" w:hAnsi="Calibri"/>
          <w:sz w:val="24"/>
          <w:szCs w:val="24"/>
        </w:rPr>
        <w:tab/>
      </w:r>
      <w:r w:rsidR="005341F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b/>
          <w:i/>
          <w:sz w:val="24"/>
          <w:szCs w:val="24"/>
        </w:rPr>
        <w:t>HIGHGATE</w:t>
      </w:r>
      <w:r w:rsidRPr="003D6A60">
        <w:rPr>
          <w:rFonts w:ascii="Calibri" w:hAnsi="Calibri"/>
          <w:b/>
          <w:sz w:val="24"/>
          <w:szCs w:val="24"/>
        </w:rPr>
        <w:t xml:space="preserve"> INTER</w:t>
      </w:r>
      <w:r w:rsidR="006D7129">
        <w:rPr>
          <w:rFonts w:ascii="Calibri" w:hAnsi="Calibri"/>
          <w:b/>
          <w:sz w:val="24"/>
          <w:szCs w:val="24"/>
        </w:rPr>
        <w:t>PROVINSIALE</w:t>
      </w:r>
      <w:r w:rsidRPr="003D6A60">
        <w:rPr>
          <w:rFonts w:ascii="Calibri" w:hAnsi="Calibri"/>
          <w:b/>
          <w:sz w:val="24"/>
          <w:szCs w:val="24"/>
        </w:rPr>
        <w:t xml:space="preserve"> TWEEKAMP</w:t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  <w:t>07:00</w:t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  <w:t>Oudtshoorn</w:t>
      </w:r>
    </w:p>
    <w:p w:rsidR="003D6A60" w:rsidRPr="003D6A60" w:rsidRDefault="00CA34A6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05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proofErr w:type="spellStart"/>
      <w:r w:rsidR="003D6A60" w:rsidRPr="003D6A60">
        <w:rPr>
          <w:rFonts w:ascii="Calibri" w:hAnsi="Calibri"/>
          <w:sz w:val="24"/>
          <w:szCs w:val="24"/>
        </w:rPr>
        <w:t>Ontwikkelingsbyeenkoms</w:t>
      </w:r>
      <w:proofErr w:type="spellEnd"/>
      <w:r w:rsidR="003D6A60" w:rsidRPr="003D6A60">
        <w:rPr>
          <w:rFonts w:ascii="Calibri" w:hAnsi="Calibri"/>
          <w:sz w:val="24"/>
          <w:szCs w:val="24"/>
        </w:rPr>
        <w:t>/</w:t>
      </w:r>
      <w:proofErr w:type="spellStart"/>
      <w:r w:rsidR="003D6A60" w:rsidRPr="003D6A60">
        <w:rPr>
          <w:rFonts w:ascii="Calibri" w:hAnsi="Calibri"/>
          <w:sz w:val="24"/>
          <w:szCs w:val="24"/>
        </w:rPr>
        <w:t>kliniek</w:t>
      </w:r>
      <w:proofErr w:type="spellEnd"/>
      <w:r w:rsidR="003D6A60" w:rsidRPr="003D6A60">
        <w:rPr>
          <w:rFonts w:ascii="Calibri" w:hAnsi="Calibri"/>
          <w:sz w:val="24"/>
          <w:szCs w:val="24"/>
        </w:rPr>
        <w:t xml:space="preserve"> [Bridgton]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16:00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</w:p>
    <w:p w:rsidR="003D6A60" w:rsidRPr="003D6A60" w:rsidRDefault="000C6991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 xml:space="preserve">EDEN </w:t>
      </w:r>
      <w:proofErr w:type="spellStart"/>
      <w:r w:rsidR="003D6A60" w:rsidRPr="003D6A60">
        <w:rPr>
          <w:rFonts w:ascii="Calibri" w:hAnsi="Calibri"/>
          <w:sz w:val="24"/>
          <w:szCs w:val="24"/>
        </w:rPr>
        <w:t>Liga</w:t>
      </w:r>
      <w:proofErr w:type="spellEnd"/>
      <w:r w:rsidR="003D6A60" w:rsidRPr="003D6A60">
        <w:rPr>
          <w:rFonts w:ascii="Calibri" w:hAnsi="Calibri"/>
          <w:sz w:val="24"/>
          <w:szCs w:val="24"/>
        </w:rPr>
        <w:t xml:space="preserve"> 1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904414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proofErr w:type="spellStart"/>
      <w:r w:rsidR="003D6A60" w:rsidRPr="003D6A60">
        <w:rPr>
          <w:rFonts w:ascii="Calibri" w:hAnsi="Calibri"/>
          <w:sz w:val="24"/>
          <w:szCs w:val="24"/>
        </w:rPr>
        <w:t>Mosselbaai</w:t>
      </w:r>
      <w:proofErr w:type="spellEnd"/>
    </w:p>
    <w:p w:rsidR="003D6A60" w:rsidRPr="003D6A60" w:rsidRDefault="000C6991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3D6A60" w:rsidRPr="003D6A60">
        <w:rPr>
          <w:rFonts w:ascii="Calibri" w:hAnsi="Calibri"/>
          <w:sz w:val="24"/>
          <w:szCs w:val="24"/>
        </w:rPr>
        <w:t xml:space="preserve"> 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 xml:space="preserve">EDEN </w:t>
      </w:r>
      <w:proofErr w:type="spellStart"/>
      <w:r w:rsidR="003D6A60" w:rsidRPr="003D6A60">
        <w:rPr>
          <w:rFonts w:ascii="Calibri" w:hAnsi="Calibri"/>
          <w:sz w:val="24"/>
          <w:szCs w:val="24"/>
        </w:rPr>
        <w:t>Liga</w:t>
      </w:r>
      <w:proofErr w:type="spellEnd"/>
      <w:r w:rsidR="003D6A60" w:rsidRPr="003D6A60">
        <w:rPr>
          <w:rFonts w:ascii="Calibri" w:hAnsi="Calibri"/>
          <w:sz w:val="24"/>
          <w:szCs w:val="24"/>
        </w:rPr>
        <w:t xml:space="preserve"> 2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904414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George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</w:p>
    <w:p w:rsidR="003D6A60" w:rsidRPr="003D6A60" w:rsidRDefault="00CA34A6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25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 xml:space="preserve">EDEN </w:t>
      </w:r>
      <w:proofErr w:type="spellStart"/>
      <w:r w:rsidR="003D6A60" w:rsidRPr="003D6A60">
        <w:rPr>
          <w:rFonts w:ascii="Calibri" w:hAnsi="Calibri"/>
          <w:sz w:val="24"/>
          <w:szCs w:val="24"/>
        </w:rPr>
        <w:t>Liga</w:t>
      </w:r>
      <w:proofErr w:type="spellEnd"/>
      <w:r w:rsidR="003D6A60" w:rsidRPr="003D6A60">
        <w:rPr>
          <w:rFonts w:ascii="Calibri" w:hAnsi="Calibri"/>
          <w:sz w:val="24"/>
          <w:szCs w:val="24"/>
        </w:rPr>
        <w:t xml:space="preserve"> 3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904414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  <w:r w:rsidR="003D6A60" w:rsidRPr="003D6A60">
        <w:rPr>
          <w:rFonts w:ascii="Calibri" w:hAnsi="Calibri"/>
          <w:sz w:val="24"/>
          <w:szCs w:val="24"/>
        </w:rPr>
        <w:tab/>
      </w:r>
    </w:p>
    <w:p w:rsidR="003D6A60" w:rsidRPr="003D6A60" w:rsidRDefault="00904414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03</w:t>
      </w:r>
      <w:r w:rsidR="003D6A60" w:rsidRPr="003D6A60">
        <w:rPr>
          <w:rFonts w:ascii="Calibri" w:hAnsi="Calibri"/>
          <w:sz w:val="24"/>
          <w:szCs w:val="24"/>
        </w:rPr>
        <w:t xml:space="preserve">      </w:t>
      </w:r>
      <w:r w:rsidR="003D6A60" w:rsidRPr="003D6A60">
        <w:rPr>
          <w:rFonts w:ascii="Calibri" w:hAnsi="Calibri"/>
          <w:sz w:val="24"/>
          <w:szCs w:val="24"/>
        </w:rPr>
        <w:tab/>
      </w:r>
      <w:proofErr w:type="spellStart"/>
      <w:r w:rsidR="003D6A60" w:rsidRPr="003D6A60">
        <w:rPr>
          <w:rFonts w:ascii="Calibri" w:hAnsi="Calibri"/>
          <w:b/>
          <w:sz w:val="24"/>
          <w:szCs w:val="24"/>
        </w:rPr>
        <w:t>Mrt</w:t>
      </w:r>
      <w:proofErr w:type="spellEnd"/>
      <w:r w:rsidR="003D6A60" w:rsidRPr="003D6A60">
        <w:rPr>
          <w:rFonts w:ascii="Calibri" w:hAnsi="Calibri"/>
          <w:b/>
          <w:sz w:val="24"/>
          <w:szCs w:val="24"/>
        </w:rPr>
        <w:t xml:space="preserve"> </w:t>
      </w:r>
      <w:r w:rsidR="003D6A60" w:rsidRPr="003D6A60">
        <w:rPr>
          <w:rFonts w:ascii="Calibri" w:hAnsi="Calibri"/>
          <w:sz w:val="24"/>
          <w:szCs w:val="24"/>
        </w:rPr>
        <w:tab/>
      </w:r>
      <w:r w:rsidR="005341F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 xml:space="preserve">HIGHGATE </w:t>
      </w:r>
      <w:r w:rsidR="003D6A60" w:rsidRPr="003D6A60">
        <w:rPr>
          <w:rFonts w:ascii="Calibri" w:hAnsi="Calibri"/>
          <w:b/>
          <w:sz w:val="24"/>
          <w:szCs w:val="24"/>
        </w:rPr>
        <w:t xml:space="preserve">EDEN Tweekamp </w:t>
      </w:r>
      <w:proofErr w:type="spellStart"/>
      <w:r w:rsidR="003D6A60" w:rsidRPr="003D6A60">
        <w:rPr>
          <w:rFonts w:ascii="Calibri" w:hAnsi="Calibri"/>
          <w:b/>
          <w:sz w:val="24"/>
          <w:szCs w:val="24"/>
        </w:rPr>
        <w:t>Kampioenskappe</w:t>
      </w:r>
      <w:proofErr w:type="spellEnd"/>
      <w:r w:rsidR="003D6A60" w:rsidRPr="003D6A60">
        <w:rPr>
          <w:rFonts w:ascii="Calibri" w:hAnsi="Calibri"/>
          <w:sz w:val="24"/>
          <w:szCs w:val="24"/>
        </w:rPr>
        <w:tab/>
      </w:r>
      <w:r w:rsidR="005341F0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  <w:r w:rsidR="003D6A60" w:rsidRPr="003D6A60">
        <w:rPr>
          <w:rFonts w:ascii="Calibri" w:hAnsi="Calibri"/>
          <w:sz w:val="24"/>
          <w:szCs w:val="24"/>
        </w:rPr>
        <w:tab/>
      </w:r>
    </w:p>
    <w:p w:rsidR="003D6A60" w:rsidRPr="003D6A60" w:rsidRDefault="003D6A60" w:rsidP="003D6A60">
      <w:pPr>
        <w:rPr>
          <w:rFonts w:ascii="Calibri" w:hAnsi="Calibri"/>
          <w:b/>
          <w:sz w:val="24"/>
          <w:szCs w:val="24"/>
        </w:rPr>
      </w:pPr>
      <w:r w:rsidRPr="003D6A60">
        <w:rPr>
          <w:rFonts w:ascii="Calibri" w:hAnsi="Calibri"/>
          <w:sz w:val="24"/>
          <w:szCs w:val="24"/>
        </w:rPr>
        <w:t>20</w:t>
      </w:r>
      <w:r w:rsidRPr="003D6A60">
        <w:rPr>
          <w:rFonts w:ascii="Calibri" w:hAnsi="Calibri"/>
          <w:b/>
          <w:sz w:val="24"/>
          <w:szCs w:val="24"/>
        </w:rPr>
        <w:tab/>
        <w:t xml:space="preserve">            </w:t>
      </w:r>
      <w:r w:rsidRPr="003D6A60">
        <w:rPr>
          <w:rFonts w:ascii="Calibri" w:hAnsi="Calibri"/>
          <w:b/>
          <w:sz w:val="24"/>
          <w:szCs w:val="24"/>
        </w:rPr>
        <w:tab/>
      </w:r>
      <w:r w:rsidRPr="003D6A60">
        <w:rPr>
          <w:rFonts w:ascii="Calibri" w:hAnsi="Calibri"/>
          <w:b/>
          <w:sz w:val="24"/>
          <w:szCs w:val="24"/>
        </w:rPr>
        <w:tab/>
        <w:t>SCHOOL CLOSES</w:t>
      </w:r>
      <w:r w:rsidRPr="003D6A60">
        <w:rPr>
          <w:rFonts w:ascii="Calibri" w:hAnsi="Calibri"/>
          <w:b/>
          <w:sz w:val="24"/>
          <w:szCs w:val="24"/>
        </w:rPr>
        <w:tab/>
      </w:r>
    </w:p>
    <w:p w:rsidR="003D6A60" w:rsidRPr="003D6A60" w:rsidRDefault="00A24BB6" w:rsidP="003D6A6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20</w:t>
      </w:r>
      <w:r w:rsidR="003D6A60" w:rsidRPr="003D6A60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21</w:t>
      </w:r>
      <w:r w:rsidR="003D6A60" w:rsidRPr="003D6A60">
        <w:rPr>
          <w:rFonts w:ascii="Calibri" w:hAnsi="Calibri"/>
          <w:sz w:val="24"/>
          <w:szCs w:val="24"/>
        </w:rPr>
        <w:tab/>
        <w:t xml:space="preserve">             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>SA TWEEKAMP KAMPIOENSKAPPE</w:t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OUDTSHOORN</w:t>
      </w:r>
    </w:p>
    <w:p w:rsidR="003D6A60" w:rsidRPr="003D6A60" w:rsidRDefault="003D6A60" w:rsidP="003D6A60">
      <w:pPr>
        <w:rPr>
          <w:rFonts w:ascii="Calibri" w:hAnsi="Calibri"/>
          <w:b/>
          <w:sz w:val="24"/>
          <w:szCs w:val="24"/>
        </w:rPr>
      </w:pPr>
    </w:p>
    <w:p w:rsidR="003D6A60" w:rsidRPr="003D6A60" w:rsidRDefault="003D6A60" w:rsidP="003D6A60">
      <w:pPr>
        <w:rPr>
          <w:rFonts w:ascii="Calibri" w:hAnsi="Calibri"/>
          <w:b/>
          <w:sz w:val="24"/>
          <w:szCs w:val="24"/>
        </w:rPr>
      </w:pPr>
      <w:proofErr w:type="spellStart"/>
      <w:r w:rsidRPr="003D6A60">
        <w:rPr>
          <w:rFonts w:ascii="Calibri" w:hAnsi="Calibri"/>
          <w:b/>
          <w:sz w:val="24"/>
          <w:szCs w:val="24"/>
        </w:rPr>
        <w:t>Belangrik</w:t>
      </w:r>
      <w:proofErr w:type="spellEnd"/>
    </w:p>
    <w:p w:rsidR="003D6A60" w:rsidRPr="003D6A60" w:rsidRDefault="003D6A60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3D6A60">
        <w:rPr>
          <w:rFonts w:ascii="Calibri" w:hAnsi="Calibri"/>
          <w:sz w:val="24"/>
          <w:szCs w:val="24"/>
        </w:rPr>
        <w:t>Elke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skool</w:t>
      </w:r>
      <w:proofErr w:type="spellEnd"/>
      <w:r w:rsidRPr="003D6A60">
        <w:rPr>
          <w:rFonts w:ascii="Calibri" w:hAnsi="Calibri"/>
          <w:sz w:val="24"/>
          <w:szCs w:val="24"/>
        </w:rPr>
        <w:t>/</w:t>
      </w:r>
      <w:proofErr w:type="spellStart"/>
      <w:r w:rsidRPr="003D6A60">
        <w:rPr>
          <w:rFonts w:ascii="Calibri" w:hAnsi="Calibri"/>
          <w:sz w:val="24"/>
          <w:szCs w:val="24"/>
        </w:rPr>
        <w:t>klub</w:t>
      </w:r>
      <w:proofErr w:type="spellEnd"/>
      <w:r w:rsidRPr="003D6A60">
        <w:rPr>
          <w:rFonts w:ascii="Calibri" w:hAnsi="Calibri"/>
          <w:sz w:val="24"/>
          <w:szCs w:val="24"/>
        </w:rPr>
        <w:t xml:space="preserve">  </w:t>
      </w:r>
      <w:proofErr w:type="spellStart"/>
      <w:r w:rsidRPr="003D6A60">
        <w:rPr>
          <w:rFonts w:ascii="Calibri" w:hAnsi="Calibri"/>
          <w:sz w:val="24"/>
          <w:szCs w:val="24"/>
        </w:rPr>
        <w:t>moet</w:t>
      </w:r>
      <w:proofErr w:type="spellEnd"/>
      <w:r w:rsidRPr="003D6A60">
        <w:rPr>
          <w:rFonts w:ascii="Calibri" w:hAnsi="Calibri"/>
          <w:sz w:val="24"/>
          <w:szCs w:val="24"/>
        </w:rPr>
        <w:t xml:space="preserve"> ten </w:t>
      </w:r>
      <w:proofErr w:type="spellStart"/>
      <w:r w:rsidRPr="003D6A60">
        <w:rPr>
          <w:rFonts w:ascii="Calibri" w:hAnsi="Calibri"/>
          <w:sz w:val="24"/>
          <w:szCs w:val="24"/>
        </w:rPr>
        <w:t>minste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r w:rsidRPr="003D6A60">
        <w:rPr>
          <w:rFonts w:ascii="Calibri" w:hAnsi="Calibri"/>
          <w:b/>
          <w:sz w:val="24"/>
          <w:szCs w:val="24"/>
        </w:rPr>
        <w:t>EEN</w:t>
      </w:r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beampte</w:t>
      </w:r>
      <w:proofErr w:type="spellEnd"/>
      <w:r w:rsidRPr="003D6A60">
        <w:rPr>
          <w:rFonts w:ascii="Calibri" w:hAnsi="Calibri"/>
          <w:sz w:val="24"/>
          <w:szCs w:val="24"/>
        </w:rPr>
        <w:t xml:space="preserve"> by </w:t>
      </w:r>
      <w:proofErr w:type="spellStart"/>
      <w:r w:rsidRPr="003D6A60">
        <w:rPr>
          <w:rFonts w:ascii="Calibri" w:hAnsi="Calibri"/>
          <w:sz w:val="24"/>
          <w:szCs w:val="24"/>
        </w:rPr>
        <w:t>elke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ligabyeenkoms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verskaf</w:t>
      </w:r>
      <w:proofErr w:type="spellEnd"/>
      <w:r w:rsidRPr="003D6A60">
        <w:rPr>
          <w:rFonts w:ascii="Calibri" w:hAnsi="Calibri"/>
          <w:sz w:val="24"/>
          <w:szCs w:val="24"/>
        </w:rPr>
        <w:t>;</w:t>
      </w:r>
    </w:p>
    <w:p w:rsidR="003D6A60" w:rsidRPr="007C1A0B" w:rsidRDefault="003D6A60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3D6A60">
        <w:rPr>
          <w:rFonts w:ascii="Calibri" w:hAnsi="Calibri"/>
          <w:sz w:val="24"/>
          <w:szCs w:val="24"/>
        </w:rPr>
        <w:t>Atlete</w:t>
      </w:r>
      <w:proofErr w:type="spellEnd"/>
      <w:r w:rsidRPr="003D6A60">
        <w:rPr>
          <w:rFonts w:ascii="Calibri" w:hAnsi="Calibri"/>
          <w:sz w:val="24"/>
          <w:szCs w:val="24"/>
        </w:rPr>
        <w:t xml:space="preserve"> MOET in </w:t>
      </w:r>
      <w:proofErr w:type="spellStart"/>
      <w:r w:rsidRPr="003D6A60">
        <w:rPr>
          <w:rFonts w:ascii="Calibri" w:hAnsi="Calibri"/>
          <w:sz w:val="24"/>
          <w:szCs w:val="24"/>
        </w:rPr>
        <w:t>hulle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amptelike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skool</w:t>
      </w:r>
      <w:proofErr w:type="spellEnd"/>
      <w:r w:rsidRPr="003D6A60">
        <w:rPr>
          <w:rFonts w:ascii="Calibri" w:hAnsi="Calibri"/>
          <w:sz w:val="24"/>
          <w:szCs w:val="24"/>
        </w:rPr>
        <w:t>/</w:t>
      </w:r>
      <w:proofErr w:type="spellStart"/>
      <w:r w:rsidRPr="003D6A60">
        <w:rPr>
          <w:rFonts w:ascii="Calibri" w:hAnsi="Calibri"/>
          <w:sz w:val="24"/>
          <w:szCs w:val="24"/>
        </w:rPr>
        <w:t>klub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sportdrag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deelneem</w:t>
      </w:r>
      <w:proofErr w:type="spellEnd"/>
      <w:r w:rsidRPr="003D6A60">
        <w:rPr>
          <w:rFonts w:ascii="Calibri" w:hAnsi="Calibri"/>
          <w:sz w:val="24"/>
          <w:szCs w:val="24"/>
        </w:rPr>
        <w:t>;</w:t>
      </w:r>
    </w:p>
    <w:p w:rsidR="007C1A0B" w:rsidRPr="003D6A60" w:rsidRDefault="007C1A0B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Alle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inskrywings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moet</w:t>
      </w:r>
      <w:proofErr w:type="spellEnd"/>
      <w:r>
        <w:rPr>
          <w:rFonts w:ascii="Calibri" w:hAnsi="Calibri"/>
          <w:sz w:val="24"/>
          <w:szCs w:val="24"/>
        </w:rPr>
        <w:t xml:space="preserve"> op die </w:t>
      </w:r>
      <w:proofErr w:type="spellStart"/>
      <w:r>
        <w:rPr>
          <w:rFonts w:ascii="Calibri" w:hAnsi="Calibri"/>
          <w:sz w:val="24"/>
          <w:szCs w:val="24"/>
        </w:rPr>
        <w:t>laaste</w:t>
      </w:r>
      <w:proofErr w:type="spellEnd"/>
      <w:r>
        <w:rPr>
          <w:rFonts w:ascii="Calibri" w:hAnsi="Calibri"/>
          <w:sz w:val="24"/>
          <w:szCs w:val="24"/>
        </w:rPr>
        <w:t xml:space="preserve"> die </w:t>
      </w:r>
      <w:proofErr w:type="spellStart"/>
      <w:r>
        <w:rPr>
          <w:rFonts w:ascii="Calibri" w:hAnsi="Calibri"/>
          <w:sz w:val="24"/>
          <w:szCs w:val="24"/>
        </w:rPr>
        <w:t>Maandag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voor</w:t>
      </w:r>
      <w:proofErr w:type="spellEnd"/>
      <w:r>
        <w:rPr>
          <w:rFonts w:ascii="Calibri" w:hAnsi="Calibri"/>
          <w:sz w:val="24"/>
          <w:szCs w:val="24"/>
        </w:rPr>
        <w:t xml:space="preserve"> die </w:t>
      </w:r>
      <w:proofErr w:type="spellStart"/>
      <w:r>
        <w:rPr>
          <w:rFonts w:ascii="Calibri" w:hAnsi="Calibri"/>
          <w:sz w:val="24"/>
          <w:szCs w:val="24"/>
        </w:rPr>
        <w:t>byeenkoms</w:t>
      </w:r>
      <w:proofErr w:type="spellEnd"/>
      <w:r>
        <w:rPr>
          <w:rFonts w:ascii="Calibri" w:hAnsi="Calibri"/>
          <w:sz w:val="24"/>
          <w:szCs w:val="24"/>
        </w:rPr>
        <w:t xml:space="preserve"> op die </w:t>
      </w:r>
      <w:proofErr w:type="spellStart"/>
      <w:r>
        <w:rPr>
          <w:rFonts w:ascii="Calibri" w:hAnsi="Calibri"/>
          <w:sz w:val="24"/>
          <w:szCs w:val="24"/>
        </w:rPr>
        <w:t>amptelike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vorm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gedoen</w:t>
      </w:r>
      <w:proofErr w:type="spellEnd"/>
      <w:r>
        <w:rPr>
          <w:rFonts w:ascii="Calibri" w:hAnsi="Calibri"/>
          <w:sz w:val="24"/>
          <w:szCs w:val="24"/>
        </w:rPr>
        <w:t xml:space="preserve"> word – GEEN </w:t>
      </w:r>
      <w:proofErr w:type="spellStart"/>
      <w:r>
        <w:rPr>
          <w:rFonts w:ascii="Calibri" w:hAnsi="Calibri"/>
          <w:sz w:val="24"/>
          <w:szCs w:val="24"/>
        </w:rPr>
        <w:t>inskrywings</w:t>
      </w:r>
      <w:proofErr w:type="spellEnd"/>
      <w:r>
        <w:rPr>
          <w:rFonts w:ascii="Calibri" w:hAnsi="Calibri"/>
          <w:sz w:val="24"/>
          <w:szCs w:val="24"/>
        </w:rPr>
        <w:t xml:space="preserve"> by die </w:t>
      </w:r>
      <w:proofErr w:type="spellStart"/>
      <w:r>
        <w:rPr>
          <w:rFonts w:ascii="Calibri" w:hAnsi="Calibri"/>
          <w:sz w:val="24"/>
          <w:szCs w:val="24"/>
        </w:rPr>
        <w:t>baan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nie</w:t>
      </w:r>
      <w:proofErr w:type="spellEnd"/>
      <w:r>
        <w:rPr>
          <w:rFonts w:ascii="Calibri" w:hAnsi="Calibri"/>
          <w:sz w:val="24"/>
          <w:szCs w:val="24"/>
        </w:rPr>
        <w:t>!</w:t>
      </w:r>
    </w:p>
    <w:p w:rsidR="003D6A60" w:rsidRPr="003D6A60" w:rsidRDefault="003D6A60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D6A60">
        <w:rPr>
          <w:rFonts w:ascii="Calibri" w:hAnsi="Calibri"/>
          <w:b/>
          <w:sz w:val="24"/>
          <w:szCs w:val="24"/>
        </w:rPr>
        <w:t xml:space="preserve">OM IN AANMERKING TE KOM VIR DIE SA KAMPIOENSKAPPE, MOET ‘N ATLEET AAN DIE EDEN KAMPIOENSKAPPE, </w:t>
      </w:r>
      <w:r w:rsidR="005341F0">
        <w:rPr>
          <w:rFonts w:ascii="Calibri" w:hAnsi="Calibri"/>
          <w:b/>
          <w:sz w:val="24"/>
          <w:szCs w:val="24"/>
        </w:rPr>
        <w:t xml:space="preserve"> 3</w:t>
      </w:r>
      <w:r w:rsidRPr="003D6A60">
        <w:rPr>
          <w:rFonts w:ascii="Calibri" w:hAnsi="Calibri"/>
          <w:b/>
          <w:sz w:val="24"/>
          <w:szCs w:val="24"/>
        </w:rPr>
        <w:t xml:space="preserve"> LIGA</w:t>
      </w:r>
      <w:r w:rsidR="00104958">
        <w:rPr>
          <w:rFonts w:ascii="Calibri" w:hAnsi="Calibri"/>
          <w:b/>
          <w:sz w:val="24"/>
          <w:szCs w:val="24"/>
        </w:rPr>
        <w:t>-BYEENKOMSTE</w:t>
      </w:r>
      <w:r w:rsidRPr="003D6A60">
        <w:rPr>
          <w:rFonts w:ascii="Calibri" w:hAnsi="Calibri"/>
          <w:b/>
          <w:sz w:val="24"/>
          <w:szCs w:val="24"/>
        </w:rPr>
        <w:t xml:space="preserve"> WAARVAN 1 ‘N PROEWEBYEENKOMS MAG WEES, DEELNEEM GEDURENDE DIE SEISOEN.</w:t>
      </w:r>
      <w:r w:rsidR="00FA4CE0">
        <w:rPr>
          <w:rFonts w:ascii="Calibri" w:hAnsi="Calibri"/>
          <w:b/>
          <w:sz w:val="24"/>
          <w:szCs w:val="24"/>
        </w:rPr>
        <w:t xml:space="preserve"> Die </w:t>
      </w:r>
      <w:proofErr w:type="spellStart"/>
      <w:r w:rsidR="00FA4CE0">
        <w:rPr>
          <w:rFonts w:ascii="Calibri" w:hAnsi="Calibri"/>
          <w:b/>
          <w:sz w:val="24"/>
          <w:szCs w:val="24"/>
        </w:rPr>
        <w:t>keurders</w:t>
      </w:r>
      <w:proofErr w:type="spellEnd"/>
      <w:r w:rsidR="00FA4CE0">
        <w:rPr>
          <w:rFonts w:ascii="Calibri" w:hAnsi="Calibri"/>
          <w:b/>
          <w:sz w:val="24"/>
          <w:szCs w:val="24"/>
        </w:rPr>
        <w:t xml:space="preserve"> het </w:t>
      </w:r>
      <w:proofErr w:type="spellStart"/>
      <w:r w:rsidR="00FA4CE0">
        <w:rPr>
          <w:rFonts w:ascii="Calibri" w:hAnsi="Calibri"/>
          <w:b/>
          <w:sz w:val="24"/>
          <w:szCs w:val="24"/>
        </w:rPr>
        <w:t>egter</w:t>
      </w:r>
      <w:proofErr w:type="spellEnd"/>
      <w:r w:rsidR="00FA4CE0">
        <w:rPr>
          <w:rFonts w:ascii="Calibri" w:hAnsi="Calibri"/>
          <w:b/>
          <w:sz w:val="24"/>
          <w:szCs w:val="24"/>
        </w:rPr>
        <w:t xml:space="preserve"> die finale </w:t>
      </w:r>
      <w:proofErr w:type="spellStart"/>
      <w:r w:rsidR="00FA4CE0">
        <w:rPr>
          <w:rFonts w:ascii="Calibri" w:hAnsi="Calibri"/>
          <w:b/>
          <w:sz w:val="24"/>
          <w:szCs w:val="24"/>
        </w:rPr>
        <w:t>sê</w:t>
      </w:r>
      <w:proofErr w:type="spellEnd"/>
      <w:r w:rsidR="00FA4CE0">
        <w:rPr>
          <w:rFonts w:ascii="Calibri" w:hAnsi="Calibri"/>
          <w:b/>
          <w:sz w:val="24"/>
          <w:szCs w:val="24"/>
        </w:rPr>
        <w:t xml:space="preserve"> in die </w:t>
      </w:r>
      <w:proofErr w:type="spellStart"/>
      <w:r w:rsidR="00FA4CE0">
        <w:rPr>
          <w:rFonts w:ascii="Calibri" w:hAnsi="Calibri"/>
          <w:b/>
          <w:sz w:val="24"/>
          <w:szCs w:val="24"/>
        </w:rPr>
        <w:t>samestelling</w:t>
      </w:r>
      <w:proofErr w:type="spellEnd"/>
      <w:r w:rsidR="00FA4CE0">
        <w:rPr>
          <w:rFonts w:ascii="Calibri" w:hAnsi="Calibri"/>
          <w:b/>
          <w:sz w:val="24"/>
          <w:szCs w:val="24"/>
        </w:rPr>
        <w:t xml:space="preserve"> van die span.  </w:t>
      </w:r>
    </w:p>
    <w:p w:rsidR="003D6A60" w:rsidRPr="003D6A60" w:rsidRDefault="003D6A60" w:rsidP="003D6A60">
      <w:pPr>
        <w:rPr>
          <w:rFonts w:ascii="Calibri" w:hAnsi="Calibri"/>
          <w:sz w:val="24"/>
          <w:szCs w:val="24"/>
        </w:rPr>
      </w:pPr>
    </w:p>
    <w:p w:rsidR="003D6A60" w:rsidRPr="003D6A60" w:rsidRDefault="003D6A60" w:rsidP="003D6A60">
      <w:pPr>
        <w:rPr>
          <w:rFonts w:ascii="Calibri" w:hAnsi="Calibri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762000" cy="527050"/>
            <wp:effectExtent l="0" t="0" r="0" b="6350"/>
            <wp:docPr id="6" name="Picture 6" descr="mso6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64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60" w:rsidRPr="003D6A60" w:rsidRDefault="003D6A60" w:rsidP="003D6A60">
      <w:pPr>
        <w:rPr>
          <w:rFonts w:ascii="Calibri" w:hAnsi="Calibri"/>
          <w:sz w:val="24"/>
          <w:szCs w:val="24"/>
        </w:rPr>
      </w:pPr>
      <w:r w:rsidRPr="003D6A60">
        <w:rPr>
          <w:rFonts w:ascii="Calibri" w:hAnsi="Calibri"/>
          <w:sz w:val="24"/>
          <w:szCs w:val="24"/>
        </w:rPr>
        <w:t>Dave van der Walt</w:t>
      </w:r>
    </w:p>
    <w:p w:rsidR="00E57603" w:rsidRPr="00595DF1" w:rsidRDefault="003D6A60" w:rsidP="003D6A60">
      <w:proofErr w:type="spellStart"/>
      <w:r w:rsidRPr="003D6A60">
        <w:rPr>
          <w:rFonts w:ascii="Calibri" w:hAnsi="Calibri"/>
          <w:sz w:val="24"/>
          <w:szCs w:val="24"/>
        </w:rPr>
        <w:t>Operasionele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Bestuurder</w:t>
      </w:r>
      <w:proofErr w:type="spellEnd"/>
      <w:r w:rsidRPr="003D6A60">
        <w:rPr>
          <w:rFonts w:ascii="Calibri" w:hAnsi="Calibri"/>
          <w:sz w:val="24"/>
          <w:szCs w:val="24"/>
        </w:rPr>
        <w:tab/>
      </w:r>
    </w:p>
    <w:sectPr w:rsidR="00E57603" w:rsidRPr="00595DF1" w:rsidSect="00021E66">
      <w:headerReference w:type="default" r:id="rId9"/>
      <w:footerReference w:type="default" r:id="rId10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C4" w:rsidRDefault="009E34C4" w:rsidP="0054379E">
      <w:r>
        <w:separator/>
      </w:r>
    </w:p>
  </w:endnote>
  <w:endnote w:type="continuationSeparator" w:id="0">
    <w:p w:rsidR="009E34C4" w:rsidRDefault="009E34C4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5341F0">
    <w:pPr>
      <w:pStyle w:val="Footer"/>
      <w:rPr>
        <w:b/>
        <w:i/>
      </w:rPr>
    </w:pPr>
    <w:r>
      <w:rPr>
        <w:b/>
        <w:i/>
      </w:rPr>
      <w:t xml:space="preserve">           </w:t>
    </w:r>
    <w:r w:rsidR="00B317FA">
      <w:rPr>
        <w:noProof/>
        <w:lang w:val="en-ZA" w:eastAsia="en-ZA"/>
      </w:rPr>
      <w:drawing>
        <wp:inline distT="0" distB="0" distL="0" distR="0" wp14:anchorId="6FC009CD" wp14:editId="3544F030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      </w:t>
    </w:r>
    <w:r w:rsidR="004643E0">
      <w:rPr>
        <w:b/>
        <w:i/>
      </w:rPr>
      <w:t xml:space="preserve">    </w:t>
    </w:r>
    <w:r w:rsidR="00901071">
      <w:rPr>
        <w:b/>
        <w:i/>
      </w:rPr>
      <w:t xml:space="preserve"> </w:t>
    </w:r>
    <w:r w:rsidR="001C36ED">
      <w:rPr>
        <w:b/>
        <w:i/>
      </w:rPr>
      <w:t xml:space="preserve"> </w:t>
    </w:r>
    <w:r w:rsidR="00B1259D">
      <w:rPr>
        <w:noProof/>
        <w:lang w:val="en-ZA" w:eastAsia="en-ZA"/>
      </w:rPr>
      <w:drawing>
        <wp:inline distT="0" distB="0" distL="0" distR="0" wp14:anchorId="30BF3EE0" wp14:editId="33DBDE42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7FA">
      <w:rPr>
        <w:b/>
        <w:i/>
      </w:rPr>
      <w:t xml:space="preserve">   </w:t>
    </w:r>
    <w:r w:rsidR="00B1259D">
      <w:t xml:space="preserve"> </w:t>
    </w:r>
    <w:r>
      <w:t xml:space="preserve">        </w:t>
    </w:r>
    <w:r w:rsidR="00B1259D">
      <w:t xml:space="preserve"> </w:t>
    </w:r>
    <w:r w:rsidR="00B1259D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14EA5D60" wp14:editId="7E0CE5B7">
          <wp:extent cx="1111250" cy="407798"/>
          <wp:effectExtent l="0" t="0" r="0" b="0"/>
          <wp:docPr id="4" name="Picture 4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0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>
      <w:rPr>
        <w:b/>
        <w:i/>
      </w:rPr>
      <w:t xml:space="preserve">   </w:t>
    </w:r>
    <w:r>
      <w:rPr>
        <w:b/>
        <w:i/>
      </w:rPr>
      <w:t xml:space="preserve">         </w:t>
    </w:r>
    <w:r>
      <w:rPr>
        <w:noProof/>
        <w:lang w:val="en-ZA" w:eastAsia="en-ZA"/>
      </w:rPr>
      <w:drawing>
        <wp:inline distT="0" distB="0" distL="0" distR="0" wp14:anchorId="4FD5A660" wp14:editId="525C8552">
          <wp:extent cx="514350" cy="514350"/>
          <wp:effectExtent l="0" t="0" r="0" b="0"/>
          <wp:docPr id="10" name="Picture 10" descr="Logo of Wim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 Wimp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C4" w:rsidRDefault="009E34C4" w:rsidP="0054379E">
      <w:r>
        <w:separator/>
      </w:r>
    </w:p>
  </w:footnote>
  <w:footnote w:type="continuationSeparator" w:id="0">
    <w:p w:rsidR="009E34C4" w:rsidRDefault="009E34C4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Pr="00021E66" w:rsidRDefault="00656050">
    <w:pPr>
      <w:pStyle w:val="Header"/>
      <w:rPr>
        <w:noProof/>
        <w:lang w:eastAsia="en-ZA"/>
      </w:rPr>
    </w:pPr>
    <w:r>
      <w:rPr>
        <w:noProof/>
        <w:lang w:val="en-ZA" w:eastAsia="en-ZA"/>
      </w:rPr>
      <w:drawing>
        <wp:inline distT="0" distB="0" distL="0" distR="0" wp14:anchorId="34A5E376" wp14:editId="5B13F6B7">
          <wp:extent cx="749300" cy="571923"/>
          <wp:effectExtent l="0" t="0" r="0" b="0"/>
          <wp:docPr id="2" name="Picture 2" descr="C:\Users\User\AppData\Local\Microsoft\Windows\Temporary Internet Files\Content.Outlook\XNDV6BD0\logo-tweekamp-2020 (2)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NDV6BD0\logo-tweekamp-2020 (2)-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06" cy="57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                                     </w:t>
    </w:r>
    <w:r w:rsidR="00B317FA">
      <w:t xml:space="preserve">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 w:rsidR="0054379E">
      <w:t xml:space="preserve">  </w:t>
    </w:r>
    <w:r w:rsidR="00AC2E39">
      <w:t xml:space="preserve"> </w:t>
    </w:r>
    <w:r w:rsidR="0054379E"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27ECA3F2" wp14:editId="3C5A501C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79E" w:rsidRPr="007C1EB8">
      <w:rPr>
        <w:b/>
        <w:noProof/>
        <w:sz w:val="16"/>
        <w:szCs w:val="16"/>
        <w:lang w:eastAsia="en-ZA"/>
      </w:rPr>
      <w:t xml:space="preserve">P.O.Box 1131, OUDTSTHOORN, 6620 </w:t>
    </w:r>
    <w:r w:rsidR="00901071">
      <w:rPr>
        <w:b/>
        <w:noProof/>
        <w:sz w:val="16"/>
        <w:szCs w:val="16"/>
        <w:lang w:eastAsia="en-ZA"/>
      </w:rPr>
      <w:t xml:space="preserve">   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 w:rsidR="00901071">
      <w:rPr>
        <w:b/>
        <w:noProof/>
        <w:sz w:val="16"/>
        <w:szCs w:val="16"/>
        <w:lang w:eastAsia="en-ZA"/>
      </w:rPr>
      <w:t xml:space="preserve">         </w:t>
    </w:r>
    <w:hyperlink r:id="rId3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="00901071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hyperlink r:id="rId4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9E34C4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21E66"/>
    <w:rsid w:val="000418BB"/>
    <w:rsid w:val="00064396"/>
    <w:rsid w:val="000707CB"/>
    <w:rsid w:val="00083C14"/>
    <w:rsid w:val="000C6991"/>
    <w:rsid w:val="000E7916"/>
    <w:rsid w:val="000F5A96"/>
    <w:rsid w:val="00104958"/>
    <w:rsid w:val="00116ADB"/>
    <w:rsid w:val="001178A9"/>
    <w:rsid w:val="001322DB"/>
    <w:rsid w:val="001359E3"/>
    <w:rsid w:val="0017542F"/>
    <w:rsid w:val="00177E36"/>
    <w:rsid w:val="001A3A0F"/>
    <w:rsid w:val="001A4C9A"/>
    <w:rsid w:val="001C36ED"/>
    <w:rsid w:val="001C3701"/>
    <w:rsid w:val="001D04FF"/>
    <w:rsid w:val="001D3CF2"/>
    <w:rsid w:val="00213C63"/>
    <w:rsid w:val="00220DEF"/>
    <w:rsid w:val="002622CA"/>
    <w:rsid w:val="00273A4A"/>
    <w:rsid w:val="00274A4D"/>
    <w:rsid w:val="00277DC8"/>
    <w:rsid w:val="00284FC2"/>
    <w:rsid w:val="0028607F"/>
    <w:rsid w:val="002973CD"/>
    <w:rsid w:val="002A5873"/>
    <w:rsid w:val="002C5B60"/>
    <w:rsid w:val="002D696A"/>
    <w:rsid w:val="002F1606"/>
    <w:rsid w:val="002F329B"/>
    <w:rsid w:val="002F4D94"/>
    <w:rsid w:val="003000A3"/>
    <w:rsid w:val="0030577F"/>
    <w:rsid w:val="00307F3C"/>
    <w:rsid w:val="003203BB"/>
    <w:rsid w:val="00330126"/>
    <w:rsid w:val="00364F08"/>
    <w:rsid w:val="003853B1"/>
    <w:rsid w:val="00394B02"/>
    <w:rsid w:val="003D6A60"/>
    <w:rsid w:val="003F6012"/>
    <w:rsid w:val="00436362"/>
    <w:rsid w:val="00457287"/>
    <w:rsid w:val="00457601"/>
    <w:rsid w:val="00462FEA"/>
    <w:rsid w:val="0046367E"/>
    <w:rsid w:val="004643E0"/>
    <w:rsid w:val="00465199"/>
    <w:rsid w:val="004F3A33"/>
    <w:rsid w:val="00521820"/>
    <w:rsid w:val="00523156"/>
    <w:rsid w:val="005341F0"/>
    <w:rsid w:val="0054379E"/>
    <w:rsid w:val="00561A15"/>
    <w:rsid w:val="00581D18"/>
    <w:rsid w:val="00594AE3"/>
    <w:rsid w:val="00595DF1"/>
    <w:rsid w:val="005B60C7"/>
    <w:rsid w:val="005E24F0"/>
    <w:rsid w:val="00603112"/>
    <w:rsid w:val="00612452"/>
    <w:rsid w:val="0063789D"/>
    <w:rsid w:val="00654D2B"/>
    <w:rsid w:val="00656050"/>
    <w:rsid w:val="0069597B"/>
    <w:rsid w:val="006D3667"/>
    <w:rsid w:val="006D7129"/>
    <w:rsid w:val="00704E49"/>
    <w:rsid w:val="007142F7"/>
    <w:rsid w:val="007274D3"/>
    <w:rsid w:val="00790C51"/>
    <w:rsid w:val="007B1AA8"/>
    <w:rsid w:val="007B3C94"/>
    <w:rsid w:val="007C1A0B"/>
    <w:rsid w:val="007C1EB8"/>
    <w:rsid w:val="007D2D54"/>
    <w:rsid w:val="007D45CE"/>
    <w:rsid w:val="007D6AA2"/>
    <w:rsid w:val="007F2340"/>
    <w:rsid w:val="00807C4C"/>
    <w:rsid w:val="00831718"/>
    <w:rsid w:val="00834359"/>
    <w:rsid w:val="00850A56"/>
    <w:rsid w:val="00901071"/>
    <w:rsid w:val="00904414"/>
    <w:rsid w:val="00923371"/>
    <w:rsid w:val="00965093"/>
    <w:rsid w:val="00973F88"/>
    <w:rsid w:val="00984843"/>
    <w:rsid w:val="00994EB1"/>
    <w:rsid w:val="009965BB"/>
    <w:rsid w:val="009B6634"/>
    <w:rsid w:val="009E34C4"/>
    <w:rsid w:val="009F31CD"/>
    <w:rsid w:val="00A24BB6"/>
    <w:rsid w:val="00A44CB4"/>
    <w:rsid w:val="00A46FF6"/>
    <w:rsid w:val="00A47CCA"/>
    <w:rsid w:val="00A54368"/>
    <w:rsid w:val="00A64AF1"/>
    <w:rsid w:val="00A67870"/>
    <w:rsid w:val="00A836E7"/>
    <w:rsid w:val="00A8377D"/>
    <w:rsid w:val="00A855EA"/>
    <w:rsid w:val="00A90502"/>
    <w:rsid w:val="00AC1209"/>
    <w:rsid w:val="00AC2E39"/>
    <w:rsid w:val="00B0159C"/>
    <w:rsid w:val="00B1259D"/>
    <w:rsid w:val="00B2646C"/>
    <w:rsid w:val="00B317FA"/>
    <w:rsid w:val="00B369D4"/>
    <w:rsid w:val="00B446A9"/>
    <w:rsid w:val="00B52A20"/>
    <w:rsid w:val="00B83C1A"/>
    <w:rsid w:val="00B90AD6"/>
    <w:rsid w:val="00BF72F3"/>
    <w:rsid w:val="00C215EB"/>
    <w:rsid w:val="00C33320"/>
    <w:rsid w:val="00C407CC"/>
    <w:rsid w:val="00C71673"/>
    <w:rsid w:val="00C71ABC"/>
    <w:rsid w:val="00C94022"/>
    <w:rsid w:val="00CA34A6"/>
    <w:rsid w:val="00CB32EC"/>
    <w:rsid w:val="00CF19E5"/>
    <w:rsid w:val="00D21379"/>
    <w:rsid w:val="00D440E1"/>
    <w:rsid w:val="00D772E6"/>
    <w:rsid w:val="00D8548F"/>
    <w:rsid w:val="00DB5C1C"/>
    <w:rsid w:val="00DB613E"/>
    <w:rsid w:val="00DC3587"/>
    <w:rsid w:val="00E1177E"/>
    <w:rsid w:val="00E53096"/>
    <w:rsid w:val="00E57603"/>
    <w:rsid w:val="00F10E7D"/>
    <w:rsid w:val="00F47F9E"/>
    <w:rsid w:val="00F56C91"/>
    <w:rsid w:val="00F875B5"/>
    <w:rsid w:val="00FA4CE0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gif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8</cp:revision>
  <cp:lastPrinted>2019-09-06T14:09:00Z</cp:lastPrinted>
  <dcterms:created xsi:type="dcterms:W3CDTF">2019-04-11T11:20:00Z</dcterms:created>
  <dcterms:modified xsi:type="dcterms:W3CDTF">2019-09-06T14:09:00Z</dcterms:modified>
</cp:coreProperties>
</file>