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C6C37" w:rsidTr="006A07D6">
        <w:tc>
          <w:tcPr>
            <w:tcW w:w="5210" w:type="dxa"/>
          </w:tcPr>
          <w:p w:rsidR="001C6C37" w:rsidRPr="00711A1F" w:rsidRDefault="001C6C37" w:rsidP="008D757C">
            <w:proofErr w:type="spellStart"/>
            <w:r w:rsidRPr="00711A1F">
              <w:t>Vergadering</w:t>
            </w:r>
            <w:proofErr w:type="spellEnd"/>
            <w:r w:rsidRPr="00711A1F">
              <w:t>:</w:t>
            </w:r>
          </w:p>
        </w:tc>
        <w:tc>
          <w:tcPr>
            <w:tcW w:w="5210" w:type="dxa"/>
          </w:tcPr>
          <w:p w:rsidR="001C6C37" w:rsidRPr="00711A1F" w:rsidRDefault="001C6C37" w:rsidP="008D757C">
            <w:proofErr w:type="spellStart"/>
            <w:r w:rsidRPr="00711A1F">
              <w:t>Algemene</w:t>
            </w:r>
            <w:proofErr w:type="spellEnd"/>
            <w:r w:rsidRPr="00711A1F">
              <w:t xml:space="preserve"> </w:t>
            </w:r>
            <w:proofErr w:type="spellStart"/>
            <w:r w:rsidRPr="00711A1F">
              <w:t>Jaarvergadering</w:t>
            </w:r>
            <w:proofErr w:type="spellEnd"/>
          </w:p>
        </w:tc>
      </w:tr>
      <w:tr w:rsidR="001C6C37" w:rsidTr="006A07D6">
        <w:tc>
          <w:tcPr>
            <w:tcW w:w="5210" w:type="dxa"/>
          </w:tcPr>
          <w:p w:rsidR="001C6C37" w:rsidRPr="00711A1F" w:rsidRDefault="001C6C37" w:rsidP="008D757C">
            <w:r w:rsidRPr="00711A1F">
              <w:t>Datum:</w:t>
            </w:r>
          </w:p>
        </w:tc>
        <w:tc>
          <w:tcPr>
            <w:tcW w:w="5210" w:type="dxa"/>
          </w:tcPr>
          <w:p w:rsidR="001C6C37" w:rsidRPr="00711A1F" w:rsidRDefault="001C6C37" w:rsidP="002C46B3">
            <w:r>
              <w:t>11</w:t>
            </w:r>
            <w:r w:rsidRPr="00711A1F">
              <w:t xml:space="preserve"> </w:t>
            </w:r>
            <w:proofErr w:type="spellStart"/>
            <w:r w:rsidR="002C46B3">
              <w:t>Oktober</w:t>
            </w:r>
            <w:proofErr w:type="spellEnd"/>
            <w:r w:rsidR="002C46B3">
              <w:t xml:space="preserve"> 2017</w:t>
            </w:r>
          </w:p>
        </w:tc>
      </w:tr>
      <w:tr w:rsidR="001C6C37" w:rsidTr="006A07D6">
        <w:tc>
          <w:tcPr>
            <w:tcW w:w="5210" w:type="dxa"/>
          </w:tcPr>
          <w:p w:rsidR="001C6C37" w:rsidRPr="00711A1F" w:rsidRDefault="001C6C37" w:rsidP="008D757C"/>
        </w:tc>
        <w:tc>
          <w:tcPr>
            <w:tcW w:w="5210" w:type="dxa"/>
          </w:tcPr>
          <w:p w:rsidR="001C6C37" w:rsidRDefault="001C6C37" w:rsidP="008D757C">
            <w:r w:rsidRPr="00711A1F">
              <w:t xml:space="preserve">Eden Sport </w:t>
            </w:r>
            <w:proofErr w:type="spellStart"/>
            <w:r w:rsidRPr="00711A1F">
              <w:t>Akademie</w:t>
            </w:r>
            <w:proofErr w:type="spellEnd"/>
            <w:r w:rsidRPr="00711A1F">
              <w:t xml:space="preserve"> </w:t>
            </w:r>
            <w:proofErr w:type="spellStart"/>
            <w:r w:rsidRPr="00711A1F">
              <w:t>Raadsaal</w:t>
            </w:r>
            <w:proofErr w:type="spellEnd"/>
          </w:p>
        </w:tc>
      </w:tr>
    </w:tbl>
    <w:p w:rsidR="001C6C37" w:rsidRDefault="001C6C37" w:rsidP="00163733">
      <w:pPr>
        <w:spacing w:after="0" w:line="240" w:lineRule="auto"/>
        <w:rPr>
          <w:b/>
          <w:sz w:val="24"/>
          <w:szCs w:val="24"/>
          <w:lang w:val="en-GB"/>
        </w:rPr>
      </w:pPr>
    </w:p>
    <w:p w:rsidR="006A07D6" w:rsidRPr="007E20D7" w:rsidRDefault="006A07D6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NOTULE van die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Algemene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Jaarvergadering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van SWD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Tweekampvereniging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gehou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op 11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Oktober</w:t>
      </w:r>
      <w:proofErr w:type="spellEnd"/>
      <w:r w:rsidR="002C46B3" w:rsidRPr="007E20D7">
        <w:rPr>
          <w:rFonts w:ascii="Arial" w:hAnsi="Arial" w:cs="Arial"/>
          <w:b/>
          <w:sz w:val="24"/>
          <w:szCs w:val="24"/>
          <w:lang w:val="en-GB"/>
        </w:rPr>
        <w:t xml:space="preserve"> 2017</w:t>
      </w: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7E20D7">
        <w:rPr>
          <w:rFonts w:ascii="Arial" w:hAnsi="Arial" w:cs="Arial"/>
          <w:b/>
          <w:sz w:val="24"/>
          <w:szCs w:val="24"/>
          <w:lang w:val="en-GB"/>
        </w:rPr>
        <w:t>om</w:t>
      </w:r>
      <w:proofErr w:type="spellEnd"/>
      <w:proofErr w:type="gram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16:00 by die Eden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Distrikt</w:t>
      </w:r>
      <w:r w:rsidR="00663638" w:rsidRPr="007E20D7">
        <w:rPr>
          <w:rFonts w:ascii="Arial" w:hAnsi="Arial" w:cs="Arial"/>
          <w:b/>
          <w:sz w:val="24"/>
          <w:szCs w:val="24"/>
          <w:lang w:val="en-GB"/>
        </w:rPr>
        <w:t>e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Sport</w:t>
      </w:r>
      <w:r w:rsidR="00663638" w:rsidRPr="007E20D7">
        <w:rPr>
          <w:rFonts w:ascii="Arial" w:hAnsi="Arial" w:cs="Arial"/>
          <w:b/>
          <w:sz w:val="24"/>
          <w:szCs w:val="24"/>
          <w:lang w:val="en-GB"/>
        </w:rPr>
        <w:t>a</w:t>
      </w:r>
      <w:r w:rsidRPr="007E20D7">
        <w:rPr>
          <w:rFonts w:ascii="Arial" w:hAnsi="Arial" w:cs="Arial"/>
          <w:b/>
          <w:sz w:val="24"/>
          <w:szCs w:val="24"/>
          <w:lang w:val="en-GB"/>
        </w:rPr>
        <w:t>kademie</w:t>
      </w:r>
      <w:proofErr w:type="spellEnd"/>
      <w:r w:rsidR="00663638" w:rsidRPr="007E20D7">
        <w:rPr>
          <w:rFonts w:ascii="Arial" w:hAnsi="Arial" w:cs="Arial"/>
          <w:b/>
          <w:sz w:val="24"/>
          <w:szCs w:val="24"/>
          <w:lang w:val="en-GB"/>
        </w:rPr>
        <w:t xml:space="preserve"> se</w:t>
      </w: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raadsaal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, De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Jager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Sportkompleks</w:t>
      </w:r>
      <w:proofErr w:type="spellEnd"/>
      <w:r w:rsidR="00663638" w:rsidRPr="007E20D7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663638" w:rsidRPr="007E20D7">
        <w:rPr>
          <w:rFonts w:ascii="Arial" w:hAnsi="Arial" w:cs="Arial"/>
          <w:b/>
          <w:sz w:val="24"/>
          <w:szCs w:val="24"/>
          <w:lang w:val="en-GB"/>
        </w:rPr>
        <w:t>Voortrekkerweg</w:t>
      </w:r>
      <w:proofErr w:type="spellEnd"/>
      <w:r w:rsidR="00663638" w:rsidRPr="007E20D7">
        <w:rPr>
          <w:rFonts w:ascii="Arial" w:hAnsi="Arial" w:cs="Arial"/>
          <w:b/>
          <w:sz w:val="24"/>
          <w:szCs w:val="24"/>
          <w:lang w:val="en-GB"/>
        </w:rPr>
        <w:t>, Oudtshoorn.</w:t>
      </w:r>
    </w:p>
    <w:p w:rsidR="006A07D6" w:rsidRPr="007E20D7" w:rsidRDefault="006A07D6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05BCA" w:rsidRPr="008D757C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Opening en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verwelkoming</w:t>
      </w:r>
      <w:proofErr w:type="spellEnd"/>
    </w:p>
    <w:p w:rsidR="006A07D6" w:rsidRPr="007E20D7" w:rsidRDefault="006A07D6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 xml:space="preserve">Mnr Dave vd Walt </w:t>
      </w:r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 xml:space="preserve">[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  <w:proofErr w:type="gramEnd"/>
      <w:r w:rsidRPr="007E20D7">
        <w:rPr>
          <w:rFonts w:ascii="Arial" w:hAnsi="Arial" w:cs="Arial"/>
          <w:sz w:val="24"/>
          <w:szCs w:val="24"/>
          <w:lang w:val="en-GB"/>
        </w:rPr>
        <w:t xml:space="preserve"> van SWD Tweekamp]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verwelkom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al 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</w:p>
    <w:p w:rsidR="0078453B" w:rsidRPr="007E20D7" w:rsidRDefault="0078453B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305BCA" w:rsidRPr="008D757C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Presensie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A07D6" w:rsidRPr="007E20D7" w:rsidRDefault="006A07D6" w:rsidP="0078453B">
      <w:pPr>
        <w:spacing w:after="0" w:line="240" w:lineRule="auto"/>
        <w:ind w:left="360"/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(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Sien</w:t>
      </w:r>
      <w:proofErr w:type="spellEnd"/>
      <w:proofErr w:type="gram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aangeheg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)</w:t>
      </w:r>
    </w:p>
    <w:p w:rsidR="006A07D6" w:rsidRPr="007E20D7" w:rsidRDefault="006A07D6" w:rsidP="007845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Verskonings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6A07D6" w:rsidRPr="007E20D7" w:rsidRDefault="006A07D6" w:rsidP="007845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Laerskool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Wesbank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Theolinda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Steyn</w:t>
      </w:r>
      <w:r w:rsidRPr="007E20D7">
        <w:rPr>
          <w:rFonts w:ascii="Arial" w:hAnsi="Arial" w:cs="Arial"/>
          <w:sz w:val="24"/>
          <w:szCs w:val="24"/>
          <w:lang w:val="en-GB"/>
        </w:rPr>
        <w:br/>
      </w:r>
    </w:p>
    <w:p w:rsidR="00305BCA" w:rsidRPr="008D757C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Finalisering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sakelys</w:t>
      </w:r>
      <w:proofErr w:type="spellEnd"/>
    </w:p>
    <w:p w:rsidR="006A07D6" w:rsidRPr="007E20D7" w:rsidRDefault="006A07D6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Alle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neem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besluit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dat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korrek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is.</w:t>
      </w:r>
    </w:p>
    <w:p w:rsidR="006A07D6" w:rsidRPr="007E20D7" w:rsidRDefault="006A07D6" w:rsidP="007845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Voorsteller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>:</w:t>
      </w:r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2C46B3" w:rsidRPr="007E20D7">
        <w:rPr>
          <w:rFonts w:ascii="Arial" w:hAnsi="Arial" w:cs="Arial"/>
          <w:sz w:val="24"/>
          <w:szCs w:val="24"/>
          <w:lang w:val="en-GB"/>
        </w:rPr>
        <w:t xml:space="preserve">M </w:t>
      </w:r>
      <w:proofErr w:type="spellStart"/>
      <w:r w:rsidR="002C46B3" w:rsidRPr="007E20D7">
        <w:rPr>
          <w:rFonts w:ascii="Arial" w:hAnsi="Arial" w:cs="Arial"/>
          <w:sz w:val="24"/>
          <w:szCs w:val="24"/>
          <w:lang w:val="en-GB"/>
        </w:rPr>
        <w:t>Schlechter</w:t>
      </w:r>
      <w:proofErr w:type="spellEnd"/>
    </w:p>
    <w:p w:rsidR="006A07D6" w:rsidRPr="007E20D7" w:rsidRDefault="006A07D6" w:rsidP="007845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Sekondant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>:</w:t>
      </w:r>
      <w:r w:rsidRPr="007E20D7">
        <w:rPr>
          <w:rFonts w:ascii="Arial" w:hAnsi="Arial" w:cs="Arial"/>
          <w:sz w:val="24"/>
          <w:szCs w:val="24"/>
          <w:lang w:val="en-GB"/>
        </w:rPr>
        <w:t xml:space="preserve"> Y McKay</w:t>
      </w:r>
    </w:p>
    <w:p w:rsidR="006A07D6" w:rsidRPr="007E20D7" w:rsidRDefault="006A07D6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8D757C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Goedkeuring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vorige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notule</w:t>
      </w:r>
      <w:proofErr w:type="spellEnd"/>
    </w:p>
    <w:p w:rsidR="006A07D6" w:rsidRPr="007E20D7" w:rsidRDefault="006A07D6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6A07D6" w:rsidRPr="007E20D7" w:rsidRDefault="006A07D6" w:rsidP="007845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Voorsteller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>: S McKay</w:t>
      </w:r>
    </w:p>
    <w:p w:rsidR="006A07D6" w:rsidRPr="007E20D7" w:rsidRDefault="006A07D6" w:rsidP="007845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Sekondant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>: Y McKay</w:t>
      </w: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Sake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uit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die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notule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78453B" w:rsidRPr="007E20D7">
        <w:rPr>
          <w:rFonts w:ascii="Arial" w:hAnsi="Arial" w:cs="Arial"/>
          <w:sz w:val="24"/>
          <w:szCs w:val="24"/>
          <w:lang w:val="en-GB"/>
        </w:rPr>
        <w:t>–</w:t>
      </w:r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b/>
          <w:sz w:val="24"/>
          <w:szCs w:val="24"/>
          <w:lang w:val="en-GB"/>
        </w:rPr>
        <w:t>Geen</w:t>
      </w:r>
      <w:proofErr w:type="spellEnd"/>
    </w:p>
    <w:p w:rsidR="0078453B" w:rsidRPr="007E20D7" w:rsidRDefault="0078453B" w:rsidP="0078453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en-GB"/>
        </w:rPr>
      </w:pP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Voorsittersverslag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7E20D7">
        <w:rPr>
          <w:rFonts w:ascii="Arial" w:hAnsi="Arial" w:cs="Arial"/>
          <w:sz w:val="24"/>
          <w:szCs w:val="24"/>
          <w:lang w:val="en-GB"/>
        </w:rPr>
        <w:t>- Dave van der Walt</w:t>
      </w:r>
    </w:p>
    <w:p w:rsidR="00372045" w:rsidRPr="007E20D7" w:rsidRDefault="00372045" w:rsidP="007845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ontwikkelings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fokus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op Carpe Diem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geplaas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word,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kinders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met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gestremdheid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</w:p>
    <w:p w:rsidR="00372045" w:rsidRDefault="002C46B3" w:rsidP="007845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>In 2018</w:t>
      </w:r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daar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geleentheid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gestel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om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in die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liga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deel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teneem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byeenkomste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groepsverband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alhoewel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hulle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individuele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punte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gebruik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om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gehele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span punt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te</w:t>
      </w:r>
      <w:proofErr w:type="spellEnd"/>
      <w:r w:rsidR="00372045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7E20D7">
        <w:rPr>
          <w:rFonts w:ascii="Arial" w:hAnsi="Arial" w:cs="Arial"/>
          <w:sz w:val="24"/>
          <w:szCs w:val="24"/>
          <w:lang w:val="en-GB"/>
        </w:rPr>
        <w:t>gee.</w:t>
      </w:r>
      <w:r w:rsidRPr="007E20D7">
        <w:rPr>
          <w:rFonts w:ascii="Arial" w:hAnsi="Arial" w:cs="Arial"/>
          <w:sz w:val="24"/>
          <w:szCs w:val="24"/>
          <w:lang w:val="en-GB"/>
        </w:rPr>
        <w:t>Die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Liga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Skool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wenners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distrik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verteenwoord</w:t>
      </w:r>
      <w:r w:rsidR="004D1873">
        <w:rPr>
          <w:rFonts w:ascii="Arial" w:hAnsi="Arial" w:cs="Arial"/>
          <w:sz w:val="24"/>
          <w:szCs w:val="24"/>
          <w:lang w:val="en-GB"/>
        </w:rPr>
        <w:t>ig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by die SA </w:t>
      </w:r>
      <w:proofErr w:type="spellStart"/>
      <w:r w:rsidR="004D1873">
        <w:rPr>
          <w:rFonts w:ascii="Arial" w:hAnsi="Arial" w:cs="Arial"/>
          <w:sz w:val="24"/>
          <w:szCs w:val="24"/>
          <w:lang w:val="en-GB"/>
        </w:rPr>
        <w:t>kampioenskappe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in P</w:t>
      </w:r>
      <w:r w:rsidRPr="007E20D7">
        <w:rPr>
          <w:rFonts w:ascii="Arial" w:hAnsi="Arial" w:cs="Arial"/>
          <w:sz w:val="24"/>
          <w:szCs w:val="24"/>
          <w:lang w:val="en-GB"/>
        </w:rPr>
        <w:t>retoria</w:t>
      </w:r>
    </w:p>
    <w:p w:rsidR="004D1873" w:rsidRPr="007E20D7" w:rsidRDefault="004D1873" w:rsidP="007845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verandering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SWD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Eden is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prioriteit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werking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gestel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 en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nodige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mosie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voorberei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SA Tweekamp AJV.</w:t>
      </w:r>
    </w:p>
    <w:p w:rsidR="00372045" w:rsidRPr="007E20D7" w:rsidRDefault="00372045" w:rsidP="0078453B">
      <w:pPr>
        <w:pStyle w:val="ListParagraph"/>
        <w:spacing w:after="0" w:line="240" w:lineRule="auto"/>
        <w:ind w:left="1353"/>
        <w:rPr>
          <w:rFonts w:ascii="Arial" w:hAnsi="Arial" w:cs="Arial"/>
          <w:sz w:val="24"/>
          <w:szCs w:val="24"/>
          <w:lang w:val="en-GB"/>
        </w:rPr>
      </w:pP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Finansiële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verslag</w:t>
      </w:r>
      <w:proofErr w:type="spellEnd"/>
      <w:r w:rsidRPr="008D757C">
        <w:rPr>
          <w:rFonts w:ascii="Arial" w:hAnsi="Arial" w:cs="Arial"/>
          <w:sz w:val="24"/>
          <w:szCs w:val="24"/>
          <w:lang w:val="en-GB"/>
        </w:rPr>
        <w:t xml:space="preserve"> </w:t>
      </w:r>
      <w:r w:rsidRPr="007E20D7">
        <w:rPr>
          <w:rFonts w:ascii="Arial" w:hAnsi="Arial" w:cs="Arial"/>
          <w:sz w:val="24"/>
          <w:szCs w:val="24"/>
          <w:lang w:val="en-GB"/>
        </w:rPr>
        <w:t>– Yvonne McKay</w:t>
      </w:r>
    </w:p>
    <w:p w:rsidR="00372045" w:rsidRPr="007E20D7" w:rsidRDefault="00372045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Albei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verslae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is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deur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gegaan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deurgegee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al die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. Die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geouditeerde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finansiële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verslag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  <w:r w:rsidRPr="007E20D7">
        <w:rPr>
          <w:rFonts w:ascii="Arial" w:hAnsi="Arial" w:cs="Arial"/>
          <w:sz w:val="24"/>
          <w:szCs w:val="24"/>
          <w:lang w:val="en-GB"/>
        </w:rPr>
        <w:br/>
      </w: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A</w:t>
      </w:r>
      <w:r w:rsidR="00163733" w:rsidRPr="008D757C">
        <w:rPr>
          <w:rFonts w:ascii="Arial" w:hAnsi="Arial" w:cs="Arial"/>
          <w:b/>
          <w:sz w:val="24"/>
          <w:szCs w:val="24"/>
          <w:lang w:val="en-GB"/>
        </w:rPr>
        <w:t>ffil</w:t>
      </w:r>
      <w:r w:rsidR="006B673A" w:rsidRPr="008D757C">
        <w:rPr>
          <w:rFonts w:ascii="Arial" w:hAnsi="Arial" w:cs="Arial"/>
          <w:b/>
          <w:sz w:val="24"/>
          <w:szCs w:val="24"/>
          <w:lang w:val="en-GB"/>
        </w:rPr>
        <w:t>iasie</w:t>
      </w:r>
      <w:proofErr w:type="spellEnd"/>
      <w:r w:rsidR="006B673A" w:rsidRPr="008D757C">
        <w:rPr>
          <w:rFonts w:ascii="Arial" w:hAnsi="Arial" w:cs="Arial"/>
          <w:b/>
          <w:sz w:val="24"/>
          <w:szCs w:val="24"/>
          <w:lang w:val="en-GB"/>
        </w:rPr>
        <w:t xml:space="preserve"> en </w:t>
      </w:r>
      <w:proofErr w:type="spellStart"/>
      <w:r w:rsidR="006B673A" w:rsidRPr="008D757C">
        <w:rPr>
          <w:rFonts w:ascii="Arial" w:hAnsi="Arial" w:cs="Arial"/>
          <w:b/>
          <w:sz w:val="24"/>
          <w:szCs w:val="24"/>
          <w:lang w:val="en-GB"/>
        </w:rPr>
        <w:t>lisensiering</w:t>
      </w:r>
      <w:proofErr w:type="spellEnd"/>
      <w:r w:rsidR="002C46B3" w:rsidRPr="007E20D7">
        <w:rPr>
          <w:rFonts w:ascii="Arial" w:hAnsi="Arial" w:cs="Arial"/>
          <w:sz w:val="24"/>
          <w:szCs w:val="24"/>
          <w:lang w:val="en-GB"/>
        </w:rPr>
        <w:t xml:space="preserve"> : 2017/18</w:t>
      </w:r>
    </w:p>
    <w:p w:rsidR="00273A73" w:rsidRPr="007E20D7" w:rsidRDefault="00273A73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273A73" w:rsidRPr="007E20D7" w:rsidRDefault="00273A73" w:rsidP="0078453B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[NB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Skole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>/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Klubs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MOET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voor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of by die AJV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hulle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affiliasie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betaal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7E20D7">
        <w:rPr>
          <w:rFonts w:ascii="Arial" w:hAnsi="Arial" w:cs="Arial"/>
          <w:i/>
          <w:sz w:val="24"/>
          <w:szCs w:val="24"/>
          <w:lang w:val="en-GB"/>
        </w:rPr>
        <w:t>anders</w:t>
      </w:r>
      <w:proofErr w:type="spellEnd"/>
      <w:proofErr w:type="gram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sal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atlete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nie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toegelaat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word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om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deel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te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neem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i/>
          <w:sz w:val="24"/>
          <w:szCs w:val="24"/>
          <w:lang w:val="en-GB"/>
        </w:rPr>
        <w:t>nie</w:t>
      </w:r>
      <w:proofErr w:type="spellEnd"/>
      <w:r w:rsidRPr="007E20D7">
        <w:rPr>
          <w:rFonts w:ascii="Arial" w:hAnsi="Arial" w:cs="Arial"/>
          <w:i/>
          <w:sz w:val="24"/>
          <w:szCs w:val="24"/>
          <w:lang w:val="en-GB"/>
        </w:rPr>
        <w:t>.]</w:t>
      </w:r>
    </w:p>
    <w:p w:rsidR="00273A73" w:rsidRPr="007E20D7" w:rsidRDefault="00273A73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Bly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dieselfde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as die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vorige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jaar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: R100-00 per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skool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>; R50-00 per kind</w:t>
      </w:r>
    </w:p>
    <w:p w:rsidR="00305BCA" w:rsidRPr="007E20D7" w:rsidRDefault="00163733" w:rsidP="0078453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7E20D7">
        <w:rPr>
          <w:rFonts w:ascii="Arial" w:hAnsi="Arial" w:cs="Arial"/>
          <w:b/>
          <w:i/>
          <w:sz w:val="24"/>
          <w:szCs w:val="24"/>
          <w:lang w:val="en-GB"/>
        </w:rPr>
        <w:t>[</w:t>
      </w:r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NB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Skole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/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Klubs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MOET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voor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of by die AJV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hulle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affiliasie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betaal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anders</w:t>
      </w:r>
      <w:proofErr w:type="spellEnd"/>
      <w:proofErr w:type="gram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sal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atlete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nie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toegelaat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word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om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deel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te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neem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nie</w:t>
      </w:r>
      <w:proofErr w:type="spellEnd"/>
      <w:r w:rsidR="00305BCA" w:rsidRPr="007E20D7">
        <w:rPr>
          <w:rFonts w:ascii="Arial" w:hAnsi="Arial" w:cs="Arial"/>
          <w:b/>
          <w:i/>
          <w:sz w:val="24"/>
          <w:szCs w:val="24"/>
          <w:lang w:val="en-GB"/>
        </w:rPr>
        <w:t>.</w:t>
      </w:r>
      <w:r w:rsidRPr="007E20D7">
        <w:rPr>
          <w:rFonts w:ascii="Arial" w:hAnsi="Arial" w:cs="Arial"/>
          <w:b/>
          <w:i/>
          <w:sz w:val="24"/>
          <w:szCs w:val="24"/>
          <w:lang w:val="en-GB"/>
        </w:rPr>
        <w:t>]</w:t>
      </w:r>
    </w:p>
    <w:p w:rsidR="00273A73" w:rsidRPr="007E20D7" w:rsidRDefault="00273A73" w:rsidP="0078453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lastRenderedPageBreak/>
        <w:t>Spanbestuurders</w:t>
      </w:r>
      <w:r w:rsidR="00273A73" w:rsidRPr="008D757C">
        <w:rPr>
          <w:rFonts w:ascii="Arial" w:hAnsi="Arial" w:cs="Arial"/>
          <w:b/>
          <w:sz w:val="24"/>
          <w:szCs w:val="24"/>
          <w:lang w:val="en-GB"/>
        </w:rPr>
        <w:t>verslag</w:t>
      </w:r>
      <w:proofErr w:type="spellEnd"/>
      <w:r w:rsidR="00CD7324" w:rsidRPr="008D757C">
        <w:rPr>
          <w:rFonts w:ascii="Arial" w:hAnsi="Arial" w:cs="Arial"/>
          <w:b/>
          <w:sz w:val="24"/>
          <w:szCs w:val="24"/>
          <w:lang w:val="en-GB"/>
        </w:rPr>
        <w:t>:</w:t>
      </w:r>
      <w:r w:rsidR="002C46B3" w:rsidRPr="007E20D7">
        <w:rPr>
          <w:rFonts w:ascii="Arial" w:hAnsi="Arial" w:cs="Arial"/>
          <w:sz w:val="24"/>
          <w:szCs w:val="24"/>
          <w:lang w:val="en-GB"/>
        </w:rPr>
        <w:t xml:space="preserve"> SA </w:t>
      </w:r>
      <w:proofErr w:type="spellStart"/>
      <w:r w:rsidR="002C46B3" w:rsidRPr="007E20D7">
        <w:rPr>
          <w:rFonts w:ascii="Arial" w:hAnsi="Arial" w:cs="Arial"/>
          <w:sz w:val="24"/>
          <w:szCs w:val="24"/>
          <w:lang w:val="en-GB"/>
        </w:rPr>
        <w:t>Kampioenskappe</w:t>
      </w:r>
      <w:proofErr w:type="spellEnd"/>
      <w:r w:rsidR="002C46B3" w:rsidRPr="007E20D7">
        <w:rPr>
          <w:rFonts w:ascii="Arial" w:hAnsi="Arial" w:cs="Arial"/>
          <w:sz w:val="24"/>
          <w:szCs w:val="24"/>
          <w:lang w:val="en-GB"/>
        </w:rPr>
        <w:t xml:space="preserve"> 2017 – Stephnie McKay</w:t>
      </w:r>
    </w:p>
    <w:p w:rsidR="00273A73" w:rsidRPr="007E20D7" w:rsidRDefault="00273A7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as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korrek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saam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vorige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verslae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deurgegee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</w:p>
    <w:p w:rsidR="00273A73" w:rsidRPr="007E20D7" w:rsidRDefault="00273A7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580BFC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580BFC">
        <w:rPr>
          <w:rFonts w:ascii="Arial" w:hAnsi="Arial" w:cs="Arial"/>
          <w:b/>
          <w:sz w:val="24"/>
          <w:szCs w:val="24"/>
          <w:lang w:val="en-GB"/>
        </w:rPr>
        <w:t>Korrespondensie</w:t>
      </w:r>
      <w:proofErr w:type="spellEnd"/>
    </w:p>
    <w:p w:rsidR="00273A73" w:rsidRPr="007E20D7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 xml:space="preserve">Word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gereeld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ander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bestuurslede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gestuur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273A73" w:rsidRPr="007E20D7">
        <w:rPr>
          <w:rFonts w:ascii="Arial" w:hAnsi="Arial" w:cs="Arial"/>
          <w:sz w:val="24"/>
          <w:szCs w:val="24"/>
          <w:lang w:val="en-GB"/>
        </w:rPr>
        <w:br/>
      </w: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Ontwikkeling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proofErr w:type="spellStart"/>
      <w:r w:rsidR="00163733" w:rsidRPr="007E20D7">
        <w:rPr>
          <w:rFonts w:ascii="Arial" w:hAnsi="Arial" w:cs="Arial"/>
          <w:b/>
          <w:sz w:val="24"/>
          <w:szCs w:val="24"/>
          <w:lang w:val="en-GB"/>
        </w:rPr>
        <w:t>Gestremde</w:t>
      </w:r>
      <w:proofErr w:type="spellEnd"/>
      <w:r w:rsidR="00163733"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63733" w:rsidRPr="007E20D7">
        <w:rPr>
          <w:rFonts w:ascii="Arial" w:hAnsi="Arial" w:cs="Arial"/>
          <w:b/>
          <w:sz w:val="24"/>
          <w:szCs w:val="24"/>
          <w:lang w:val="en-GB"/>
        </w:rPr>
        <w:t>atlete</w:t>
      </w:r>
      <w:proofErr w:type="spellEnd"/>
      <w:r w:rsidR="00163733"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273A73" w:rsidRPr="007E20D7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Eljada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bestuur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en SWD</w:t>
      </w:r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Tweekamp se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proofErr w:type="gramStart"/>
      <w:r w:rsidR="00273A73" w:rsidRPr="007E20D7">
        <w:rPr>
          <w:rFonts w:ascii="Arial" w:hAnsi="Arial" w:cs="Arial"/>
          <w:sz w:val="24"/>
          <w:szCs w:val="24"/>
          <w:lang w:val="en-GB"/>
        </w:rPr>
        <w:t>sekretaris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 is</w:t>
      </w:r>
      <w:proofErr w:type="gram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kontak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en in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gesprek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rakend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hulle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deelname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2017.</w:t>
      </w:r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Carpe Diem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gaan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ons</w:t>
      </w:r>
      <w:proofErr w:type="spell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 w:rsidRPr="007E20D7">
        <w:rPr>
          <w:rFonts w:ascii="Arial" w:hAnsi="Arial" w:cs="Arial"/>
          <w:sz w:val="24"/>
          <w:szCs w:val="24"/>
          <w:lang w:val="en-GB"/>
        </w:rPr>
        <w:t>fok</w:t>
      </w:r>
      <w:r w:rsidR="00273A73" w:rsidRPr="007E20D7">
        <w:rPr>
          <w:rFonts w:ascii="Arial" w:hAnsi="Arial" w:cs="Arial"/>
          <w:sz w:val="24"/>
          <w:szCs w:val="24"/>
          <w:lang w:val="en-GB"/>
        </w:rPr>
        <w:t>us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wees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en op `n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meer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gereelde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basis met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hierdie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skool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7E20D7">
        <w:rPr>
          <w:rFonts w:ascii="Arial" w:hAnsi="Arial" w:cs="Arial"/>
          <w:sz w:val="24"/>
          <w:szCs w:val="24"/>
          <w:lang w:val="en-GB"/>
        </w:rPr>
        <w:t>werk</w:t>
      </w:r>
      <w:proofErr w:type="spellEnd"/>
      <w:r w:rsidR="00273A73" w:rsidRPr="007E20D7">
        <w:rPr>
          <w:rFonts w:ascii="Arial" w:hAnsi="Arial" w:cs="Arial"/>
          <w:sz w:val="24"/>
          <w:szCs w:val="24"/>
          <w:lang w:val="en-GB"/>
        </w:rPr>
        <w:t>.</w:t>
      </w:r>
    </w:p>
    <w:p w:rsidR="00273A73" w:rsidRPr="007E20D7" w:rsidRDefault="00273A7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36ADE" w:rsidRPr="007E20D7" w:rsidRDefault="00CD7324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Skolekompetisie</w:t>
      </w:r>
      <w:proofErr w:type="spellEnd"/>
    </w:p>
    <w:p w:rsidR="00CD7324" w:rsidRPr="007E20D7" w:rsidRDefault="002C46B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S</w:t>
      </w:r>
      <w:r w:rsidR="0078453B" w:rsidRPr="007E20D7">
        <w:rPr>
          <w:rFonts w:ascii="Arial" w:hAnsi="Arial" w:cs="Arial"/>
          <w:sz w:val="24"/>
          <w:szCs w:val="24"/>
          <w:lang w:val="en-GB"/>
        </w:rPr>
        <w:t>kolekompetisie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geimplimenteer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vanaf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die 2017/2018 </w:t>
      </w: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seisoen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78453B" w:rsidRPr="007E20D7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Gaan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C36ADE" w:rsidRPr="007E20D7">
        <w:rPr>
          <w:rFonts w:ascii="Arial" w:hAnsi="Arial" w:cs="Arial"/>
          <w:sz w:val="24"/>
          <w:szCs w:val="24"/>
          <w:lang w:val="en-GB"/>
        </w:rPr>
        <w:t>meer</w:t>
      </w:r>
      <w:proofErr w:type="spellEnd"/>
      <w:proofErr w:type="gram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atlete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werf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die sport.</w:t>
      </w:r>
      <w:r w:rsidR="0078453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Mnr. Dave </w:t>
      </w:r>
      <w:proofErr w:type="gramStart"/>
      <w:r w:rsidR="00C36ADE" w:rsidRPr="007E20D7">
        <w:rPr>
          <w:rFonts w:ascii="Arial" w:hAnsi="Arial" w:cs="Arial"/>
          <w:sz w:val="24"/>
          <w:szCs w:val="24"/>
          <w:lang w:val="en-GB"/>
        </w:rPr>
        <w:t>vd</w:t>
      </w:r>
      <w:proofErr w:type="gram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Walt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inligting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en reels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rakend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poging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uitstuur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al die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36ADE" w:rsidRPr="007E20D7">
        <w:rPr>
          <w:rFonts w:ascii="Arial" w:hAnsi="Arial" w:cs="Arial"/>
          <w:sz w:val="24"/>
          <w:szCs w:val="24"/>
          <w:lang w:val="en-GB"/>
        </w:rPr>
        <w:t>oor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hoe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hierdie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kompetiesie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werk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>.</w:t>
      </w:r>
      <w:r w:rsidR="00273A73" w:rsidRPr="007E20D7">
        <w:rPr>
          <w:rFonts w:ascii="Arial" w:hAnsi="Arial" w:cs="Arial"/>
          <w:sz w:val="24"/>
          <w:szCs w:val="24"/>
          <w:lang w:val="en-GB"/>
        </w:rPr>
        <w:br/>
      </w:r>
    </w:p>
    <w:p w:rsidR="00273A73" w:rsidRPr="007E20D7" w:rsidRDefault="00305BCA" w:rsidP="0078453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Website </w:t>
      </w:r>
    </w:p>
    <w:p w:rsidR="00273A73" w:rsidRPr="007E20D7" w:rsidRDefault="00273A73" w:rsidP="0078453B">
      <w:pPr>
        <w:spacing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 xml:space="preserve">Is op datum en word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flink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besoek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Daar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gepoog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om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uitslae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alle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byeenkomste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binne</w:t>
      </w:r>
      <w:proofErr w:type="spellEnd"/>
      <w:proofErr w:type="gramEnd"/>
      <w:r w:rsidRPr="007E20D7">
        <w:rPr>
          <w:rFonts w:ascii="Arial" w:hAnsi="Arial" w:cs="Arial"/>
          <w:sz w:val="24"/>
          <w:szCs w:val="24"/>
          <w:lang w:val="en-GB"/>
        </w:rPr>
        <w:t xml:space="preserve"> 24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uur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daarop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verskyn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  <w:r w:rsidRPr="007E20D7">
        <w:rPr>
          <w:rFonts w:ascii="Arial" w:hAnsi="Arial" w:cs="Arial"/>
          <w:sz w:val="24"/>
          <w:szCs w:val="24"/>
          <w:lang w:val="en-GB"/>
        </w:rPr>
        <w:tab/>
      </w:r>
    </w:p>
    <w:p w:rsidR="00305BCA" w:rsidRPr="007E20D7" w:rsidRDefault="00305BCA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ab/>
      </w:r>
    </w:p>
    <w:p w:rsidR="00305BCA" w:rsidRPr="007E20D7" w:rsidRDefault="00663638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INTERPROVINSIALE </w:t>
      </w:r>
      <w:r w:rsidR="00305BCA" w:rsidRPr="007E20D7">
        <w:rPr>
          <w:rFonts w:ascii="Arial" w:hAnsi="Arial" w:cs="Arial"/>
          <w:b/>
          <w:sz w:val="24"/>
          <w:szCs w:val="24"/>
          <w:lang w:val="en-GB"/>
        </w:rPr>
        <w:t>BYEENKOMSTE</w:t>
      </w:r>
    </w:p>
    <w:p w:rsidR="00163733" w:rsidRPr="007E20D7" w:rsidRDefault="007D7375" w:rsidP="00663638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>14</w:t>
      </w:r>
      <w:r w:rsidR="00305BCA" w:rsidRPr="007E20D7">
        <w:rPr>
          <w:rFonts w:ascii="Arial" w:hAnsi="Arial" w:cs="Arial"/>
          <w:sz w:val="24"/>
          <w:szCs w:val="24"/>
          <w:lang w:val="en-GB"/>
        </w:rPr>
        <w:t>.1</w:t>
      </w:r>
      <w:r w:rsidR="00163733" w:rsidRPr="007E20D7">
        <w:rPr>
          <w:rFonts w:ascii="Arial" w:hAnsi="Arial" w:cs="Arial"/>
          <w:sz w:val="24"/>
          <w:szCs w:val="24"/>
          <w:lang w:val="en-GB"/>
        </w:rPr>
        <w:tab/>
      </w:r>
      <w:r w:rsidR="00A2604A" w:rsidRPr="007E20D7">
        <w:rPr>
          <w:rFonts w:ascii="Arial" w:hAnsi="Arial" w:cs="Arial"/>
          <w:sz w:val="24"/>
          <w:szCs w:val="24"/>
          <w:lang w:val="en-GB"/>
        </w:rPr>
        <w:t>S</w:t>
      </w:r>
      <w:r w:rsidR="00163733" w:rsidRPr="007E20D7">
        <w:rPr>
          <w:rFonts w:ascii="Arial" w:hAnsi="Arial" w:cs="Arial"/>
          <w:sz w:val="24"/>
          <w:szCs w:val="24"/>
          <w:lang w:val="en-GB"/>
        </w:rPr>
        <w:t xml:space="preserve">VS </w:t>
      </w:r>
      <w:proofErr w:type="spellStart"/>
      <w:r w:rsidR="00163733" w:rsidRPr="007E20D7">
        <w:rPr>
          <w:rFonts w:ascii="Arial" w:hAnsi="Arial" w:cs="Arial"/>
          <w:sz w:val="24"/>
          <w:szCs w:val="24"/>
          <w:lang w:val="en-GB"/>
        </w:rPr>
        <w:t>Interprovinsiaal</w:t>
      </w:r>
      <w:proofErr w:type="spellEnd"/>
      <w:r w:rsidR="00163733" w:rsidRPr="007E20D7">
        <w:rPr>
          <w:rFonts w:ascii="Arial" w:hAnsi="Arial" w:cs="Arial"/>
          <w:sz w:val="24"/>
          <w:szCs w:val="24"/>
          <w:lang w:val="en-GB"/>
        </w:rPr>
        <w:tab/>
      </w:r>
      <w:r w:rsidR="00163733" w:rsidRPr="007E20D7">
        <w:rPr>
          <w:rFonts w:ascii="Arial" w:hAnsi="Arial" w:cs="Arial"/>
          <w:sz w:val="24"/>
          <w:szCs w:val="24"/>
          <w:lang w:val="en-GB"/>
        </w:rPr>
        <w:tab/>
      </w:r>
      <w:r w:rsidR="00163733" w:rsidRPr="007E20D7">
        <w:rPr>
          <w:rFonts w:ascii="Arial" w:hAnsi="Arial" w:cs="Arial"/>
          <w:sz w:val="24"/>
          <w:szCs w:val="24"/>
          <w:lang w:val="en-GB"/>
        </w:rPr>
        <w:tab/>
        <w:t>Bloemfontein</w:t>
      </w:r>
      <w:r w:rsidR="00163733" w:rsidRPr="007E20D7">
        <w:rPr>
          <w:rFonts w:ascii="Arial" w:hAnsi="Arial" w:cs="Arial"/>
          <w:sz w:val="24"/>
          <w:szCs w:val="24"/>
          <w:lang w:val="en-GB"/>
        </w:rPr>
        <w:tab/>
      </w:r>
      <w:r w:rsidR="00163733" w:rsidRPr="007E20D7">
        <w:rPr>
          <w:rFonts w:ascii="Arial" w:hAnsi="Arial" w:cs="Arial"/>
          <w:sz w:val="24"/>
          <w:szCs w:val="24"/>
          <w:lang w:val="en-GB"/>
        </w:rPr>
        <w:tab/>
      </w:r>
      <w:r w:rsidR="000563CB" w:rsidRPr="007E20D7">
        <w:rPr>
          <w:rFonts w:ascii="Arial" w:hAnsi="Arial" w:cs="Arial"/>
          <w:sz w:val="24"/>
          <w:szCs w:val="24"/>
          <w:lang w:val="en-GB"/>
        </w:rPr>
        <w:t xml:space="preserve">  </w:t>
      </w:r>
      <w:r w:rsidR="007E20D7" w:rsidRPr="007E20D7">
        <w:rPr>
          <w:rFonts w:ascii="Arial" w:hAnsi="Arial" w:cs="Arial"/>
          <w:sz w:val="24"/>
          <w:szCs w:val="24"/>
          <w:lang w:val="en-GB"/>
        </w:rPr>
        <w:t>7</w:t>
      </w:r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Oktober</w:t>
      </w:r>
      <w:proofErr w:type="spellEnd"/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 2017</w:t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</w:p>
    <w:p w:rsidR="00305BCA" w:rsidRPr="007E20D7" w:rsidRDefault="007D7375" w:rsidP="00663638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>14</w:t>
      </w:r>
      <w:r w:rsidR="00163733" w:rsidRPr="007E20D7">
        <w:rPr>
          <w:rFonts w:ascii="Arial" w:hAnsi="Arial" w:cs="Arial"/>
          <w:sz w:val="24"/>
          <w:szCs w:val="24"/>
          <w:lang w:val="en-GB"/>
        </w:rPr>
        <w:t>.2</w:t>
      </w:r>
      <w:r w:rsidR="00163733" w:rsidRPr="007E20D7">
        <w:rPr>
          <w:rFonts w:ascii="Arial" w:hAnsi="Arial" w:cs="Arial"/>
          <w:sz w:val="24"/>
          <w:szCs w:val="24"/>
          <w:lang w:val="en-GB"/>
        </w:rPr>
        <w:tab/>
      </w:r>
      <w:r w:rsidR="00305BCA" w:rsidRPr="007E20D7">
        <w:rPr>
          <w:rFonts w:ascii="Arial" w:hAnsi="Arial" w:cs="Arial"/>
          <w:sz w:val="24"/>
          <w:szCs w:val="24"/>
          <w:lang w:val="en-GB"/>
        </w:rPr>
        <w:t xml:space="preserve">OP </w:t>
      </w:r>
      <w:proofErr w:type="spellStart"/>
      <w:r w:rsidR="00305BCA" w:rsidRPr="007E20D7">
        <w:rPr>
          <w:rFonts w:ascii="Arial" w:hAnsi="Arial" w:cs="Arial"/>
          <w:sz w:val="24"/>
          <w:szCs w:val="24"/>
          <w:lang w:val="en-GB"/>
        </w:rPr>
        <w:t>Interprovinsiaal</w:t>
      </w:r>
      <w:proofErr w:type="spellEnd"/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 xml:space="preserve">           Port Elizabeth</w:t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  <w:t xml:space="preserve">   </w:t>
      </w:r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28 </w:t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Oktober</w:t>
      </w:r>
      <w:proofErr w:type="spellEnd"/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 2017</w:t>
      </w:r>
    </w:p>
    <w:p w:rsidR="00305BCA" w:rsidRPr="007E20D7" w:rsidRDefault="007D7375" w:rsidP="00663638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>14</w:t>
      </w:r>
      <w:r w:rsidR="00163733" w:rsidRPr="007E20D7">
        <w:rPr>
          <w:rFonts w:ascii="Arial" w:hAnsi="Arial" w:cs="Arial"/>
          <w:sz w:val="24"/>
          <w:szCs w:val="24"/>
          <w:lang w:val="en-GB"/>
        </w:rPr>
        <w:t>.3</w:t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163733" w:rsidRPr="007E20D7">
        <w:rPr>
          <w:rFonts w:ascii="Arial" w:hAnsi="Arial" w:cs="Arial"/>
          <w:sz w:val="24"/>
          <w:szCs w:val="24"/>
          <w:lang w:val="en-GB"/>
        </w:rPr>
        <w:t>HIGHGATE</w:t>
      </w:r>
      <w:r w:rsidR="000563CB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63CB" w:rsidRPr="007E20D7">
        <w:rPr>
          <w:rFonts w:ascii="Arial" w:hAnsi="Arial" w:cs="Arial"/>
          <w:sz w:val="24"/>
          <w:szCs w:val="24"/>
          <w:lang w:val="en-GB"/>
        </w:rPr>
        <w:t>Interprovinsiaal</w:t>
      </w:r>
      <w:proofErr w:type="spellEnd"/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0563CB" w:rsidRPr="007E20D7">
        <w:rPr>
          <w:rFonts w:ascii="Arial" w:hAnsi="Arial" w:cs="Arial"/>
          <w:sz w:val="24"/>
          <w:szCs w:val="24"/>
          <w:lang w:val="en-GB"/>
        </w:rPr>
        <w:t>Oudtshoorn</w:t>
      </w:r>
      <w:r w:rsidR="000563CB" w:rsidRPr="007E20D7">
        <w:rPr>
          <w:rFonts w:ascii="Arial" w:hAnsi="Arial" w:cs="Arial"/>
          <w:sz w:val="24"/>
          <w:szCs w:val="24"/>
          <w:lang w:val="en-GB"/>
        </w:rPr>
        <w:tab/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0563CB" w:rsidRPr="007E20D7">
        <w:rPr>
          <w:rFonts w:ascii="Arial" w:hAnsi="Arial" w:cs="Arial"/>
          <w:sz w:val="24"/>
          <w:szCs w:val="24"/>
          <w:lang w:val="en-GB"/>
        </w:rPr>
        <w:t xml:space="preserve">  </w:t>
      </w:r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3 </w:t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Februarie</w:t>
      </w:r>
      <w:proofErr w:type="spellEnd"/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 2018</w:t>
      </w:r>
    </w:p>
    <w:p w:rsidR="007E20D7" w:rsidRPr="007E20D7" w:rsidRDefault="007D7375" w:rsidP="0066363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>14</w:t>
      </w:r>
      <w:r w:rsidR="00305BCA" w:rsidRPr="007E20D7">
        <w:rPr>
          <w:rFonts w:ascii="Arial" w:hAnsi="Arial" w:cs="Arial"/>
          <w:sz w:val="24"/>
          <w:szCs w:val="24"/>
          <w:lang w:val="en-GB"/>
        </w:rPr>
        <w:t>.</w:t>
      </w:r>
      <w:r w:rsidR="00163733" w:rsidRPr="007E20D7">
        <w:rPr>
          <w:rFonts w:ascii="Arial" w:hAnsi="Arial" w:cs="Arial"/>
          <w:sz w:val="24"/>
          <w:szCs w:val="24"/>
          <w:lang w:val="en-GB"/>
        </w:rPr>
        <w:t>4</w:t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  <w:t xml:space="preserve">SA </w:t>
      </w:r>
      <w:proofErr w:type="spellStart"/>
      <w:r w:rsidR="00305BCA" w:rsidRPr="007E20D7">
        <w:rPr>
          <w:rFonts w:ascii="Arial" w:hAnsi="Arial" w:cs="Arial"/>
          <w:sz w:val="24"/>
          <w:szCs w:val="24"/>
          <w:lang w:val="en-GB"/>
        </w:rPr>
        <w:t>Kampioenskappe</w:t>
      </w:r>
      <w:proofErr w:type="spellEnd"/>
      <w:r w:rsidR="00305BCA" w:rsidRPr="007E20D7">
        <w:rPr>
          <w:rFonts w:ascii="Arial" w:hAnsi="Arial" w:cs="Arial"/>
          <w:sz w:val="24"/>
          <w:szCs w:val="24"/>
          <w:lang w:val="en-GB"/>
        </w:rPr>
        <w:t xml:space="preserve"> 20</w:t>
      </w:r>
      <w:r w:rsidRPr="007E20D7">
        <w:rPr>
          <w:rFonts w:ascii="Arial" w:hAnsi="Arial" w:cs="Arial"/>
          <w:sz w:val="24"/>
          <w:szCs w:val="24"/>
          <w:lang w:val="en-GB"/>
        </w:rPr>
        <w:t>17</w:t>
      </w:r>
      <w:r w:rsidR="00305BCA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>Paarl</w:t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="00305BCA"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 xml:space="preserve">  </w:t>
      </w:r>
      <w:r w:rsidR="007E20D7" w:rsidRPr="007E20D7">
        <w:rPr>
          <w:rFonts w:ascii="Arial" w:hAnsi="Arial" w:cs="Arial"/>
          <w:sz w:val="24"/>
          <w:szCs w:val="24"/>
          <w:lang w:val="en-GB"/>
        </w:rPr>
        <w:t>30/31Maart 2018</w:t>
      </w:r>
    </w:p>
    <w:p w:rsidR="00305BCA" w:rsidRPr="007E20D7" w:rsidRDefault="00BA3AEC" w:rsidP="0066363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>[</w:t>
      </w:r>
      <w:proofErr w:type="gramStart"/>
      <w:r w:rsidRPr="007E20D7">
        <w:rPr>
          <w:rFonts w:ascii="Arial" w:hAnsi="Arial" w:cs="Arial"/>
          <w:b/>
          <w:sz w:val="24"/>
          <w:szCs w:val="24"/>
          <w:lang w:val="en-GB"/>
        </w:rPr>
        <w:t>die</w:t>
      </w:r>
      <w:proofErr w:type="gram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C6C37" w:rsidRPr="007E20D7">
        <w:rPr>
          <w:rFonts w:ascii="Arial" w:hAnsi="Arial" w:cs="Arial"/>
          <w:b/>
          <w:sz w:val="24"/>
          <w:szCs w:val="24"/>
          <w:lang w:val="en-GB"/>
        </w:rPr>
        <w:t>organisasie</w:t>
      </w:r>
      <w:proofErr w:type="spellEnd"/>
      <w:r w:rsidR="001C6C37" w:rsidRPr="007E20D7">
        <w:rPr>
          <w:rFonts w:ascii="Arial" w:hAnsi="Arial" w:cs="Arial"/>
          <w:b/>
          <w:sz w:val="24"/>
          <w:szCs w:val="24"/>
          <w:lang w:val="en-GB"/>
        </w:rPr>
        <w:t xml:space="preserve"> van die </w:t>
      </w:r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SWD span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die </w:t>
      </w:r>
      <w:r w:rsidR="001C6C37" w:rsidRPr="007E20D7">
        <w:rPr>
          <w:rFonts w:ascii="Arial" w:hAnsi="Arial" w:cs="Arial"/>
          <w:b/>
          <w:sz w:val="24"/>
          <w:szCs w:val="24"/>
          <w:lang w:val="en-GB"/>
        </w:rPr>
        <w:t xml:space="preserve">SA </w:t>
      </w:r>
      <w:proofErr w:type="spellStart"/>
      <w:r w:rsidR="001C6C37" w:rsidRPr="007E20D7">
        <w:rPr>
          <w:rFonts w:ascii="Arial" w:hAnsi="Arial" w:cs="Arial"/>
          <w:b/>
          <w:sz w:val="24"/>
          <w:szCs w:val="24"/>
          <w:lang w:val="en-GB"/>
        </w:rPr>
        <w:t>byeenkoms</w:t>
      </w:r>
      <w:proofErr w:type="spellEnd"/>
      <w:r w:rsidR="001C6C37" w:rsidRPr="007E20D7">
        <w:rPr>
          <w:rFonts w:ascii="Arial" w:hAnsi="Arial" w:cs="Arial"/>
          <w:b/>
          <w:sz w:val="24"/>
          <w:szCs w:val="24"/>
          <w:lang w:val="en-GB"/>
        </w:rPr>
        <w:t xml:space="preserve"> het </w:t>
      </w:r>
      <w:proofErr w:type="spellStart"/>
      <w:r w:rsidR="001C6C37" w:rsidRPr="007E20D7">
        <w:rPr>
          <w:rFonts w:ascii="Arial" w:hAnsi="Arial" w:cs="Arial"/>
          <w:b/>
          <w:sz w:val="24"/>
          <w:szCs w:val="24"/>
          <w:lang w:val="en-GB"/>
        </w:rPr>
        <w:t>alreeds</w:t>
      </w:r>
      <w:proofErr w:type="spellEnd"/>
      <w:r w:rsidR="001C6C37" w:rsidRPr="007E20D7">
        <w:rPr>
          <w:rFonts w:ascii="Arial" w:hAnsi="Arial" w:cs="Arial"/>
          <w:b/>
          <w:sz w:val="24"/>
          <w:szCs w:val="24"/>
          <w:lang w:val="en-GB"/>
        </w:rPr>
        <w:t xml:space="preserve"> begin met </w:t>
      </w:r>
      <w:proofErr w:type="spellStart"/>
      <w:r w:rsidR="001C6C37" w:rsidRPr="007E20D7">
        <w:rPr>
          <w:rFonts w:ascii="Arial" w:hAnsi="Arial" w:cs="Arial"/>
          <w:b/>
          <w:sz w:val="24"/>
          <w:szCs w:val="24"/>
          <w:lang w:val="en-GB"/>
        </w:rPr>
        <w:t>huisvesting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en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vervoer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>]</w:t>
      </w:r>
    </w:p>
    <w:p w:rsidR="001C6C37" w:rsidRPr="007E20D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7E20D7" w:rsidRDefault="007E20D7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>DATUMBEPALINGS 2017/18</w:t>
      </w:r>
      <w:r w:rsidR="00305BCA" w:rsidRPr="007E20D7">
        <w:rPr>
          <w:rFonts w:ascii="Arial" w:hAnsi="Arial" w:cs="Arial"/>
          <w:sz w:val="24"/>
          <w:szCs w:val="24"/>
          <w:lang w:val="en-GB"/>
        </w:rPr>
        <w:t xml:space="preserve"> [</w:t>
      </w:r>
      <w:proofErr w:type="spellStart"/>
      <w:r w:rsidR="00305BCA" w:rsidRPr="007E20D7">
        <w:rPr>
          <w:rFonts w:ascii="Arial" w:hAnsi="Arial" w:cs="Arial"/>
          <w:sz w:val="24"/>
          <w:szCs w:val="24"/>
          <w:lang w:val="en-GB"/>
        </w:rPr>
        <w:t>sien</w:t>
      </w:r>
      <w:proofErr w:type="spellEnd"/>
      <w:r w:rsidR="00305BCA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sz w:val="24"/>
          <w:szCs w:val="24"/>
          <w:lang w:val="en-GB"/>
        </w:rPr>
        <w:t>aanghegte</w:t>
      </w:r>
      <w:proofErr w:type="spellEnd"/>
      <w:r w:rsidR="00305BCA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BCA" w:rsidRPr="007E20D7">
        <w:rPr>
          <w:rFonts w:ascii="Arial" w:hAnsi="Arial" w:cs="Arial"/>
          <w:sz w:val="24"/>
          <w:szCs w:val="24"/>
          <w:lang w:val="en-GB"/>
        </w:rPr>
        <w:t>skrywe</w:t>
      </w:r>
      <w:proofErr w:type="spellEnd"/>
      <w:r w:rsidR="00305BCA" w:rsidRPr="007E20D7">
        <w:rPr>
          <w:rFonts w:ascii="Arial" w:hAnsi="Arial" w:cs="Arial"/>
          <w:sz w:val="24"/>
          <w:szCs w:val="24"/>
          <w:lang w:val="en-GB"/>
        </w:rPr>
        <w:t>]</w:t>
      </w:r>
    </w:p>
    <w:p w:rsidR="001C6C37" w:rsidRPr="007E20D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D757C" w:rsidRDefault="0064638D" w:rsidP="007E20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Administrasiekoste</w:t>
      </w:r>
      <w:proofErr w:type="spellEnd"/>
    </w:p>
    <w:p w:rsidR="008D757C" w:rsidRPr="008D757C" w:rsidRDefault="008D757C" w:rsidP="008D757C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Dieselfde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bedrag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as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verlede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jaar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[R5000] word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voorgestel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en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eenparig</w:t>
      </w:r>
      <w:proofErr w:type="spellEnd"/>
      <w:r w:rsidRPr="008D75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D757C">
        <w:rPr>
          <w:rFonts w:ascii="Arial" w:hAnsi="Arial" w:cs="Arial"/>
          <w:b/>
          <w:sz w:val="24"/>
          <w:szCs w:val="24"/>
          <w:lang w:val="en-GB"/>
        </w:rPr>
        <w:t>aanvaar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br/>
      </w:r>
    </w:p>
    <w:p w:rsidR="008D757C" w:rsidRDefault="007E20D7" w:rsidP="007E20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8D757C">
        <w:rPr>
          <w:rFonts w:ascii="Arial" w:hAnsi="Arial" w:cs="Arial"/>
          <w:b/>
          <w:sz w:val="24"/>
          <w:szCs w:val="24"/>
          <w:lang w:val="en-GB"/>
        </w:rPr>
        <w:t>NUWE BESTUURS MODEL</w:t>
      </w:r>
      <w:r w:rsidR="008D757C">
        <w:rPr>
          <w:rFonts w:ascii="Arial" w:hAnsi="Arial" w:cs="Arial"/>
          <w:b/>
          <w:sz w:val="24"/>
          <w:szCs w:val="24"/>
          <w:lang w:val="en-GB"/>
        </w:rPr>
        <w:br/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E20D7">
        <w:rPr>
          <w:rFonts w:ascii="Arial" w:eastAsia="Times New Roman" w:hAnsi="Arial" w:cs="Arial"/>
          <w:sz w:val="24"/>
          <w:szCs w:val="24"/>
        </w:rPr>
        <w:t>Daar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is </w:t>
      </w:r>
      <w:proofErr w:type="spellStart"/>
      <w:proofErr w:type="gramStart"/>
      <w:r w:rsidRPr="007E20D7">
        <w:rPr>
          <w:rFonts w:ascii="Arial" w:eastAsia="Times New Roman" w:hAnsi="Arial" w:cs="Arial"/>
          <w:sz w:val="24"/>
          <w:szCs w:val="24"/>
        </w:rPr>
        <w:t>basies</w:t>
      </w:r>
      <w:proofErr w:type="spellEnd"/>
      <w:proofErr w:type="gramEnd"/>
      <w:r w:rsidRPr="007E20D7">
        <w:rPr>
          <w:rFonts w:ascii="Arial" w:eastAsia="Times New Roman" w:hAnsi="Arial" w:cs="Arial"/>
          <w:sz w:val="24"/>
          <w:szCs w:val="24"/>
        </w:rPr>
        <w:t xml:space="preserve"> twee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opsies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wat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gekyk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IS –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eerstens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dat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die status quo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gehandhaaf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word en die proses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soos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in die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verlede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gevolg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word</w:t>
      </w:r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E20D7">
        <w:rPr>
          <w:rFonts w:ascii="Arial" w:eastAsia="Times New Roman" w:hAnsi="Arial" w:cs="Arial"/>
          <w:sz w:val="24"/>
          <w:szCs w:val="24"/>
        </w:rPr>
        <w:t>en</w:t>
      </w:r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tweedens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dat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‘n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operasionele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bestuurder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teen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vergoeding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aangestel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word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om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daaglikse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bestuur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te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hanteer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7E20D7">
        <w:rPr>
          <w:rFonts w:ascii="Arial" w:eastAsia="Times New Roman" w:hAnsi="Arial" w:cs="Arial"/>
          <w:b/>
          <w:sz w:val="24"/>
          <w:szCs w:val="24"/>
        </w:rPr>
        <w:t>Daar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word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soos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in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verlede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‘n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Bestuur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gekies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wat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netsoos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in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verlede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alle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beleidsake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en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administrasie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hanteer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operasionele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bestuurder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doen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al die dag-tot-dag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reëlings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in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samewerking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met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bestuur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.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fyner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detail </w:t>
      </w:r>
      <w:proofErr w:type="spellStart"/>
      <w:proofErr w:type="gramStart"/>
      <w:r w:rsidRPr="007E20D7">
        <w:rPr>
          <w:rFonts w:ascii="Arial" w:eastAsia="Times New Roman" w:hAnsi="Arial" w:cs="Arial"/>
          <w:b/>
          <w:sz w:val="24"/>
          <w:szCs w:val="24"/>
        </w:rPr>
        <w:t>kan</w:t>
      </w:r>
      <w:proofErr w:type="spellEnd"/>
      <w:proofErr w:type="gram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na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Imbizo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bepreek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en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uitgeklaar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word.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Hierdie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persoon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sal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uit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aard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van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saak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baie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nou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saam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met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sekretaris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saamwerk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.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grondwet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maak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wel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voorsiening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vir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so ‘n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aanstelling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Hierdie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persoon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se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pligtestaat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E20D7">
        <w:rPr>
          <w:rFonts w:ascii="Arial" w:eastAsia="Times New Roman" w:hAnsi="Arial" w:cs="Arial"/>
          <w:b/>
          <w:sz w:val="24"/>
          <w:szCs w:val="24"/>
        </w:rPr>
        <w:t>kan</w:t>
      </w:r>
      <w:proofErr w:type="spellEnd"/>
      <w:proofErr w:type="gram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moontlik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volgende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insluit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>:</w:t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t>•</w:t>
      </w:r>
      <w:r w:rsidRPr="007E20D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Reëling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van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byeenkomste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>;</w:t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t>•</w:t>
      </w:r>
      <w:r w:rsidRPr="007E20D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Reëling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van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Ontwikkelingsprojekte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kapasiteits-werkswinkels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>;</w:t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t>•</w:t>
      </w:r>
      <w:r w:rsidRPr="007E20D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Verkryging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van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borge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teen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kommissie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r w:rsidRPr="007E20D7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Enige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van die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bestuurslede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E20D7">
        <w:rPr>
          <w:rFonts w:ascii="Arial" w:eastAsia="Times New Roman" w:hAnsi="Arial" w:cs="Arial"/>
          <w:b/>
          <w:sz w:val="24"/>
          <w:szCs w:val="24"/>
        </w:rPr>
        <w:t>kan</w:t>
      </w:r>
      <w:proofErr w:type="spellEnd"/>
      <w:proofErr w:type="gram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dit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ook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b/>
          <w:sz w:val="24"/>
          <w:szCs w:val="24"/>
        </w:rPr>
        <w:t>doen</w:t>
      </w:r>
      <w:proofErr w:type="spellEnd"/>
      <w:r w:rsidRPr="007E20D7">
        <w:rPr>
          <w:rFonts w:ascii="Arial" w:eastAsia="Times New Roman" w:hAnsi="Arial" w:cs="Arial"/>
          <w:b/>
          <w:sz w:val="24"/>
          <w:szCs w:val="24"/>
        </w:rPr>
        <w:t>)</w:t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t>•</w:t>
      </w:r>
      <w:r w:rsidRPr="007E20D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Aansoeke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by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regeringsliggame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vir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befondsing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>;</w:t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t>•</w:t>
      </w:r>
      <w:r w:rsidRPr="007E20D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Beheer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oor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die bates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soos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apparaat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waentjie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7E20D7">
        <w:rPr>
          <w:rFonts w:ascii="Arial" w:eastAsia="Times New Roman" w:hAnsi="Arial" w:cs="Arial"/>
          <w:sz w:val="24"/>
          <w:szCs w:val="24"/>
        </w:rPr>
        <w:t>ens</w:t>
      </w:r>
      <w:proofErr w:type="spellEnd"/>
      <w:proofErr w:type="gramEnd"/>
      <w:r w:rsidRPr="007E20D7">
        <w:rPr>
          <w:rFonts w:ascii="Arial" w:eastAsia="Times New Roman" w:hAnsi="Arial" w:cs="Arial"/>
          <w:sz w:val="24"/>
          <w:szCs w:val="24"/>
        </w:rPr>
        <w:t>;</w:t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lastRenderedPageBreak/>
        <w:t>•</w:t>
      </w:r>
      <w:r w:rsidRPr="007E20D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Bywoon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van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vergaderings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waar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benodig</w:t>
      </w:r>
      <w:proofErr w:type="spellEnd"/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t>•</w:t>
      </w:r>
      <w:r w:rsidRPr="007E20D7">
        <w:rPr>
          <w:rFonts w:ascii="Arial" w:eastAsia="Times New Roman" w:hAnsi="Arial" w:cs="Arial"/>
          <w:sz w:val="24"/>
          <w:szCs w:val="24"/>
        </w:rPr>
        <w:tab/>
        <w:t xml:space="preserve">In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kort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– die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operasionale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[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tegniese</w:t>
      </w:r>
      <w:proofErr w:type="spellEnd"/>
      <w:proofErr w:type="gramStart"/>
      <w:r w:rsidRPr="007E20D7">
        <w:rPr>
          <w:rFonts w:ascii="Arial" w:eastAsia="Times New Roman" w:hAnsi="Arial" w:cs="Arial"/>
          <w:sz w:val="24"/>
          <w:szCs w:val="24"/>
        </w:rPr>
        <w:t xml:space="preserve">] 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bestuur</w:t>
      </w:r>
      <w:proofErr w:type="spellEnd"/>
      <w:proofErr w:type="gramEnd"/>
      <w:r w:rsidRPr="007E20D7">
        <w:rPr>
          <w:rFonts w:ascii="Arial" w:eastAsia="Times New Roman" w:hAnsi="Arial" w:cs="Arial"/>
          <w:sz w:val="24"/>
          <w:szCs w:val="24"/>
        </w:rPr>
        <w:t xml:space="preserve"> van SWD Tweekamp.</w:t>
      </w:r>
    </w:p>
    <w:p w:rsidR="007E20D7" w:rsidRPr="007E20D7" w:rsidRDefault="007E20D7" w:rsidP="007E2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20D7">
        <w:rPr>
          <w:rFonts w:ascii="Arial" w:eastAsia="Times New Roman" w:hAnsi="Arial" w:cs="Arial"/>
          <w:sz w:val="24"/>
          <w:szCs w:val="24"/>
        </w:rPr>
        <w:t xml:space="preserve">Die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algemene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administrasie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E20D7">
        <w:rPr>
          <w:rFonts w:ascii="Arial" w:eastAsia="Times New Roman" w:hAnsi="Arial" w:cs="Arial"/>
          <w:sz w:val="24"/>
          <w:szCs w:val="24"/>
        </w:rPr>
        <w:t>bly</w:t>
      </w:r>
      <w:proofErr w:type="spellEnd"/>
      <w:proofErr w:type="gramEnd"/>
      <w:r w:rsidRPr="007E20D7">
        <w:rPr>
          <w:rFonts w:ascii="Arial" w:eastAsia="Times New Roman" w:hAnsi="Arial" w:cs="Arial"/>
          <w:sz w:val="24"/>
          <w:szCs w:val="24"/>
        </w:rPr>
        <w:t xml:space="preserve"> steeds die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verantwoordelikheid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van die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nuwe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bestuur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. Die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operasionale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bestuurder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tree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dus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werklik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op as die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tegniese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20D7">
        <w:rPr>
          <w:rFonts w:ascii="Arial" w:eastAsia="Times New Roman" w:hAnsi="Arial" w:cs="Arial"/>
          <w:sz w:val="24"/>
          <w:szCs w:val="24"/>
        </w:rPr>
        <w:t>beampte</w:t>
      </w:r>
      <w:proofErr w:type="spellEnd"/>
      <w:r w:rsidRPr="007E20D7">
        <w:rPr>
          <w:rFonts w:ascii="Arial" w:eastAsia="Times New Roman" w:hAnsi="Arial" w:cs="Arial"/>
          <w:sz w:val="24"/>
          <w:szCs w:val="24"/>
        </w:rPr>
        <w:t>.</w:t>
      </w:r>
    </w:p>
    <w:p w:rsidR="007E20D7" w:rsidRPr="007E20D7" w:rsidRDefault="007E20D7" w:rsidP="007E20D7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n-GB"/>
        </w:rPr>
      </w:pPr>
    </w:p>
    <w:p w:rsidR="00305BCA" w:rsidRPr="007E20D7" w:rsidRDefault="00305BCA" w:rsidP="007E20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Verkiesi</w:t>
      </w:r>
      <w:r w:rsidR="007E20D7" w:rsidRPr="007E20D7">
        <w:rPr>
          <w:rFonts w:ascii="Arial" w:hAnsi="Arial" w:cs="Arial"/>
          <w:b/>
          <w:sz w:val="24"/>
          <w:szCs w:val="24"/>
          <w:lang w:val="en-GB"/>
        </w:rPr>
        <w:t>ng</w:t>
      </w:r>
      <w:proofErr w:type="spellEnd"/>
      <w:r w:rsidR="007E20D7" w:rsidRPr="007E20D7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="007E20D7" w:rsidRPr="007E20D7">
        <w:rPr>
          <w:rFonts w:ascii="Arial" w:hAnsi="Arial" w:cs="Arial"/>
          <w:b/>
          <w:sz w:val="24"/>
          <w:szCs w:val="24"/>
          <w:lang w:val="en-GB"/>
        </w:rPr>
        <w:t>nuwe</w:t>
      </w:r>
      <w:proofErr w:type="spellEnd"/>
      <w:r w:rsidR="007E20D7"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E20D7" w:rsidRPr="007E20D7">
        <w:rPr>
          <w:rFonts w:ascii="Arial" w:hAnsi="Arial" w:cs="Arial"/>
          <w:b/>
          <w:sz w:val="24"/>
          <w:szCs w:val="24"/>
          <w:lang w:val="en-GB"/>
        </w:rPr>
        <w:t>bestuur</w:t>
      </w:r>
      <w:proofErr w:type="spellEnd"/>
      <w:r w:rsidR="007E20D7"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E20D7" w:rsidRPr="007E20D7">
        <w:rPr>
          <w:rFonts w:ascii="Arial" w:hAnsi="Arial" w:cs="Arial"/>
          <w:b/>
          <w:sz w:val="24"/>
          <w:szCs w:val="24"/>
          <w:lang w:val="en-GB"/>
        </w:rPr>
        <w:t>vir</w:t>
      </w:r>
      <w:proofErr w:type="spellEnd"/>
      <w:r w:rsidR="007E20D7" w:rsidRPr="007E20D7">
        <w:rPr>
          <w:rFonts w:ascii="Arial" w:hAnsi="Arial" w:cs="Arial"/>
          <w:b/>
          <w:sz w:val="24"/>
          <w:szCs w:val="24"/>
          <w:lang w:val="en-GB"/>
        </w:rPr>
        <w:t xml:space="preserve"> 2017/18</w:t>
      </w:r>
    </w:p>
    <w:p w:rsidR="001C6C37" w:rsidRPr="007E20D7" w:rsidRDefault="00305BCA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="001C6C37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6F4C61" w:rsidRPr="007E20D7">
        <w:rPr>
          <w:rFonts w:ascii="Arial" w:hAnsi="Arial" w:cs="Arial"/>
          <w:sz w:val="24"/>
          <w:szCs w:val="24"/>
          <w:lang w:val="en-GB"/>
        </w:rPr>
        <w:tab/>
      </w:r>
      <w:r w:rsidR="007E20D7" w:rsidRPr="007E20D7">
        <w:rPr>
          <w:rFonts w:ascii="Arial" w:hAnsi="Arial" w:cs="Arial"/>
          <w:sz w:val="24"/>
          <w:szCs w:val="24"/>
          <w:lang w:val="en-GB"/>
        </w:rPr>
        <w:t>Stephnie McKay</w:t>
      </w:r>
    </w:p>
    <w:p w:rsidR="001C6C37" w:rsidRDefault="001C6C3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Vise-</w:t>
      </w:r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voorsitters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Pr="007E20D7">
        <w:rPr>
          <w:rFonts w:ascii="Arial" w:hAnsi="Arial" w:cs="Arial"/>
          <w:sz w:val="24"/>
          <w:szCs w:val="24"/>
          <w:lang w:val="en-GB"/>
        </w:rPr>
        <w:t xml:space="preserve">  [3]</w:t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="006F4C61" w:rsidRPr="007E20D7">
        <w:rPr>
          <w:rFonts w:ascii="Arial" w:hAnsi="Arial" w:cs="Arial"/>
          <w:sz w:val="24"/>
          <w:szCs w:val="24"/>
          <w:lang w:val="en-GB"/>
        </w:rPr>
        <w:tab/>
      </w:r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Marius </w:t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Schlechter</w:t>
      </w:r>
      <w:proofErr w:type="spellEnd"/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, Juan Pretorius, Johan </w:t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Windt</w:t>
      </w:r>
      <w:proofErr w:type="spellEnd"/>
    </w:p>
    <w:p w:rsidR="00E62121" w:rsidRPr="007E20D7" w:rsidRDefault="00E62121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Operasionel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Bestuurder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Dave van der Walt</w:t>
      </w:r>
    </w:p>
    <w:p w:rsidR="001C6C37" w:rsidRPr="007E20D7" w:rsidRDefault="007E20D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Sekretaris</w:t>
      </w:r>
      <w:proofErr w:type="spellEnd"/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6F4C61"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Aneen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Jansen Van Rensburg</w:t>
      </w:r>
    </w:p>
    <w:p w:rsidR="00305BCA" w:rsidRPr="007E20D7" w:rsidRDefault="00305BCA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Tesourier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1C6C37" w:rsidRPr="007E20D7">
        <w:rPr>
          <w:rFonts w:ascii="Arial" w:hAnsi="Arial" w:cs="Arial"/>
          <w:sz w:val="24"/>
          <w:szCs w:val="24"/>
          <w:lang w:val="en-GB"/>
        </w:rPr>
        <w:tab/>
      </w:r>
      <w:r w:rsidR="006F4C61" w:rsidRPr="007E20D7">
        <w:rPr>
          <w:rFonts w:ascii="Arial" w:hAnsi="Arial" w:cs="Arial"/>
          <w:sz w:val="24"/>
          <w:szCs w:val="24"/>
          <w:lang w:val="en-GB"/>
        </w:rPr>
        <w:tab/>
      </w:r>
      <w:r w:rsidR="007E20D7" w:rsidRPr="007E20D7">
        <w:rPr>
          <w:rFonts w:ascii="Arial" w:hAnsi="Arial" w:cs="Arial"/>
          <w:sz w:val="24"/>
          <w:szCs w:val="24"/>
          <w:lang w:val="en-GB"/>
        </w:rPr>
        <w:t>Yvonne McKay</w:t>
      </w:r>
    </w:p>
    <w:p w:rsidR="00305BCA" w:rsidRPr="007E20D7" w:rsidRDefault="00305BCA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Verteenwoordiger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Pr="007E20D7">
        <w:rPr>
          <w:rFonts w:ascii="Arial" w:hAnsi="Arial" w:cs="Arial"/>
          <w:sz w:val="24"/>
          <w:szCs w:val="24"/>
          <w:lang w:val="en-GB"/>
        </w:rPr>
        <w:t xml:space="preserve"> Senior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klubs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:</w:t>
      </w:r>
      <w:r w:rsidR="001C6C37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="006F4C61" w:rsidRPr="007E20D7">
        <w:rPr>
          <w:rFonts w:ascii="Arial" w:hAnsi="Arial" w:cs="Arial"/>
          <w:sz w:val="24"/>
          <w:szCs w:val="24"/>
          <w:lang w:val="en-GB"/>
        </w:rPr>
        <w:tab/>
      </w:r>
      <w:r w:rsidR="00C36ADE" w:rsidRPr="007E20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Marius </w:t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Schlechter</w:t>
      </w:r>
      <w:proofErr w:type="spellEnd"/>
    </w:p>
    <w:p w:rsidR="001C6C37" w:rsidRPr="007E20D7" w:rsidRDefault="001C6C3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>Oudtshoorn</w:t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Aneen</w:t>
      </w:r>
      <w:proofErr w:type="spellEnd"/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 Jansen Van Rensburg</w:t>
      </w:r>
    </w:p>
    <w:p w:rsidR="001C6C37" w:rsidRPr="007E20D7" w:rsidRDefault="001C6C3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 xml:space="preserve">George </w:t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="007E20D7" w:rsidRPr="007E20D7">
        <w:rPr>
          <w:rFonts w:ascii="Arial" w:hAnsi="Arial" w:cs="Arial"/>
          <w:sz w:val="24"/>
          <w:szCs w:val="24"/>
          <w:lang w:val="en-GB"/>
        </w:rPr>
        <w:t>Naas Gibson</w:t>
      </w:r>
    </w:p>
    <w:p w:rsidR="001C6C37" w:rsidRPr="007E20D7" w:rsidRDefault="001C6C3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Mosselbaai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  <w:t xml:space="preserve">JF van </w:t>
      </w:r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As</w:t>
      </w:r>
      <w:proofErr w:type="gramEnd"/>
    </w:p>
    <w:p w:rsidR="001C6C37" w:rsidRPr="007E20D7" w:rsidRDefault="001C6C3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Langeberg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Ankia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Gerstner</w:t>
      </w:r>
    </w:p>
    <w:p w:rsidR="001C6C37" w:rsidRPr="007E20D7" w:rsidRDefault="001C6C3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Knysna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/Plett</w:t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Pr="007E20D7">
        <w:rPr>
          <w:rFonts w:ascii="Arial" w:hAnsi="Arial" w:cs="Arial"/>
          <w:sz w:val="24"/>
          <w:szCs w:val="24"/>
          <w:lang w:val="en-GB"/>
        </w:rPr>
        <w:tab/>
      </w:r>
      <w:r w:rsidR="007E20D7" w:rsidRPr="007E20D7">
        <w:rPr>
          <w:rFonts w:ascii="Arial" w:hAnsi="Arial" w:cs="Arial"/>
          <w:sz w:val="24"/>
          <w:szCs w:val="24"/>
          <w:lang w:val="en-GB"/>
        </w:rPr>
        <w:t>Abigail McKay</w:t>
      </w:r>
    </w:p>
    <w:p w:rsidR="001C6C37" w:rsidRPr="007E20D7" w:rsidRDefault="001C6C37" w:rsidP="008D23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Ontwikkelings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Transformasiebeampte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Pr="007E20D7">
        <w:rPr>
          <w:rFonts w:ascii="Arial" w:hAnsi="Arial" w:cs="Arial"/>
          <w:sz w:val="24"/>
          <w:szCs w:val="24"/>
          <w:lang w:val="en-GB"/>
        </w:rPr>
        <w:tab/>
        <w:t>Chris van Wyk</w:t>
      </w:r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&amp; </w:t>
      </w:r>
      <w:r w:rsidR="007E20D7" w:rsidRPr="007E20D7">
        <w:rPr>
          <w:rFonts w:ascii="Arial" w:hAnsi="Arial" w:cs="Arial"/>
          <w:sz w:val="24"/>
          <w:szCs w:val="24"/>
          <w:lang w:val="en-GB"/>
        </w:rPr>
        <w:t>Maurice White</w:t>
      </w:r>
    </w:p>
    <w:p w:rsidR="00C36ADE" w:rsidRPr="007E20D7" w:rsidRDefault="00305BCA" w:rsidP="007E20D7">
      <w:pPr>
        <w:spacing w:after="0" w:line="240" w:lineRule="auto"/>
        <w:ind w:left="4320" w:hanging="4320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7E20D7">
        <w:rPr>
          <w:rFonts w:ascii="Arial" w:hAnsi="Arial" w:cs="Arial"/>
          <w:sz w:val="24"/>
          <w:szCs w:val="24"/>
          <w:lang w:val="en-GB"/>
        </w:rPr>
        <w:t>Keurkomitee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="00C36ADE" w:rsidRPr="007E20D7">
        <w:rPr>
          <w:rFonts w:ascii="Arial" w:hAnsi="Arial" w:cs="Arial"/>
          <w:sz w:val="24"/>
          <w:szCs w:val="24"/>
        </w:rPr>
        <w:t xml:space="preserve"> </w:t>
      </w:r>
      <w:r w:rsidR="007E20D7" w:rsidRPr="007E20D7">
        <w:rPr>
          <w:rFonts w:ascii="Arial" w:hAnsi="Arial" w:cs="Arial"/>
          <w:sz w:val="24"/>
          <w:szCs w:val="24"/>
        </w:rPr>
        <w:tab/>
        <w:t xml:space="preserve">Stephnie </w:t>
      </w:r>
      <w:proofErr w:type="spellStart"/>
      <w:r w:rsidR="007E20D7" w:rsidRPr="007E20D7">
        <w:rPr>
          <w:rFonts w:ascii="Arial" w:hAnsi="Arial" w:cs="Arial"/>
          <w:sz w:val="24"/>
          <w:szCs w:val="24"/>
        </w:rPr>
        <w:t>McKAy</w:t>
      </w:r>
      <w:proofErr w:type="spellEnd"/>
      <w:r w:rsidR="007E20D7" w:rsidRPr="007E20D7">
        <w:rPr>
          <w:rFonts w:ascii="Arial" w:hAnsi="Arial" w:cs="Arial"/>
          <w:sz w:val="24"/>
          <w:szCs w:val="24"/>
        </w:rPr>
        <w:t>,</w:t>
      </w:r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Dave van der </w:t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Walt,Estelle</w:t>
      </w:r>
      <w:proofErr w:type="spellEnd"/>
      <w:r w:rsidR="007E20D7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E20D7" w:rsidRPr="007E20D7">
        <w:rPr>
          <w:rFonts w:ascii="Arial" w:hAnsi="Arial" w:cs="Arial"/>
          <w:sz w:val="24"/>
          <w:szCs w:val="24"/>
          <w:lang w:val="en-GB"/>
        </w:rPr>
        <w:t>Swart,Y</w:t>
      </w:r>
      <w:r w:rsidR="00C36ADE" w:rsidRPr="007E20D7">
        <w:rPr>
          <w:rFonts w:ascii="Arial" w:hAnsi="Arial" w:cs="Arial"/>
          <w:sz w:val="24"/>
          <w:szCs w:val="24"/>
          <w:lang w:val="en-GB"/>
        </w:rPr>
        <w:t>McKay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&amp; </w:t>
      </w:r>
    </w:p>
    <w:p w:rsidR="00305BCA" w:rsidRDefault="00C36ADE" w:rsidP="0078453B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Spanbestuurder</w:t>
      </w:r>
      <w:proofErr w:type="spellEnd"/>
    </w:p>
    <w:p w:rsidR="004D1873" w:rsidRDefault="003527EA" w:rsidP="004D187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bankbesonderhede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moet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aangepas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nuwe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Eden Tweekamp/Biathlon,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weerspieël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Dave van der Walt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daarna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omsien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tekengeregdigdes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bly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tans net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tans is.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Na die 2018 AJV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</w:t>
      </w:r>
      <w:r w:rsidR="004D1873">
        <w:rPr>
          <w:rFonts w:ascii="Arial" w:hAnsi="Arial" w:cs="Arial"/>
          <w:sz w:val="24"/>
          <w:szCs w:val="24"/>
          <w:lang w:val="en-GB"/>
        </w:rPr>
        <w:t xml:space="preserve">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nodige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aanpassing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tekengeregti</w:t>
      </w:r>
      <w:r w:rsidR="004D1873">
        <w:rPr>
          <w:rFonts w:ascii="Arial" w:hAnsi="Arial" w:cs="Arial"/>
          <w:sz w:val="24"/>
          <w:szCs w:val="24"/>
          <w:lang w:val="en-GB"/>
        </w:rPr>
        <w:t>g</w:t>
      </w:r>
      <w:r>
        <w:rPr>
          <w:rFonts w:ascii="Arial" w:hAnsi="Arial" w:cs="Arial"/>
          <w:sz w:val="24"/>
          <w:szCs w:val="24"/>
          <w:lang w:val="en-GB"/>
        </w:rPr>
        <w:t>d</w:t>
      </w:r>
      <w:r w:rsidR="004D1873">
        <w:rPr>
          <w:rFonts w:ascii="Arial" w:hAnsi="Arial" w:cs="Arial"/>
          <w:sz w:val="24"/>
          <w:szCs w:val="24"/>
          <w:lang w:val="en-GB"/>
        </w:rPr>
        <w:t>es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gedoen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4D1873"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D1873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so </w:t>
      </w:r>
      <w:proofErr w:type="spellStart"/>
      <w:r w:rsidR="004D1873">
        <w:rPr>
          <w:rFonts w:ascii="Arial" w:hAnsi="Arial" w:cs="Arial"/>
          <w:sz w:val="24"/>
          <w:szCs w:val="24"/>
          <w:lang w:val="en-GB"/>
        </w:rPr>
        <w:t>gou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as </w:t>
      </w:r>
      <w:proofErr w:type="spellStart"/>
      <w:r w:rsidR="004D1873">
        <w:rPr>
          <w:rFonts w:ascii="Arial" w:hAnsi="Arial" w:cs="Arial"/>
          <w:sz w:val="24"/>
          <w:szCs w:val="24"/>
          <w:lang w:val="en-GB"/>
        </w:rPr>
        <w:t>moontlik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D1873">
        <w:rPr>
          <w:rFonts w:ascii="Arial" w:hAnsi="Arial" w:cs="Arial"/>
          <w:sz w:val="24"/>
          <w:szCs w:val="24"/>
          <w:lang w:val="en-GB"/>
        </w:rPr>
        <w:t>afgehandel</w:t>
      </w:r>
      <w:proofErr w:type="spellEnd"/>
      <w:r w:rsidR="004D1873">
        <w:rPr>
          <w:rFonts w:ascii="Arial" w:hAnsi="Arial" w:cs="Arial"/>
          <w:sz w:val="24"/>
          <w:szCs w:val="24"/>
          <w:lang w:val="en-GB"/>
        </w:rPr>
        <w:t xml:space="preserve"> word.</w:t>
      </w:r>
      <w:proofErr w:type="gramEnd"/>
      <w:r w:rsidR="004D187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D1873" w:rsidRPr="007E20D7" w:rsidRDefault="004D1873" w:rsidP="004D187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Mosies</w:t>
      </w:r>
      <w:proofErr w:type="spellEnd"/>
    </w:p>
    <w:p w:rsidR="00C36ADE" w:rsidRPr="007E20D7" w:rsidRDefault="001516C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D2360"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 w:rsidRPr="008D2360">
        <w:rPr>
          <w:rFonts w:ascii="Arial" w:hAnsi="Arial" w:cs="Arial"/>
          <w:sz w:val="24"/>
          <w:szCs w:val="24"/>
          <w:lang w:val="en-GB"/>
        </w:rPr>
        <w:t>naam</w:t>
      </w:r>
      <w:proofErr w:type="spellEnd"/>
      <w:r w:rsidRPr="008D23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D2360">
        <w:rPr>
          <w:rFonts w:ascii="Arial" w:hAnsi="Arial" w:cs="Arial"/>
          <w:sz w:val="24"/>
          <w:szCs w:val="24"/>
          <w:lang w:val="en-GB"/>
        </w:rPr>
        <w:t>verander</w:t>
      </w:r>
      <w:proofErr w:type="spellEnd"/>
      <w:r w:rsidRPr="008D23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D2360">
        <w:rPr>
          <w:rFonts w:ascii="Arial" w:hAnsi="Arial" w:cs="Arial"/>
          <w:sz w:val="24"/>
          <w:szCs w:val="24"/>
          <w:lang w:val="en-GB"/>
        </w:rPr>
        <w:t>amptelik</w:t>
      </w:r>
      <w:proofErr w:type="spellEnd"/>
      <w:r w:rsidRPr="008D23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8D2360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8D2360">
        <w:rPr>
          <w:rFonts w:ascii="Arial" w:hAnsi="Arial" w:cs="Arial"/>
          <w:sz w:val="24"/>
          <w:szCs w:val="24"/>
          <w:lang w:val="en-GB"/>
        </w:rPr>
        <w:t xml:space="preserve"> EDEN Biathlon/Tweekamp.  </w:t>
      </w:r>
      <w:proofErr w:type="spellStart"/>
      <w:proofErr w:type="gramStart"/>
      <w:r w:rsidRPr="008D2360">
        <w:rPr>
          <w:rFonts w:ascii="Arial" w:hAnsi="Arial" w:cs="Arial"/>
          <w:sz w:val="24"/>
          <w:szCs w:val="24"/>
          <w:lang w:val="en-GB"/>
        </w:rPr>
        <w:t>Algemeen</w:t>
      </w:r>
      <w:proofErr w:type="spellEnd"/>
      <w:r w:rsidRPr="008D23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D2360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8D2360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BA3AEC" w:rsidRPr="007E20D7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Aanwys</w:t>
      </w:r>
      <w:proofErr w:type="spellEnd"/>
      <w:r w:rsidRPr="007E20D7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Pr="007E20D7">
        <w:rPr>
          <w:rFonts w:ascii="Arial" w:hAnsi="Arial" w:cs="Arial"/>
          <w:b/>
          <w:sz w:val="24"/>
          <w:szCs w:val="24"/>
          <w:lang w:val="en-GB"/>
        </w:rPr>
        <w:t>ouditeure</w:t>
      </w:r>
      <w:proofErr w:type="spellEnd"/>
    </w:p>
    <w:p w:rsidR="001C6C37" w:rsidRPr="007E20D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 xml:space="preserve">Alice le Roux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Ing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voorgestel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>.</w:t>
      </w:r>
    </w:p>
    <w:p w:rsidR="00BA3AEC" w:rsidRPr="007E20D7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7E20D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E20D7">
        <w:rPr>
          <w:rFonts w:ascii="Arial" w:hAnsi="Arial" w:cs="Arial"/>
          <w:b/>
          <w:sz w:val="24"/>
          <w:szCs w:val="24"/>
          <w:lang w:val="en-GB"/>
        </w:rPr>
        <w:t>ALGEMEEN</w:t>
      </w:r>
    </w:p>
    <w:p w:rsidR="00C36ADE" w:rsidRPr="007E20D7" w:rsidRDefault="00C36ADE" w:rsidP="007845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 xml:space="preserve">Chris van Wyk en Marius </w:t>
      </w:r>
      <w:proofErr w:type="spellStart"/>
      <w:r w:rsidR="00BA3AEC" w:rsidRPr="007E20D7">
        <w:rPr>
          <w:rFonts w:ascii="Arial" w:hAnsi="Arial" w:cs="Arial"/>
          <w:sz w:val="24"/>
          <w:szCs w:val="24"/>
          <w:lang w:val="en-GB"/>
        </w:rPr>
        <w:t>Schlechter</w:t>
      </w:r>
      <w:proofErr w:type="spellEnd"/>
      <w:r w:rsidR="00BA3AEC" w:rsidRPr="007E20D7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BA3AEC" w:rsidRPr="007E20D7">
        <w:rPr>
          <w:rFonts w:ascii="Arial" w:hAnsi="Arial" w:cs="Arial"/>
          <w:sz w:val="24"/>
          <w:szCs w:val="24"/>
          <w:lang w:val="en-GB"/>
        </w:rPr>
        <w:t>beheer</w:t>
      </w:r>
      <w:proofErr w:type="spellEnd"/>
      <w:r w:rsidR="00BA3AEC" w:rsidRPr="007E20D7"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gramStart"/>
      <w:r w:rsidR="00BA3AEC" w:rsidRPr="007E20D7">
        <w:rPr>
          <w:rFonts w:ascii="Arial" w:hAnsi="Arial" w:cs="Arial"/>
          <w:sz w:val="24"/>
          <w:szCs w:val="24"/>
          <w:lang w:val="en-GB"/>
        </w:rPr>
        <w:t>die</w:t>
      </w:r>
      <w:proofErr w:type="gramEnd"/>
      <w:r w:rsidR="00BA3AEC" w:rsidRPr="007E20D7">
        <w:rPr>
          <w:rFonts w:ascii="Arial" w:hAnsi="Arial" w:cs="Arial"/>
          <w:sz w:val="24"/>
          <w:szCs w:val="24"/>
          <w:lang w:val="en-GB"/>
        </w:rPr>
        <w:t xml:space="preserve"> senior </w:t>
      </w:r>
      <w:proofErr w:type="spellStart"/>
      <w:r w:rsidR="00BA3AEC" w:rsidRPr="007E20D7">
        <w:rPr>
          <w:rFonts w:ascii="Arial" w:hAnsi="Arial" w:cs="Arial"/>
          <w:sz w:val="24"/>
          <w:szCs w:val="24"/>
          <w:lang w:val="en-GB"/>
        </w:rPr>
        <w:t>atlete</w:t>
      </w:r>
      <w:proofErr w:type="spellEnd"/>
      <w:r w:rsidR="00BA3AEC" w:rsidRPr="007E20D7">
        <w:rPr>
          <w:rFonts w:ascii="Arial" w:hAnsi="Arial" w:cs="Arial"/>
          <w:sz w:val="24"/>
          <w:szCs w:val="24"/>
          <w:lang w:val="en-GB"/>
        </w:rPr>
        <w:t>.</w:t>
      </w:r>
    </w:p>
    <w:p w:rsidR="00C36ADE" w:rsidRPr="007E20D7" w:rsidRDefault="00C36ADE" w:rsidP="0078453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Meesters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hardloop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as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Meesters</w:t>
      </w:r>
      <w:r w:rsidR="00BA3AEC" w:rsidRPr="007E20D7">
        <w:rPr>
          <w:rFonts w:ascii="Arial" w:hAnsi="Arial" w:cs="Arial"/>
          <w:sz w:val="24"/>
          <w:szCs w:val="24"/>
          <w:lang w:val="en-GB"/>
        </w:rPr>
        <w:t>k</w:t>
      </w:r>
      <w:r w:rsidRPr="007E20D7">
        <w:rPr>
          <w:rFonts w:ascii="Arial" w:hAnsi="Arial" w:cs="Arial"/>
          <w:sz w:val="24"/>
          <w:szCs w:val="24"/>
          <w:lang w:val="en-GB"/>
        </w:rPr>
        <w:t>lub</w:t>
      </w:r>
      <w:proofErr w:type="spellEnd"/>
      <w:r w:rsidR="002C46B3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C46B3" w:rsidRPr="007E20D7">
        <w:rPr>
          <w:rFonts w:ascii="Arial" w:hAnsi="Arial" w:cs="Arial"/>
          <w:sz w:val="24"/>
          <w:szCs w:val="24"/>
          <w:lang w:val="en-GB"/>
        </w:rPr>
        <w:t>deelneem</w:t>
      </w:r>
      <w:proofErr w:type="spellEnd"/>
    </w:p>
    <w:p w:rsidR="00C36ADE" w:rsidRPr="007E20D7" w:rsidRDefault="00BA3AEC" w:rsidP="0078453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</w:t>
      </w:r>
      <w:r w:rsidR="00C36ADE" w:rsidRPr="007E20D7">
        <w:rPr>
          <w:rFonts w:ascii="Arial" w:hAnsi="Arial" w:cs="Arial"/>
          <w:sz w:val="24"/>
          <w:szCs w:val="24"/>
          <w:lang w:val="en-GB"/>
        </w:rPr>
        <w:t>lubs</w:t>
      </w:r>
      <w:proofErr w:type="spellEnd"/>
      <w:r w:rsidR="00C36ADE"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on</w:t>
      </w:r>
      <w:r w:rsidR="00C36ADE" w:rsidRPr="007E20D7">
        <w:rPr>
          <w:rFonts w:ascii="Arial" w:hAnsi="Arial" w:cs="Arial"/>
          <w:sz w:val="24"/>
          <w:szCs w:val="24"/>
          <w:lang w:val="en-GB"/>
        </w:rPr>
        <w:t>verbonde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atlete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kan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by </w:t>
      </w:r>
      <w:proofErr w:type="spellStart"/>
      <w:r w:rsidR="00754BA0" w:rsidRPr="007E20D7">
        <w:rPr>
          <w:rFonts w:ascii="Arial" w:hAnsi="Arial" w:cs="Arial"/>
          <w:sz w:val="24"/>
          <w:szCs w:val="24"/>
          <w:lang w:val="en-GB"/>
        </w:rPr>
        <w:t>Meesters</w:t>
      </w:r>
      <w:r w:rsidRPr="007E20D7">
        <w:rPr>
          <w:rFonts w:ascii="Arial" w:hAnsi="Arial" w:cs="Arial"/>
          <w:sz w:val="24"/>
          <w:szCs w:val="24"/>
          <w:lang w:val="en-GB"/>
        </w:rPr>
        <w:t>klub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registreer</w:t>
      </w:r>
      <w:proofErr w:type="spellEnd"/>
    </w:p>
    <w:p w:rsidR="0069191D" w:rsidRPr="007E20D7" w:rsidRDefault="00754BA0" w:rsidP="0078453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E20D7">
        <w:rPr>
          <w:rFonts w:ascii="Arial" w:hAnsi="Arial" w:cs="Arial"/>
          <w:sz w:val="24"/>
          <w:szCs w:val="24"/>
          <w:lang w:val="en-GB"/>
        </w:rPr>
        <w:t xml:space="preserve">Met 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aanwysing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van 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nuwe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tekenreg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rakend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finansies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moet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20D7">
        <w:rPr>
          <w:rFonts w:ascii="Arial" w:hAnsi="Arial" w:cs="Arial"/>
          <w:sz w:val="24"/>
          <w:szCs w:val="24"/>
          <w:lang w:val="en-GB"/>
        </w:rPr>
        <w:t>geinplimenteer</w:t>
      </w:r>
      <w:proofErr w:type="spellEnd"/>
      <w:r w:rsidRPr="007E20D7">
        <w:rPr>
          <w:rFonts w:ascii="Arial" w:hAnsi="Arial" w:cs="Arial"/>
          <w:sz w:val="24"/>
          <w:szCs w:val="24"/>
          <w:lang w:val="en-GB"/>
        </w:rPr>
        <w:t xml:space="preserve"> word.</w:t>
      </w:r>
    </w:p>
    <w:p w:rsidR="007E20D7" w:rsidRDefault="007E20D7" w:rsidP="007E20D7">
      <w:pPr>
        <w:pStyle w:val="ListParagraph"/>
        <w:spacing w:after="0" w:line="240" w:lineRule="auto"/>
        <w:ind w:left="1353"/>
        <w:rPr>
          <w:rFonts w:ascii="Arial" w:hAnsi="Arial" w:cs="Arial"/>
          <w:sz w:val="24"/>
          <w:szCs w:val="24"/>
          <w:lang w:val="en-GB"/>
        </w:rPr>
      </w:pPr>
    </w:p>
    <w:p w:rsidR="008D2360" w:rsidRPr="007E20D7" w:rsidRDefault="008D2360" w:rsidP="007E20D7">
      <w:pPr>
        <w:pStyle w:val="ListParagraph"/>
        <w:spacing w:after="0" w:line="240" w:lineRule="auto"/>
        <w:ind w:left="1353"/>
        <w:rPr>
          <w:rFonts w:ascii="Arial" w:hAnsi="Arial" w:cs="Arial"/>
          <w:sz w:val="24"/>
          <w:szCs w:val="24"/>
          <w:lang w:val="en-GB"/>
        </w:rPr>
      </w:pPr>
    </w:p>
    <w:p w:rsidR="00FE16B7" w:rsidRDefault="00FE16B7" w:rsidP="0078453B">
      <w:pPr>
        <w:spacing w:after="0" w:line="240" w:lineRule="auto"/>
        <w:rPr>
          <w:noProof/>
          <w:lang w:eastAsia="en-ZA"/>
        </w:rPr>
      </w:pPr>
    </w:p>
    <w:p w:rsidR="008D2360" w:rsidRDefault="008D2360" w:rsidP="0078453B">
      <w:pPr>
        <w:spacing w:after="0" w:line="240" w:lineRule="auto"/>
        <w:rPr>
          <w:noProof/>
          <w:lang w:eastAsia="en-ZA"/>
        </w:rPr>
      </w:pPr>
      <w:bookmarkStart w:id="0" w:name="_GoBack"/>
      <w:bookmarkEnd w:id="0"/>
    </w:p>
    <w:p w:rsidR="00305BCA" w:rsidRPr="001C6C37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YVONNE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McKAY</w:t>
      </w:r>
      <w:proofErr w:type="spellEnd"/>
    </w:p>
    <w:p w:rsidR="003203BB" w:rsidRPr="001C6C37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Sekretaris</w:t>
      </w:r>
      <w:proofErr w:type="spellEnd"/>
    </w:p>
    <w:p w:rsidR="00C7401C" w:rsidRPr="001C6C37" w:rsidRDefault="00C7401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E16B7" w:rsidRDefault="00FE16B7" w:rsidP="003F144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D2360" w:rsidRDefault="008D2360" w:rsidP="003F144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A3AEC" w:rsidRDefault="00BA3AEC" w:rsidP="003F144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Dave van der Walt</w:t>
      </w:r>
    </w:p>
    <w:p w:rsidR="00BA3AEC" w:rsidRPr="001C6C37" w:rsidRDefault="00BA3AEC" w:rsidP="003F144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</w:p>
    <w:sectPr w:rsidR="00BA3AEC" w:rsidRPr="001C6C37" w:rsidSect="00984843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24" w:rsidRDefault="00AF2F24" w:rsidP="0054379E">
      <w:pPr>
        <w:spacing w:after="0" w:line="240" w:lineRule="auto"/>
      </w:pPr>
      <w:r>
        <w:separator/>
      </w:r>
    </w:p>
  </w:endnote>
  <w:endnote w:type="continuationSeparator" w:id="0">
    <w:p w:rsidR="00AF2F24" w:rsidRDefault="00AF2F24" w:rsidP="005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B1259D">
    <w:pPr>
      <w:pStyle w:val="Footer"/>
      <w:rPr>
        <w:b/>
        <w:i/>
      </w:rPr>
    </w:pPr>
    <w:r>
      <w:rPr>
        <w:b/>
        <w:i/>
      </w:rPr>
      <w:t xml:space="preserve">                                                   </w:t>
    </w:r>
    <w:r w:rsidRPr="00B1259D">
      <w:rPr>
        <w:b/>
        <w:i/>
      </w:rPr>
      <w:t>The Better Together Sponsor</w:t>
    </w:r>
    <w:r>
      <w:rPr>
        <w:b/>
        <w:i/>
      </w:rPr>
      <w:t xml:space="preserve">   </w:t>
    </w:r>
    <w:r>
      <w:rPr>
        <w:noProof/>
        <w:lang w:eastAsia="en-ZA"/>
      </w:rPr>
      <w:drawing>
        <wp:inline distT="0" distB="0" distL="0" distR="0" wp14:anchorId="01C13E1C" wp14:editId="6D78741D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24" w:rsidRDefault="00AF2F24" w:rsidP="0054379E">
      <w:pPr>
        <w:spacing w:after="0" w:line="240" w:lineRule="auto"/>
      </w:pPr>
      <w:r>
        <w:separator/>
      </w:r>
    </w:p>
  </w:footnote>
  <w:footnote w:type="continuationSeparator" w:id="0">
    <w:p w:rsidR="00AF2F24" w:rsidRDefault="00AF2F24" w:rsidP="005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eastAsia="en-ZA"/>
      </w:rPr>
      <w:drawing>
        <wp:inline distT="0" distB="0" distL="0" distR="0" wp14:anchorId="7E3EB839" wp14:editId="472E6F7F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                                         </w:t>
    </w:r>
    <w:r w:rsidR="007C1EB8" w:rsidRPr="007C1EB8">
      <w:rPr>
        <w:b/>
        <w:i/>
        <w:sz w:val="32"/>
        <w:szCs w:val="32"/>
      </w:rPr>
      <w:t>SWD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7C1EB8">
      <w:rPr>
        <w:noProof/>
        <w:lang w:eastAsia="en-ZA"/>
      </w:rPr>
      <w:drawing>
        <wp:inline distT="0" distB="0" distL="0" distR="0" wp14:anchorId="5B7840AA" wp14:editId="2F559852">
          <wp:extent cx="784860" cy="64665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29" cy="64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2E39">
      <w:t xml:space="preserve">   </w:t>
    </w:r>
    <w:r>
      <w:t xml:space="preserve">      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        </w:t>
    </w:r>
    <w:r w:rsidR="007C1EB8">
      <w:rPr>
        <w:b/>
        <w:noProof/>
        <w:sz w:val="16"/>
        <w:szCs w:val="16"/>
        <w:lang w:eastAsia="en-ZA"/>
      </w:rPr>
      <w:t xml:space="preserve">                    </w:t>
    </w:r>
    <w:r w:rsidRPr="007C1EB8">
      <w:rPr>
        <w:b/>
        <w:noProof/>
        <w:sz w:val="16"/>
        <w:szCs w:val="16"/>
        <w:lang w:eastAsia="en-ZA"/>
      </w:rPr>
      <w:t xml:space="preserve"> 082-7734901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7C1EB8">
      <w:rPr>
        <w:b/>
        <w:noProof/>
        <w:sz w:val="16"/>
        <w:szCs w:val="16"/>
        <w:lang w:eastAsia="en-ZA"/>
      </w:rPr>
      <w:t xml:space="preserve">       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   </w:t>
    </w:r>
    <w:r w:rsidR="00AC2E39" w:rsidRP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7C1EB8">
      <w:rPr>
        <w:b/>
        <w:noProof/>
        <w:sz w:val="16"/>
        <w:szCs w:val="16"/>
        <w:lang w:eastAsia="en-ZA"/>
      </w:rPr>
      <w:t xml:space="preserve">           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8D2360">
    <w:pPr>
      <w:pStyle w:val="Header"/>
      <w:rPr>
        <w:b/>
        <w:noProof/>
        <w:sz w:val="20"/>
        <w:szCs w:val="20"/>
        <w:lang w:eastAsia="en-ZA"/>
      </w:rPr>
    </w:pPr>
    <w:r>
      <w:rPr>
        <w:b/>
        <w:noProof/>
        <w:sz w:val="20"/>
        <w:szCs w:val="20"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D67"/>
    <w:multiLevelType w:val="hybridMultilevel"/>
    <w:tmpl w:val="9334980C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D9"/>
    <w:multiLevelType w:val="hybridMultilevel"/>
    <w:tmpl w:val="588A2A2A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7B45"/>
    <w:multiLevelType w:val="hybridMultilevel"/>
    <w:tmpl w:val="8DA6A310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04A"/>
    <w:multiLevelType w:val="hybridMultilevel"/>
    <w:tmpl w:val="8D40423A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4E37EDE"/>
    <w:multiLevelType w:val="hybridMultilevel"/>
    <w:tmpl w:val="AB580358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046A"/>
    <w:multiLevelType w:val="hybridMultilevel"/>
    <w:tmpl w:val="EA52FE12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7893"/>
    <w:multiLevelType w:val="hybridMultilevel"/>
    <w:tmpl w:val="A4224ED2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65E054A"/>
    <w:multiLevelType w:val="hybridMultilevel"/>
    <w:tmpl w:val="304C47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0378B"/>
    <w:multiLevelType w:val="hybridMultilevel"/>
    <w:tmpl w:val="125255F6"/>
    <w:lvl w:ilvl="0" w:tplc="BC5457A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CA0685"/>
    <w:multiLevelType w:val="hybridMultilevel"/>
    <w:tmpl w:val="84820168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B6767"/>
    <w:multiLevelType w:val="hybridMultilevel"/>
    <w:tmpl w:val="5808A858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0783D"/>
    <w:multiLevelType w:val="hybridMultilevel"/>
    <w:tmpl w:val="2EA60BA6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457330"/>
    <w:multiLevelType w:val="hybridMultilevel"/>
    <w:tmpl w:val="8F6CAA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66116"/>
    <w:multiLevelType w:val="hybridMultilevel"/>
    <w:tmpl w:val="7F30F5FE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82A5F"/>
    <w:multiLevelType w:val="hybridMultilevel"/>
    <w:tmpl w:val="645C792E"/>
    <w:lvl w:ilvl="0" w:tplc="BC5457AA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EF4505"/>
    <w:multiLevelType w:val="hybridMultilevel"/>
    <w:tmpl w:val="460EE7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397E"/>
    <w:multiLevelType w:val="hybridMultilevel"/>
    <w:tmpl w:val="460EE7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5"/>
  </w:num>
  <w:num w:numId="14">
    <w:abstractNumId w:val="9"/>
  </w:num>
  <w:num w:numId="15">
    <w:abstractNumId w:val="11"/>
  </w:num>
  <w:num w:numId="16">
    <w:abstractNumId w:val="1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563CB"/>
    <w:rsid w:val="000A398B"/>
    <w:rsid w:val="001516C3"/>
    <w:rsid w:val="00161AF2"/>
    <w:rsid w:val="00163733"/>
    <w:rsid w:val="00177E36"/>
    <w:rsid w:val="001C6C37"/>
    <w:rsid w:val="001D4972"/>
    <w:rsid w:val="00213C63"/>
    <w:rsid w:val="002408A0"/>
    <w:rsid w:val="002622CA"/>
    <w:rsid w:val="00273A73"/>
    <w:rsid w:val="00280AF6"/>
    <w:rsid w:val="0028607F"/>
    <w:rsid w:val="00295F30"/>
    <w:rsid w:val="002C187F"/>
    <w:rsid w:val="002C46B3"/>
    <w:rsid w:val="002C5B60"/>
    <w:rsid w:val="003000A3"/>
    <w:rsid w:val="00305BCA"/>
    <w:rsid w:val="003203BB"/>
    <w:rsid w:val="003527EA"/>
    <w:rsid w:val="003616C3"/>
    <w:rsid w:val="00372045"/>
    <w:rsid w:val="0039380E"/>
    <w:rsid w:val="003F1446"/>
    <w:rsid w:val="00436362"/>
    <w:rsid w:val="00462FEA"/>
    <w:rsid w:val="004C1D95"/>
    <w:rsid w:val="004D1873"/>
    <w:rsid w:val="0054379E"/>
    <w:rsid w:val="00580BFC"/>
    <w:rsid w:val="005B306E"/>
    <w:rsid w:val="00621E7F"/>
    <w:rsid w:val="0064638D"/>
    <w:rsid w:val="00663638"/>
    <w:rsid w:val="0069191D"/>
    <w:rsid w:val="006A07D6"/>
    <w:rsid w:val="006B673A"/>
    <w:rsid w:val="006F4C61"/>
    <w:rsid w:val="0071306C"/>
    <w:rsid w:val="007142F7"/>
    <w:rsid w:val="00754BA0"/>
    <w:rsid w:val="0078453B"/>
    <w:rsid w:val="007B1AA8"/>
    <w:rsid w:val="007B305A"/>
    <w:rsid w:val="007C1EB8"/>
    <w:rsid w:val="007D6AA2"/>
    <w:rsid w:val="007D7375"/>
    <w:rsid w:val="007E20D7"/>
    <w:rsid w:val="007F2340"/>
    <w:rsid w:val="008C2475"/>
    <w:rsid w:val="008D2360"/>
    <w:rsid w:val="008D757C"/>
    <w:rsid w:val="00923371"/>
    <w:rsid w:val="00984843"/>
    <w:rsid w:val="009F31CD"/>
    <w:rsid w:val="00A2604A"/>
    <w:rsid w:val="00A90502"/>
    <w:rsid w:val="00AA6599"/>
    <w:rsid w:val="00AC2E39"/>
    <w:rsid w:val="00AF2F24"/>
    <w:rsid w:val="00B1259D"/>
    <w:rsid w:val="00B369D4"/>
    <w:rsid w:val="00BA3AEC"/>
    <w:rsid w:val="00C20909"/>
    <w:rsid w:val="00C36ADE"/>
    <w:rsid w:val="00C7401C"/>
    <w:rsid w:val="00CD7324"/>
    <w:rsid w:val="00CF19E5"/>
    <w:rsid w:val="00D21379"/>
    <w:rsid w:val="00D944DC"/>
    <w:rsid w:val="00DB613E"/>
    <w:rsid w:val="00DC0C4A"/>
    <w:rsid w:val="00DC3587"/>
    <w:rsid w:val="00E002AC"/>
    <w:rsid w:val="00E1177E"/>
    <w:rsid w:val="00E25FC6"/>
    <w:rsid w:val="00E60121"/>
    <w:rsid w:val="00E62121"/>
    <w:rsid w:val="00E8486D"/>
    <w:rsid w:val="00F875B5"/>
    <w:rsid w:val="00FB34DC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8</cp:revision>
  <cp:lastPrinted>2018-02-26T06:27:00Z</cp:lastPrinted>
  <dcterms:created xsi:type="dcterms:W3CDTF">2018-02-26T08:08:00Z</dcterms:created>
  <dcterms:modified xsi:type="dcterms:W3CDTF">2018-10-10T09:37:00Z</dcterms:modified>
</cp:coreProperties>
</file>