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C6C37" w:rsidTr="006A07D6">
        <w:tc>
          <w:tcPr>
            <w:tcW w:w="5210" w:type="dxa"/>
          </w:tcPr>
          <w:p w:rsidR="001C6C37" w:rsidRPr="00711A1F" w:rsidRDefault="001C6C37" w:rsidP="00CF3EE3">
            <w:proofErr w:type="spellStart"/>
            <w:r w:rsidRPr="00711A1F">
              <w:t>Vergadering</w:t>
            </w:r>
            <w:proofErr w:type="spellEnd"/>
            <w:r w:rsidRPr="00711A1F">
              <w:t>:</w:t>
            </w:r>
          </w:p>
        </w:tc>
        <w:tc>
          <w:tcPr>
            <w:tcW w:w="5210" w:type="dxa"/>
          </w:tcPr>
          <w:p w:rsidR="001C6C37" w:rsidRPr="00711A1F" w:rsidRDefault="001C6C37" w:rsidP="00CF3EE3">
            <w:proofErr w:type="spellStart"/>
            <w:r w:rsidRPr="00711A1F">
              <w:t>Algemene</w:t>
            </w:r>
            <w:proofErr w:type="spellEnd"/>
            <w:r w:rsidRPr="00711A1F">
              <w:t xml:space="preserve"> </w:t>
            </w:r>
            <w:proofErr w:type="spellStart"/>
            <w:r w:rsidRPr="00711A1F">
              <w:t>Jaarvergadering</w:t>
            </w:r>
            <w:proofErr w:type="spellEnd"/>
          </w:p>
        </w:tc>
      </w:tr>
      <w:tr w:rsidR="001C6C37" w:rsidTr="006A07D6">
        <w:tc>
          <w:tcPr>
            <w:tcW w:w="5210" w:type="dxa"/>
          </w:tcPr>
          <w:p w:rsidR="001C6C37" w:rsidRPr="00711A1F" w:rsidRDefault="001C6C37" w:rsidP="00CF3EE3">
            <w:r w:rsidRPr="00711A1F">
              <w:t>Datum:</w:t>
            </w:r>
          </w:p>
        </w:tc>
        <w:tc>
          <w:tcPr>
            <w:tcW w:w="5210" w:type="dxa"/>
          </w:tcPr>
          <w:p w:rsidR="001C6C37" w:rsidRPr="00711A1F" w:rsidRDefault="001C6C37" w:rsidP="00CF3EE3">
            <w:r>
              <w:t>11</w:t>
            </w:r>
            <w:r w:rsidRPr="00711A1F">
              <w:t xml:space="preserve"> </w:t>
            </w:r>
            <w:proofErr w:type="spellStart"/>
            <w:r w:rsidRPr="00711A1F">
              <w:t>Oktober</w:t>
            </w:r>
            <w:proofErr w:type="spellEnd"/>
            <w:r w:rsidRPr="00711A1F">
              <w:t xml:space="preserve"> 2015</w:t>
            </w:r>
          </w:p>
        </w:tc>
      </w:tr>
      <w:tr w:rsidR="001C6C37" w:rsidTr="006A07D6">
        <w:tc>
          <w:tcPr>
            <w:tcW w:w="5210" w:type="dxa"/>
          </w:tcPr>
          <w:p w:rsidR="001C6C37" w:rsidRPr="00711A1F" w:rsidRDefault="001C6C37" w:rsidP="00CF3EE3"/>
        </w:tc>
        <w:tc>
          <w:tcPr>
            <w:tcW w:w="5210" w:type="dxa"/>
          </w:tcPr>
          <w:p w:rsidR="001C6C37" w:rsidRDefault="001C6C37" w:rsidP="00CF3EE3">
            <w:r w:rsidRPr="00711A1F">
              <w:t xml:space="preserve">Eden Sport </w:t>
            </w:r>
            <w:proofErr w:type="spellStart"/>
            <w:r w:rsidRPr="00711A1F">
              <w:t>Akademie</w:t>
            </w:r>
            <w:proofErr w:type="spellEnd"/>
            <w:r w:rsidRPr="00711A1F">
              <w:t xml:space="preserve"> </w:t>
            </w:r>
            <w:proofErr w:type="spellStart"/>
            <w:r w:rsidRPr="00711A1F">
              <w:t>Raadsaal</w:t>
            </w:r>
            <w:proofErr w:type="spellEnd"/>
          </w:p>
        </w:tc>
      </w:tr>
    </w:tbl>
    <w:p w:rsidR="001C6C37" w:rsidRDefault="001C6C37" w:rsidP="00163733">
      <w:pPr>
        <w:spacing w:after="0" w:line="240" w:lineRule="auto"/>
        <w:rPr>
          <w:b/>
          <w:sz w:val="24"/>
          <w:szCs w:val="24"/>
          <w:lang w:val="en-GB"/>
        </w:rPr>
      </w:pPr>
    </w:p>
    <w:p w:rsidR="006A07D6" w:rsidRPr="001C6C37" w:rsidRDefault="006A07D6" w:rsidP="0078453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NOTULE van die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Algemene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Jaarvergadering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van SWD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Tweekampvereniging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gehou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op 11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Oktober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2016 </w:t>
      </w:r>
      <w:proofErr w:type="spellStart"/>
      <w:proofErr w:type="gramStart"/>
      <w:r w:rsidRPr="001C6C37">
        <w:rPr>
          <w:rFonts w:ascii="Arial" w:hAnsi="Arial" w:cs="Arial"/>
          <w:b/>
          <w:sz w:val="24"/>
          <w:szCs w:val="24"/>
          <w:lang w:val="en-GB"/>
        </w:rPr>
        <w:t>om</w:t>
      </w:r>
      <w:proofErr w:type="spellEnd"/>
      <w:proofErr w:type="gram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16:00 by die Eden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Distrikt</w:t>
      </w:r>
      <w:r w:rsidR="00663638">
        <w:rPr>
          <w:rFonts w:ascii="Arial" w:hAnsi="Arial" w:cs="Arial"/>
          <w:b/>
          <w:sz w:val="24"/>
          <w:szCs w:val="24"/>
          <w:lang w:val="en-GB"/>
        </w:rPr>
        <w:t>e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Sport</w:t>
      </w:r>
      <w:r w:rsidR="00663638">
        <w:rPr>
          <w:rFonts w:ascii="Arial" w:hAnsi="Arial" w:cs="Arial"/>
          <w:b/>
          <w:sz w:val="24"/>
          <w:szCs w:val="24"/>
          <w:lang w:val="en-GB"/>
        </w:rPr>
        <w:t>a</w:t>
      </w:r>
      <w:r w:rsidRPr="001C6C37">
        <w:rPr>
          <w:rFonts w:ascii="Arial" w:hAnsi="Arial" w:cs="Arial"/>
          <w:b/>
          <w:sz w:val="24"/>
          <w:szCs w:val="24"/>
          <w:lang w:val="en-GB"/>
        </w:rPr>
        <w:t>kademie</w:t>
      </w:r>
      <w:proofErr w:type="spellEnd"/>
      <w:r w:rsidR="00663638">
        <w:rPr>
          <w:rFonts w:ascii="Arial" w:hAnsi="Arial" w:cs="Arial"/>
          <w:b/>
          <w:sz w:val="24"/>
          <w:szCs w:val="24"/>
          <w:lang w:val="en-GB"/>
        </w:rPr>
        <w:t xml:space="preserve"> se</w:t>
      </w:r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raadsaal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, De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Jager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Sportkompleks</w:t>
      </w:r>
      <w:proofErr w:type="spellEnd"/>
      <w:r w:rsidR="00663638">
        <w:rPr>
          <w:rFonts w:ascii="Arial" w:hAnsi="Arial" w:cs="Arial"/>
          <w:b/>
          <w:sz w:val="24"/>
          <w:szCs w:val="24"/>
          <w:lang w:val="en-GB"/>
        </w:rPr>
        <w:t xml:space="preserve">, </w:t>
      </w:r>
      <w:proofErr w:type="spellStart"/>
      <w:r w:rsidR="00663638">
        <w:rPr>
          <w:rFonts w:ascii="Arial" w:hAnsi="Arial" w:cs="Arial"/>
          <w:b/>
          <w:sz w:val="24"/>
          <w:szCs w:val="24"/>
          <w:lang w:val="en-GB"/>
        </w:rPr>
        <w:t>Voortrekkerweg</w:t>
      </w:r>
      <w:proofErr w:type="spellEnd"/>
      <w:r w:rsidR="00663638">
        <w:rPr>
          <w:rFonts w:ascii="Arial" w:hAnsi="Arial" w:cs="Arial"/>
          <w:b/>
          <w:sz w:val="24"/>
          <w:szCs w:val="24"/>
          <w:lang w:val="en-GB"/>
        </w:rPr>
        <w:t>, Oudtshoorn.</w:t>
      </w:r>
    </w:p>
    <w:p w:rsidR="006A07D6" w:rsidRPr="001C6C37" w:rsidRDefault="006A07D6" w:rsidP="0078453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Opening en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verwelkoming</w:t>
      </w:r>
      <w:proofErr w:type="spellEnd"/>
    </w:p>
    <w:p w:rsidR="006A07D6" w:rsidRDefault="006A07D6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 xml:space="preserve">Mnr Dave vd Walt </w:t>
      </w:r>
      <w:proofErr w:type="gramStart"/>
      <w:r w:rsidRPr="001C6C37">
        <w:rPr>
          <w:rFonts w:ascii="Arial" w:hAnsi="Arial" w:cs="Arial"/>
          <w:sz w:val="24"/>
          <w:szCs w:val="24"/>
          <w:lang w:val="en-GB"/>
        </w:rPr>
        <w:t xml:space="preserve">[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Voorsitter</w:t>
      </w:r>
      <w:proofErr w:type="spellEnd"/>
      <w:proofErr w:type="gramEnd"/>
      <w:r w:rsidRPr="001C6C37">
        <w:rPr>
          <w:rFonts w:ascii="Arial" w:hAnsi="Arial" w:cs="Arial"/>
          <w:sz w:val="24"/>
          <w:szCs w:val="24"/>
          <w:lang w:val="en-GB"/>
        </w:rPr>
        <w:t xml:space="preserve"> van SWD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Tweekamp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]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verwelkom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al die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verteenwoordigers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.</w:t>
      </w:r>
    </w:p>
    <w:p w:rsidR="0078453B" w:rsidRPr="001C6C37" w:rsidRDefault="0078453B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Presensie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6A07D6" w:rsidRPr="001C6C37" w:rsidRDefault="006A07D6" w:rsidP="0078453B">
      <w:pPr>
        <w:spacing w:after="0" w:line="240" w:lineRule="auto"/>
        <w:ind w:left="360"/>
        <w:rPr>
          <w:rFonts w:ascii="Arial" w:hAnsi="Arial" w:cs="Arial"/>
          <w:i/>
          <w:sz w:val="24"/>
          <w:szCs w:val="24"/>
          <w:lang w:val="en-GB"/>
        </w:rPr>
      </w:pPr>
      <w:proofErr w:type="gramStart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(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Sien</w:t>
      </w:r>
      <w:proofErr w:type="spellEnd"/>
      <w:proofErr w:type="gram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aangeheg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)</w:t>
      </w:r>
    </w:p>
    <w:p w:rsidR="006A07D6" w:rsidRPr="001C6C37" w:rsidRDefault="006A07D6" w:rsidP="0078453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Verskonings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6A07D6" w:rsidRPr="001C6C37" w:rsidRDefault="006A07D6" w:rsidP="0078453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Hoërskool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Outeniqua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: Naas Gibson</w:t>
      </w:r>
    </w:p>
    <w:p w:rsidR="006A07D6" w:rsidRPr="001C6C37" w:rsidRDefault="006A07D6" w:rsidP="0078453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Laerskool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Wesbank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Theolinda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Steyn</w:t>
      </w:r>
      <w:r w:rsidRPr="001C6C37">
        <w:rPr>
          <w:rFonts w:ascii="Arial" w:hAnsi="Arial" w:cs="Arial"/>
          <w:sz w:val="24"/>
          <w:szCs w:val="24"/>
          <w:lang w:val="en-GB"/>
        </w:rPr>
        <w:br/>
      </w: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Finalisering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van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sakelys</w:t>
      </w:r>
      <w:proofErr w:type="spellEnd"/>
    </w:p>
    <w:p w:rsidR="006A07D6" w:rsidRPr="001C6C37" w:rsidRDefault="006A07D6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Alle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verteenwoordigers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neem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`n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besluit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dat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dit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korrek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is.</w:t>
      </w:r>
    </w:p>
    <w:p w:rsidR="006A07D6" w:rsidRPr="001C6C37" w:rsidRDefault="006A07D6" w:rsidP="007845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Voorsteller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>:</w:t>
      </w:r>
      <w:r w:rsidRPr="001C6C37">
        <w:rPr>
          <w:rFonts w:ascii="Arial" w:hAnsi="Arial" w:cs="Arial"/>
          <w:sz w:val="24"/>
          <w:szCs w:val="24"/>
          <w:lang w:val="en-GB"/>
        </w:rPr>
        <w:t xml:space="preserve"> S McKay</w:t>
      </w:r>
    </w:p>
    <w:p w:rsidR="006A07D6" w:rsidRPr="001C6C37" w:rsidRDefault="006A07D6" w:rsidP="007845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Sekondant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>:</w:t>
      </w:r>
      <w:r w:rsidRPr="001C6C37">
        <w:rPr>
          <w:rFonts w:ascii="Arial" w:hAnsi="Arial" w:cs="Arial"/>
          <w:sz w:val="24"/>
          <w:szCs w:val="24"/>
          <w:lang w:val="en-GB"/>
        </w:rPr>
        <w:t xml:space="preserve"> Y McKay</w:t>
      </w:r>
    </w:p>
    <w:p w:rsidR="006A07D6" w:rsidRPr="001C6C37" w:rsidRDefault="006A07D6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Goedkeuring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van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vorige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notule</w:t>
      </w:r>
      <w:proofErr w:type="spellEnd"/>
    </w:p>
    <w:p w:rsidR="006A07D6" w:rsidRPr="001C6C37" w:rsidRDefault="006A07D6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1C6C37">
        <w:rPr>
          <w:rFonts w:ascii="Arial" w:hAnsi="Arial" w:cs="Arial"/>
          <w:sz w:val="24"/>
          <w:szCs w:val="24"/>
          <w:lang w:val="en-GB"/>
        </w:rPr>
        <w:t>Eenparig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6A07D6" w:rsidRPr="001C6C37" w:rsidRDefault="006A07D6" w:rsidP="0078453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Voorsteller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>: S McKay</w:t>
      </w:r>
    </w:p>
    <w:p w:rsidR="006A07D6" w:rsidRPr="001C6C37" w:rsidRDefault="006A07D6" w:rsidP="0078453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Sekondant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>: Y McKay</w:t>
      </w:r>
    </w:p>
    <w:p w:rsidR="00305BCA" w:rsidRPr="0078453B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Sake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uit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die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notule</w:t>
      </w:r>
      <w:proofErr w:type="spellEnd"/>
      <w:r w:rsidR="00372045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r w:rsidR="0078453B">
        <w:rPr>
          <w:rFonts w:ascii="Arial" w:hAnsi="Arial" w:cs="Arial"/>
          <w:sz w:val="24"/>
          <w:szCs w:val="24"/>
          <w:lang w:val="en-GB"/>
        </w:rPr>
        <w:t>–</w:t>
      </w:r>
      <w:r w:rsidR="00372045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72045" w:rsidRPr="001C6C37">
        <w:rPr>
          <w:rFonts w:ascii="Arial" w:hAnsi="Arial" w:cs="Arial"/>
          <w:b/>
          <w:sz w:val="24"/>
          <w:szCs w:val="24"/>
          <w:lang w:val="en-GB"/>
        </w:rPr>
        <w:t>Geen</w:t>
      </w:r>
      <w:proofErr w:type="spellEnd"/>
    </w:p>
    <w:p w:rsidR="0078453B" w:rsidRPr="001C6C37" w:rsidRDefault="0078453B" w:rsidP="0078453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en-GB"/>
        </w:rPr>
      </w:pP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Voorsittersverslag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C6C37">
        <w:rPr>
          <w:rFonts w:ascii="Arial" w:hAnsi="Arial" w:cs="Arial"/>
          <w:sz w:val="24"/>
          <w:szCs w:val="24"/>
          <w:lang w:val="en-GB"/>
        </w:rPr>
        <w:t>- Dave van der Walt</w:t>
      </w:r>
    </w:p>
    <w:p w:rsidR="00372045" w:rsidRPr="001C6C37" w:rsidRDefault="00372045" w:rsidP="007845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 xml:space="preserve">Mnr Dave </w:t>
      </w:r>
      <w:proofErr w:type="gramStart"/>
      <w:r w:rsidRPr="001C6C37">
        <w:rPr>
          <w:rFonts w:ascii="Arial" w:hAnsi="Arial" w:cs="Arial"/>
          <w:sz w:val="24"/>
          <w:szCs w:val="24"/>
          <w:lang w:val="en-GB"/>
        </w:rPr>
        <w:t>vd</w:t>
      </w:r>
      <w:proofErr w:type="gramEnd"/>
      <w:r w:rsidRPr="001C6C37">
        <w:rPr>
          <w:rFonts w:ascii="Arial" w:hAnsi="Arial" w:cs="Arial"/>
          <w:sz w:val="24"/>
          <w:szCs w:val="24"/>
          <w:lang w:val="en-GB"/>
        </w:rPr>
        <w:t xml:space="preserve"> Walt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stel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bekend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dat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daar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`n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nuwe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punte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stelsel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geimplimenteer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word.</w:t>
      </w:r>
    </w:p>
    <w:p w:rsidR="00372045" w:rsidRPr="001C6C37" w:rsidRDefault="00372045" w:rsidP="007845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 xml:space="preserve">Die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ontwikkelings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fokus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op Carpe Diem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geplaas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word,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vir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kinders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met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gestremdheid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.</w:t>
      </w:r>
    </w:p>
    <w:p w:rsidR="00372045" w:rsidRPr="001C6C37" w:rsidRDefault="00372045" w:rsidP="007845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Nuwe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Ouderdoms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groep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bekend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gestel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0/8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hulle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afstande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as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volg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wees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25m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Swem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en 400m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Hardloop</w:t>
      </w:r>
      <w:proofErr w:type="spellEnd"/>
    </w:p>
    <w:p w:rsidR="00372045" w:rsidRPr="001C6C37" w:rsidRDefault="00372045" w:rsidP="007845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 xml:space="preserve">In 2017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daar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`n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geleentheid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gestel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vir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skole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om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in die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skole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liga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deel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teneem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aan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byeenkomste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groepsverband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alhoewel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hulle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individuele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punte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gebruik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om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`n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gehele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skole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span punt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te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gee.</w:t>
      </w:r>
    </w:p>
    <w:p w:rsidR="00372045" w:rsidRPr="001C6C37" w:rsidRDefault="00372045" w:rsidP="0078453B">
      <w:pPr>
        <w:pStyle w:val="ListParagraph"/>
        <w:spacing w:after="0" w:line="240" w:lineRule="auto"/>
        <w:ind w:left="1353"/>
        <w:rPr>
          <w:rFonts w:ascii="Arial" w:hAnsi="Arial" w:cs="Arial"/>
          <w:sz w:val="24"/>
          <w:szCs w:val="24"/>
          <w:lang w:val="en-GB"/>
        </w:rPr>
      </w:pP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Finansiële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verslag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– Yvonne McKay</w:t>
      </w:r>
    </w:p>
    <w:p w:rsidR="00372045" w:rsidRPr="001C6C37" w:rsidRDefault="00372045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Albei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verslae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r w:rsidR="0078453B">
        <w:rPr>
          <w:rFonts w:ascii="Arial" w:hAnsi="Arial" w:cs="Arial"/>
          <w:sz w:val="24"/>
          <w:szCs w:val="24"/>
          <w:lang w:val="en-GB"/>
        </w:rPr>
        <w:t xml:space="preserve">is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deur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gegaan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deurgegee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aan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al die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verteenwoordigers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. Die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geouditeerde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finansiële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verslag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eenparig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.</w:t>
      </w:r>
      <w:r w:rsidRPr="001C6C37">
        <w:rPr>
          <w:rFonts w:ascii="Arial" w:hAnsi="Arial" w:cs="Arial"/>
          <w:sz w:val="24"/>
          <w:szCs w:val="24"/>
          <w:lang w:val="en-GB"/>
        </w:rPr>
        <w:br/>
      </w: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BA3AEC">
        <w:rPr>
          <w:rFonts w:ascii="Arial" w:hAnsi="Arial" w:cs="Arial"/>
          <w:b/>
          <w:sz w:val="24"/>
          <w:szCs w:val="24"/>
          <w:lang w:val="en-GB"/>
        </w:rPr>
        <w:t>A</w:t>
      </w:r>
      <w:r w:rsidR="00163733" w:rsidRPr="00BA3AEC">
        <w:rPr>
          <w:rFonts w:ascii="Arial" w:hAnsi="Arial" w:cs="Arial"/>
          <w:b/>
          <w:sz w:val="24"/>
          <w:szCs w:val="24"/>
          <w:lang w:val="en-GB"/>
        </w:rPr>
        <w:t>ffil</w:t>
      </w:r>
      <w:r w:rsidR="006B673A" w:rsidRPr="00BA3AEC">
        <w:rPr>
          <w:rFonts w:ascii="Arial" w:hAnsi="Arial" w:cs="Arial"/>
          <w:b/>
          <w:sz w:val="24"/>
          <w:szCs w:val="24"/>
          <w:lang w:val="en-GB"/>
        </w:rPr>
        <w:t>iasie</w:t>
      </w:r>
      <w:proofErr w:type="spellEnd"/>
      <w:r w:rsidR="006B673A" w:rsidRPr="00BA3AEC">
        <w:rPr>
          <w:rFonts w:ascii="Arial" w:hAnsi="Arial" w:cs="Arial"/>
          <w:b/>
          <w:sz w:val="24"/>
          <w:szCs w:val="24"/>
          <w:lang w:val="en-GB"/>
        </w:rPr>
        <w:t xml:space="preserve"> en </w:t>
      </w:r>
      <w:proofErr w:type="spellStart"/>
      <w:r w:rsidR="006B673A" w:rsidRPr="00BA3AEC">
        <w:rPr>
          <w:rFonts w:ascii="Arial" w:hAnsi="Arial" w:cs="Arial"/>
          <w:b/>
          <w:sz w:val="24"/>
          <w:szCs w:val="24"/>
          <w:lang w:val="en-GB"/>
        </w:rPr>
        <w:t>lisensiering</w:t>
      </w:r>
      <w:proofErr w:type="spellEnd"/>
      <w:r w:rsidR="006B673A" w:rsidRPr="001C6C37">
        <w:rPr>
          <w:rFonts w:ascii="Arial" w:hAnsi="Arial" w:cs="Arial"/>
          <w:sz w:val="24"/>
          <w:szCs w:val="24"/>
          <w:lang w:val="en-GB"/>
        </w:rPr>
        <w:t xml:space="preserve"> : 2016/17</w:t>
      </w:r>
    </w:p>
    <w:p w:rsidR="00273A73" w:rsidRPr="001C6C37" w:rsidRDefault="00273A73" w:rsidP="0078453B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273A73" w:rsidRPr="001C6C37" w:rsidRDefault="00273A73" w:rsidP="0078453B">
      <w:pPr>
        <w:spacing w:after="0" w:line="240" w:lineRule="auto"/>
        <w:rPr>
          <w:rFonts w:ascii="Arial" w:hAnsi="Arial" w:cs="Arial"/>
          <w:i/>
          <w:sz w:val="24"/>
          <w:szCs w:val="24"/>
          <w:lang w:val="en-GB"/>
        </w:rPr>
      </w:pPr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[NB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Skole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>/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Klubs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MOET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voor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of by die AJV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hulle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affiliasie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betaal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1C6C37">
        <w:rPr>
          <w:rFonts w:ascii="Arial" w:hAnsi="Arial" w:cs="Arial"/>
          <w:i/>
          <w:sz w:val="24"/>
          <w:szCs w:val="24"/>
          <w:lang w:val="en-GB"/>
        </w:rPr>
        <w:t>anders</w:t>
      </w:r>
      <w:proofErr w:type="spellEnd"/>
      <w:proofErr w:type="gram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sal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atlete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nie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toegelaat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word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om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deel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te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neem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i/>
          <w:sz w:val="24"/>
          <w:szCs w:val="24"/>
          <w:lang w:val="en-GB"/>
        </w:rPr>
        <w:t>nie</w:t>
      </w:r>
      <w:proofErr w:type="spellEnd"/>
      <w:r w:rsidRPr="001C6C37">
        <w:rPr>
          <w:rFonts w:ascii="Arial" w:hAnsi="Arial" w:cs="Arial"/>
          <w:i/>
          <w:sz w:val="24"/>
          <w:szCs w:val="24"/>
          <w:lang w:val="en-GB"/>
        </w:rPr>
        <w:t>.]</w:t>
      </w:r>
    </w:p>
    <w:p w:rsidR="00273A73" w:rsidRPr="001C6C37" w:rsidRDefault="00273A73" w:rsidP="0078453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Bly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dieselfde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as die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vorige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jaar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: R100-00 per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skool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>; R50-00 per kind</w:t>
      </w:r>
    </w:p>
    <w:p w:rsidR="00305BCA" w:rsidRPr="001C6C37" w:rsidRDefault="00163733" w:rsidP="0078453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1C6C37">
        <w:rPr>
          <w:rFonts w:ascii="Arial" w:hAnsi="Arial" w:cs="Arial"/>
          <w:b/>
          <w:i/>
          <w:sz w:val="24"/>
          <w:szCs w:val="24"/>
          <w:lang w:val="en-GB"/>
        </w:rPr>
        <w:t>[</w:t>
      </w:r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NB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Skole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/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Klubs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MOET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voor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of by die AJV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hulle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affiliasie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betaal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anders</w:t>
      </w:r>
      <w:proofErr w:type="spellEnd"/>
      <w:proofErr w:type="gram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sal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atlete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nie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toegelaat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word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om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deel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te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neem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nie</w:t>
      </w:r>
      <w:proofErr w:type="spellEnd"/>
      <w:r w:rsidR="00305BCA" w:rsidRPr="001C6C37">
        <w:rPr>
          <w:rFonts w:ascii="Arial" w:hAnsi="Arial" w:cs="Arial"/>
          <w:b/>
          <w:i/>
          <w:sz w:val="24"/>
          <w:szCs w:val="24"/>
          <w:lang w:val="en-GB"/>
        </w:rPr>
        <w:t>.</w:t>
      </w:r>
      <w:r w:rsidRPr="001C6C37">
        <w:rPr>
          <w:rFonts w:ascii="Arial" w:hAnsi="Arial" w:cs="Arial"/>
          <w:b/>
          <w:i/>
          <w:sz w:val="24"/>
          <w:szCs w:val="24"/>
          <w:lang w:val="en-GB"/>
        </w:rPr>
        <w:t>]</w:t>
      </w:r>
    </w:p>
    <w:p w:rsidR="00273A73" w:rsidRPr="001C6C37" w:rsidRDefault="00273A73" w:rsidP="0078453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lastRenderedPageBreak/>
        <w:t>Spanbestuurders</w:t>
      </w:r>
      <w:r w:rsidR="00273A73" w:rsidRPr="001C6C37">
        <w:rPr>
          <w:rFonts w:ascii="Arial" w:hAnsi="Arial" w:cs="Arial"/>
          <w:b/>
          <w:sz w:val="24"/>
          <w:szCs w:val="24"/>
          <w:lang w:val="en-GB"/>
        </w:rPr>
        <w:t>verslag</w:t>
      </w:r>
      <w:proofErr w:type="spellEnd"/>
      <w:r w:rsidR="00CD7324" w:rsidRPr="001C6C37">
        <w:rPr>
          <w:rFonts w:ascii="Arial" w:hAnsi="Arial" w:cs="Arial"/>
          <w:b/>
          <w:sz w:val="24"/>
          <w:szCs w:val="24"/>
          <w:lang w:val="en-GB"/>
        </w:rPr>
        <w:t>:</w:t>
      </w:r>
      <w:r w:rsidR="00CD7324" w:rsidRPr="001C6C37">
        <w:rPr>
          <w:rFonts w:ascii="Arial" w:hAnsi="Arial" w:cs="Arial"/>
          <w:sz w:val="24"/>
          <w:szCs w:val="24"/>
          <w:lang w:val="en-GB"/>
        </w:rPr>
        <w:t xml:space="preserve"> SA </w:t>
      </w:r>
      <w:proofErr w:type="spellStart"/>
      <w:r w:rsidR="00CD7324" w:rsidRPr="001C6C37">
        <w:rPr>
          <w:rFonts w:ascii="Arial" w:hAnsi="Arial" w:cs="Arial"/>
          <w:sz w:val="24"/>
          <w:szCs w:val="24"/>
          <w:lang w:val="en-GB"/>
        </w:rPr>
        <w:t>Kampioenskappe</w:t>
      </w:r>
      <w:proofErr w:type="spellEnd"/>
      <w:r w:rsidR="00CD7324" w:rsidRPr="001C6C37">
        <w:rPr>
          <w:rFonts w:ascii="Arial" w:hAnsi="Arial" w:cs="Arial"/>
          <w:sz w:val="24"/>
          <w:szCs w:val="24"/>
          <w:lang w:val="en-GB"/>
        </w:rPr>
        <w:t xml:space="preserve"> 2016</w:t>
      </w:r>
      <w:r w:rsidR="00163733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r w:rsidRPr="001C6C37">
        <w:rPr>
          <w:rFonts w:ascii="Arial" w:hAnsi="Arial" w:cs="Arial"/>
          <w:sz w:val="24"/>
          <w:szCs w:val="24"/>
          <w:lang w:val="en-GB"/>
        </w:rPr>
        <w:t xml:space="preserve">- 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Stefan</w:t>
      </w:r>
      <w:r w:rsidR="00163733" w:rsidRPr="001C6C37">
        <w:rPr>
          <w:rFonts w:ascii="Arial" w:hAnsi="Arial" w:cs="Arial"/>
          <w:sz w:val="24"/>
          <w:szCs w:val="24"/>
          <w:lang w:val="en-GB"/>
        </w:rPr>
        <w:t>n</w:t>
      </w:r>
      <w:proofErr w:type="spellEnd"/>
      <w:r w:rsidR="00163733" w:rsidRPr="001C6C37">
        <w:rPr>
          <w:rFonts w:ascii="Arial" w:hAnsi="Arial" w:cs="Arial"/>
          <w:sz w:val="24"/>
          <w:szCs w:val="24"/>
          <w:lang w:val="en-GB"/>
        </w:rPr>
        <w:t xml:space="preserve"> McKay</w:t>
      </w:r>
    </w:p>
    <w:p w:rsidR="00273A73" w:rsidRPr="001C6C37" w:rsidRDefault="00273A73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as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korrek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saam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vorige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verslae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deurgegee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.</w:t>
      </w:r>
    </w:p>
    <w:p w:rsidR="00273A73" w:rsidRPr="001C6C37" w:rsidRDefault="00273A73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Korrespondensie</w:t>
      </w:r>
      <w:proofErr w:type="spellEnd"/>
    </w:p>
    <w:p w:rsidR="00273A73" w:rsidRPr="001C6C37" w:rsidRDefault="00BA3AE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Word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gereeld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ander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bestuurslede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gestuur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Eenparig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273A73" w:rsidRPr="001C6C37">
        <w:rPr>
          <w:rFonts w:ascii="Arial" w:hAnsi="Arial" w:cs="Arial"/>
          <w:sz w:val="24"/>
          <w:szCs w:val="24"/>
          <w:lang w:val="en-GB"/>
        </w:rPr>
        <w:br/>
      </w: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Ontwikkeling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: </w:t>
      </w:r>
      <w:proofErr w:type="spellStart"/>
      <w:r w:rsidR="00163733" w:rsidRPr="001C6C37">
        <w:rPr>
          <w:rFonts w:ascii="Arial" w:hAnsi="Arial" w:cs="Arial"/>
          <w:b/>
          <w:sz w:val="24"/>
          <w:szCs w:val="24"/>
          <w:lang w:val="en-GB"/>
        </w:rPr>
        <w:t>Gestremde</w:t>
      </w:r>
      <w:proofErr w:type="spellEnd"/>
      <w:r w:rsidR="00163733"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163733" w:rsidRPr="001C6C37">
        <w:rPr>
          <w:rFonts w:ascii="Arial" w:hAnsi="Arial" w:cs="Arial"/>
          <w:b/>
          <w:sz w:val="24"/>
          <w:szCs w:val="24"/>
          <w:lang w:val="en-GB"/>
        </w:rPr>
        <w:t>atlete</w:t>
      </w:r>
      <w:proofErr w:type="spellEnd"/>
      <w:r w:rsidR="00163733"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273A73" w:rsidRPr="001C6C37" w:rsidRDefault="00BA3AE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Eljada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bestuur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en SWD</w:t>
      </w:r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Tweekamp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voorsitter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proofErr w:type="gramStart"/>
      <w:r w:rsidR="00273A73" w:rsidRPr="001C6C37">
        <w:rPr>
          <w:rFonts w:ascii="Arial" w:hAnsi="Arial" w:cs="Arial"/>
          <w:sz w:val="24"/>
          <w:szCs w:val="24"/>
          <w:lang w:val="en-GB"/>
        </w:rPr>
        <w:t>sekretaris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 is</w:t>
      </w:r>
      <w:proofErr w:type="gram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kontak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en in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gesprek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rakend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hulle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deelname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vir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2017.</w:t>
      </w:r>
      <w:r w:rsidR="0078453B">
        <w:rPr>
          <w:rFonts w:ascii="Arial" w:hAnsi="Arial" w:cs="Arial"/>
          <w:sz w:val="24"/>
          <w:szCs w:val="24"/>
          <w:lang w:val="en-GB"/>
        </w:rPr>
        <w:t xml:space="preserve"> Carpe Diem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gaan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ons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fok</w:t>
      </w:r>
      <w:r w:rsidR="00273A73" w:rsidRPr="001C6C37">
        <w:rPr>
          <w:rFonts w:ascii="Arial" w:hAnsi="Arial" w:cs="Arial"/>
          <w:sz w:val="24"/>
          <w:szCs w:val="24"/>
          <w:lang w:val="en-GB"/>
        </w:rPr>
        <w:t>us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wees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en op `n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meer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gereelde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basis met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hierdie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skool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73A73" w:rsidRPr="001C6C37">
        <w:rPr>
          <w:rFonts w:ascii="Arial" w:hAnsi="Arial" w:cs="Arial"/>
          <w:sz w:val="24"/>
          <w:szCs w:val="24"/>
          <w:lang w:val="en-GB"/>
        </w:rPr>
        <w:t>werk</w:t>
      </w:r>
      <w:proofErr w:type="spellEnd"/>
      <w:r w:rsidR="00273A73" w:rsidRPr="001C6C37">
        <w:rPr>
          <w:rFonts w:ascii="Arial" w:hAnsi="Arial" w:cs="Arial"/>
          <w:sz w:val="24"/>
          <w:szCs w:val="24"/>
          <w:lang w:val="en-GB"/>
        </w:rPr>
        <w:t>.</w:t>
      </w:r>
    </w:p>
    <w:p w:rsidR="00273A73" w:rsidRPr="001C6C37" w:rsidRDefault="00273A73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36ADE" w:rsidRPr="00C36ADE" w:rsidRDefault="00CD7324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Skolekompetisie</w:t>
      </w:r>
      <w:proofErr w:type="spellEnd"/>
    </w:p>
    <w:p w:rsidR="00CD7324" w:rsidRPr="00C36ADE" w:rsidRDefault="00C36ADE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Nationale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voorstel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en SWD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tweekamp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gaan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`n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poging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aanwend</w:t>
      </w:r>
      <w:proofErr w:type="spellEnd"/>
      <w:r w:rsidR="006F4C6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om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="0078453B">
        <w:rPr>
          <w:rFonts w:ascii="Arial" w:hAnsi="Arial" w:cs="Arial"/>
          <w:sz w:val="24"/>
          <w:szCs w:val="24"/>
          <w:lang w:val="en-GB"/>
        </w:rPr>
        <w:t>skolekompetisie</w:t>
      </w:r>
      <w:proofErr w:type="spellEnd"/>
      <w:r w:rsidR="0078453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78453B">
        <w:rPr>
          <w:rFonts w:ascii="Arial" w:hAnsi="Arial" w:cs="Arial"/>
          <w:sz w:val="24"/>
          <w:szCs w:val="24"/>
          <w:lang w:val="en-GB"/>
        </w:rPr>
        <w:t>te</w:t>
      </w:r>
      <w:proofErr w:type="spellEnd"/>
      <w:proofErr w:type="gramEnd"/>
      <w:r w:rsidR="0078453B">
        <w:rPr>
          <w:rFonts w:ascii="Arial" w:hAnsi="Arial" w:cs="Arial"/>
          <w:sz w:val="24"/>
          <w:szCs w:val="24"/>
          <w:lang w:val="en-GB"/>
        </w:rPr>
        <w:t xml:space="preserve"> begin.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Gaan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C36ADE">
        <w:rPr>
          <w:rFonts w:ascii="Arial" w:hAnsi="Arial" w:cs="Arial"/>
          <w:sz w:val="24"/>
          <w:szCs w:val="24"/>
          <w:lang w:val="en-GB"/>
        </w:rPr>
        <w:t>meer</w:t>
      </w:r>
      <w:proofErr w:type="spellEnd"/>
      <w:proofErr w:type="gramEnd"/>
      <w:r w:rsidRPr="00C36A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skole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atlete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werf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die sport</w:t>
      </w:r>
      <w:r w:rsidRPr="00C36ADE">
        <w:rPr>
          <w:rFonts w:ascii="Arial" w:hAnsi="Arial" w:cs="Arial"/>
          <w:sz w:val="24"/>
          <w:szCs w:val="24"/>
          <w:lang w:val="en-GB"/>
        </w:rPr>
        <w:t>.</w:t>
      </w:r>
      <w:r w:rsidR="0078453B">
        <w:rPr>
          <w:rFonts w:ascii="Arial" w:hAnsi="Arial" w:cs="Arial"/>
          <w:sz w:val="24"/>
          <w:szCs w:val="24"/>
          <w:lang w:val="en-GB"/>
        </w:rPr>
        <w:t xml:space="preserve"> </w:t>
      </w:r>
      <w:r w:rsidRPr="00C36ADE">
        <w:rPr>
          <w:rFonts w:ascii="Arial" w:hAnsi="Arial" w:cs="Arial"/>
          <w:sz w:val="24"/>
          <w:szCs w:val="24"/>
          <w:lang w:val="en-GB"/>
        </w:rPr>
        <w:t xml:space="preserve">Mnr. Dave vd Walt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sal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inligting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en reels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rakend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poging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uitstuur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aan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al die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skole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verteenwoordigers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oor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C36ADE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273A73" w:rsidRPr="00C36ADE">
        <w:rPr>
          <w:rFonts w:ascii="Arial" w:hAnsi="Arial" w:cs="Arial"/>
          <w:sz w:val="24"/>
          <w:szCs w:val="24"/>
          <w:lang w:val="en-GB"/>
        </w:rPr>
        <w:br/>
      </w:r>
    </w:p>
    <w:p w:rsidR="00273A73" w:rsidRPr="001C6C37" w:rsidRDefault="00305BCA" w:rsidP="0078453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Website </w:t>
      </w:r>
    </w:p>
    <w:p w:rsidR="00273A73" w:rsidRPr="001C6C37" w:rsidRDefault="00273A73" w:rsidP="0078453B">
      <w:pPr>
        <w:spacing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proofErr w:type="gramStart"/>
      <w:r w:rsidRPr="001C6C37">
        <w:rPr>
          <w:rFonts w:ascii="Arial" w:hAnsi="Arial" w:cs="Arial"/>
          <w:sz w:val="24"/>
          <w:szCs w:val="24"/>
          <w:lang w:val="en-GB"/>
        </w:rPr>
        <w:t xml:space="preserve">Is op datum en word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flink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besoek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Daar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gepoog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om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die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uitslae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alle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1C6C37">
        <w:rPr>
          <w:rFonts w:ascii="Arial" w:hAnsi="Arial" w:cs="Arial"/>
          <w:sz w:val="24"/>
          <w:szCs w:val="24"/>
          <w:lang w:val="en-GB"/>
        </w:rPr>
        <w:t>byeenkomste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binne</w:t>
      </w:r>
      <w:proofErr w:type="spellEnd"/>
      <w:proofErr w:type="gramEnd"/>
      <w:r w:rsidRPr="001C6C37">
        <w:rPr>
          <w:rFonts w:ascii="Arial" w:hAnsi="Arial" w:cs="Arial"/>
          <w:sz w:val="24"/>
          <w:szCs w:val="24"/>
          <w:lang w:val="en-GB"/>
        </w:rPr>
        <w:t xml:space="preserve"> 24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uur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daarop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verskyn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.</w:t>
      </w:r>
      <w:r w:rsidRPr="001C6C37">
        <w:rPr>
          <w:rFonts w:ascii="Arial" w:hAnsi="Arial" w:cs="Arial"/>
          <w:sz w:val="24"/>
          <w:szCs w:val="24"/>
          <w:lang w:val="en-GB"/>
        </w:rPr>
        <w:tab/>
      </w:r>
    </w:p>
    <w:p w:rsidR="00305BCA" w:rsidRPr="001C6C37" w:rsidRDefault="00305BCA" w:rsidP="0078453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C6C37">
        <w:rPr>
          <w:rFonts w:ascii="Arial" w:hAnsi="Arial" w:cs="Arial"/>
          <w:b/>
          <w:sz w:val="24"/>
          <w:szCs w:val="24"/>
          <w:lang w:val="en-GB"/>
        </w:rPr>
        <w:tab/>
      </w:r>
    </w:p>
    <w:p w:rsidR="00305BCA" w:rsidRPr="001C6C37" w:rsidRDefault="00663638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INTERPROVINSIALE </w:t>
      </w:r>
      <w:r w:rsidR="00305BCA" w:rsidRPr="001C6C37">
        <w:rPr>
          <w:rFonts w:ascii="Arial" w:hAnsi="Arial" w:cs="Arial"/>
          <w:b/>
          <w:sz w:val="24"/>
          <w:szCs w:val="24"/>
          <w:lang w:val="en-GB"/>
        </w:rPr>
        <w:t>BYEENKOMSTE</w:t>
      </w:r>
    </w:p>
    <w:p w:rsidR="00163733" w:rsidRPr="001C6C37" w:rsidRDefault="007D7375" w:rsidP="00663638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>14</w:t>
      </w:r>
      <w:r w:rsidR="00305BCA" w:rsidRPr="001C6C37">
        <w:rPr>
          <w:rFonts w:ascii="Arial" w:hAnsi="Arial" w:cs="Arial"/>
          <w:sz w:val="24"/>
          <w:szCs w:val="24"/>
          <w:lang w:val="en-GB"/>
        </w:rPr>
        <w:t>.1</w:t>
      </w:r>
      <w:r w:rsidR="00163733" w:rsidRPr="001C6C37">
        <w:rPr>
          <w:rFonts w:ascii="Arial" w:hAnsi="Arial" w:cs="Arial"/>
          <w:sz w:val="24"/>
          <w:szCs w:val="24"/>
          <w:lang w:val="en-GB"/>
        </w:rPr>
        <w:tab/>
      </w:r>
      <w:r w:rsidR="00A2604A" w:rsidRPr="001C6C37">
        <w:rPr>
          <w:rFonts w:ascii="Arial" w:hAnsi="Arial" w:cs="Arial"/>
          <w:sz w:val="24"/>
          <w:szCs w:val="24"/>
          <w:lang w:val="en-GB"/>
        </w:rPr>
        <w:t>S</w:t>
      </w:r>
      <w:r w:rsidR="00163733" w:rsidRPr="001C6C37">
        <w:rPr>
          <w:rFonts w:ascii="Arial" w:hAnsi="Arial" w:cs="Arial"/>
          <w:sz w:val="24"/>
          <w:szCs w:val="24"/>
          <w:lang w:val="en-GB"/>
        </w:rPr>
        <w:t xml:space="preserve">VS </w:t>
      </w:r>
      <w:proofErr w:type="spellStart"/>
      <w:r w:rsidR="00163733" w:rsidRPr="001C6C37">
        <w:rPr>
          <w:rFonts w:ascii="Arial" w:hAnsi="Arial" w:cs="Arial"/>
          <w:sz w:val="24"/>
          <w:szCs w:val="24"/>
          <w:lang w:val="en-GB"/>
        </w:rPr>
        <w:t>Interprovinsiaal</w:t>
      </w:r>
      <w:proofErr w:type="spellEnd"/>
      <w:r w:rsidR="00163733" w:rsidRPr="001C6C37">
        <w:rPr>
          <w:rFonts w:ascii="Arial" w:hAnsi="Arial" w:cs="Arial"/>
          <w:sz w:val="24"/>
          <w:szCs w:val="24"/>
          <w:lang w:val="en-GB"/>
        </w:rPr>
        <w:tab/>
      </w:r>
      <w:r w:rsidR="00163733" w:rsidRPr="001C6C37">
        <w:rPr>
          <w:rFonts w:ascii="Arial" w:hAnsi="Arial" w:cs="Arial"/>
          <w:sz w:val="24"/>
          <w:szCs w:val="24"/>
          <w:lang w:val="en-GB"/>
        </w:rPr>
        <w:tab/>
      </w:r>
      <w:r w:rsidR="00163733" w:rsidRPr="001C6C37">
        <w:rPr>
          <w:rFonts w:ascii="Arial" w:hAnsi="Arial" w:cs="Arial"/>
          <w:sz w:val="24"/>
          <w:szCs w:val="24"/>
          <w:lang w:val="en-GB"/>
        </w:rPr>
        <w:tab/>
        <w:t>Bloemfontein</w:t>
      </w:r>
      <w:r w:rsidR="00163733" w:rsidRPr="001C6C37">
        <w:rPr>
          <w:rFonts w:ascii="Arial" w:hAnsi="Arial" w:cs="Arial"/>
          <w:sz w:val="24"/>
          <w:szCs w:val="24"/>
          <w:lang w:val="en-GB"/>
        </w:rPr>
        <w:tab/>
      </w:r>
      <w:r w:rsidR="00163733" w:rsidRPr="001C6C37">
        <w:rPr>
          <w:rFonts w:ascii="Arial" w:hAnsi="Arial" w:cs="Arial"/>
          <w:sz w:val="24"/>
          <w:szCs w:val="24"/>
          <w:lang w:val="en-GB"/>
        </w:rPr>
        <w:tab/>
      </w:r>
      <w:r w:rsidR="000563CB" w:rsidRPr="001C6C37">
        <w:rPr>
          <w:rFonts w:ascii="Arial" w:hAnsi="Arial" w:cs="Arial"/>
          <w:sz w:val="24"/>
          <w:szCs w:val="24"/>
          <w:lang w:val="en-GB"/>
        </w:rPr>
        <w:t xml:space="preserve">  </w:t>
      </w:r>
      <w:r w:rsidRPr="001C6C37">
        <w:rPr>
          <w:rFonts w:ascii="Arial" w:hAnsi="Arial" w:cs="Arial"/>
          <w:sz w:val="24"/>
          <w:szCs w:val="24"/>
          <w:lang w:val="en-GB"/>
        </w:rPr>
        <w:t xml:space="preserve">1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Oktober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2016</w:t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</w:p>
    <w:p w:rsidR="00305BCA" w:rsidRPr="001C6C37" w:rsidRDefault="007D7375" w:rsidP="00663638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>14</w:t>
      </w:r>
      <w:r w:rsidR="00163733" w:rsidRPr="001C6C37">
        <w:rPr>
          <w:rFonts w:ascii="Arial" w:hAnsi="Arial" w:cs="Arial"/>
          <w:sz w:val="24"/>
          <w:szCs w:val="24"/>
          <w:lang w:val="en-GB"/>
        </w:rPr>
        <w:t>.2</w:t>
      </w:r>
      <w:r w:rsidR="00163733" w:rsidRPr="001C6C37">
        <w:rPr>
          <w:rFonts w:ascii="Arial" w:hAnsi="Arial" w:cs="Arial"/>
          <w:sz w:val="24"/>
          <w:szCs w:val="24"/>
          <w:lang w:val="en-GB"/>
        </w:rPr>
        <w:tab/>
      </w:r>
      <w:r w:rsidR="00305BCA" w:rsidRPr="001C6C37">
        <w:rPr>
          <w:rFonts w:ascii="Arial" w:hAnsi="Arial" w:cs="Arial"/>
          <w:sz w:val="24"/>
          <w:szCs w:val="24"/>
          <w:lang w:val="en-GB"/>
        </w:rPr>
        <w:t xml:space="preserve">OP </w:t>
      </w:r>
      <w:proofErr w:type="spellStart"/>
      <w:r w:rsidR="00305BCA" w:rsidRPr="001C6C37">
        <w:rPr>
          <w:rFonts w:ascii="Arial" w:hAnsi="Arial" w:cs="Arial"/>
          <w:sz w:val="24"/>
          <w:szCs w:val="24"/>
          <w:lang w:val="en-GB"/>
        </w:rPr>
        <w:t>Interprovinsiaal</w:t>
      </w:r>
      <w:proofErr w:type="spellEnd"/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  <w:r w:rsidR="001C6C37">
        <w:rPr>
          <w:rFonts w:ascii="Arial" w:hAnsi="Arial" w:cs="Arial"/>
          <w:sz w:val="24"/>
          <w:szCs w:val="24"/>
          <w:lang w:val="en-GB"/>
        </w:rPr>
        <w:t xml:space="preserve">           Port Elizabeth</w:t>
      </w:r>
      <w:r w:rsidR="001C6C37">
        <w:rPr>
          <w:rFonts w:ascii="Arial" w:hAnsi="Arial" w:cs="Arial"/>
          <w:sz w:val="24"/>
          <w:szCs w:val="24"/>
          <w:lang w:val="en-GB"/>
        </w:rPr>
        <w:tab/>
        <w:t xml:space="preserve">   </w:t>
      </w:r>
      <w:r w:rsidRPr="001C6C37">
        <w:rPr>
          <w:rFonts w:ascii="Arial" w:hAnsi="Arial" w:cs="Arial"/>
          <w:sz w:val="24"/>
          <w:szCs w:val="24"/>
          <w:lang w:val="en-GB"/>
        </w:rPr>
        <w:t xml:space="preserve">22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Oktober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2016</w:t>
      </w:r>
    </w:p>
    <w:p w:rsidR="00305BCA" w:rsidRPr="001C6C37" w:rsidRDefault="007D7375" w:rsidP="00663638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>14</w:t>
      </w:r>
      <w:r w:rsidR="00163733" w:rsidRPr="001C6C37">
        <w:rPr>
          <w:rFonts w:ascii="Arial" w:hAnsi="Arial" w:cs="Arial"/>
          <w:sz w:val="24"/>
          <w:szCs w:val="24"/>
          <w:lang w:val="en-GB"/>
        </w:rPr>
        <w:t>.3</w:t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  <w:r w:rsidR="00163733" w:rsidRPr="001C6C37">
        <w:rPr>
          <w:rFonts w:ascii="Arial" w:hAnsi="Arial" w:cs="Arial"/>
          <w:sz w:val="24"/>
          <w:szCs w:val="24"/>
          <w:lang w:val="en-GB"/>
        </w:rPr>
        <w:t>HIGHGATE</w:t>
      </w:r>
      <w:r w:rsidR="000563CB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563CB" w:rsidRPr="001C6C37">
        <w:rPr>
          <w:rFonts w:ascii="Arial" w:hAnsi="Arial" w:cs="Arial"/>
          <w:sz w:val="24"/>
          <w:szCs w:val="24"/>
          <w:lang w:val="en-GB"/>
        </w:rPr>
        <w:t>Interprovinsiaal</w:t>
      </w:r>
      <w:proofErr w:type="spellEnd"/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  <w:r w:rsidR="000563CB" w:rsidRPr="001C6C37">
        <w:rPr>
          <w:rFonts w:ascii="Arial" w:hAnsi="Arial" w:cs="Arial"/>
          <w:sz w:val="24"/>
          <w:szCs w:val="24"/>
          <w:lang w:val="en-GB"/>
        </w:rPr>
        <w:t>Oudtshoorn</w:t>
      </w:r>
      <w:r w:rsidR="000563CB" w:rsidRPr="001C6C37">
        <w:rPr>
          <w:rFonts w:ascii="Arial" w:hAnsi="Arial" w:cs="Arial"/>
          <w:sz w:val="24"/>
          <w:szCs w:val="24"/>
          <w:lang w:val="en-GB"/>
        </w:rPr>
        <w:tab/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  <w:r w:rsidR="000563CB" w:rsidRPr="001C6C37">
        <w:rPr>
          <w:rFonts w:ascii="Arial" w:hAnsi="Arial" w:cs="Arial"/>
          <w:sz w:val="24"/>
          <w:szCs w:val="24"/>
          <w:lang w:val="en-GB"/>
        </w:rPr>
        <w:t xml:space="preserve">  </w:t>
      </w:r>
      <w:r w:rsidRPr="001C6C37">
        <w:rPr>
          <w:rFonts w:ascii="Arial" w:hAnsi="Arial" w:cs="Arial"/>
          <w:sz w:val="24"/>
          <w:szCs w:val="24"/>
          <w:lang w:val="en-GB"/>
        </w:rPr>
        <w:t xml:space="preserve">4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Februarie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2017</w:t>
      </w:r>
    </w:p>
    <w:p w:rsidR="00305BCA" w:rsidRPr="001C6C37" w:rsidRDefault="007D7375" w:rsidP="0066363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>14</w:t>
      </w:r>
      <w:r w:rsidR="00305BCA" w:rsidRPr="001C6C37">
        <w:rPr>
          <w:rFonts w:ascii="Arial" w:hAnsi="Arial" w:cs="Arial"/>
          <w:sz w:val="24"/>
          <w:szCs w:val="24"/>
          <w:lang w:val="en-GB"/>
        </w:rPr>
        <w:t>.</w:t>
      </w:r>
      <w:r w:rsidR="00163733" w:rsidRPr="001C6C37">
        <w:rPr>
          <w:rFonts w:ascii="Arial" w:hAnsi="Arial" w:cs="Arial"/>
          <w:sz w:val="24"/>
          <w:szCs w:val="24"/>
          <w:lang w:val="en-GB"/>
        </w:rPr>
        <w:t>4</w:t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  <w:t xml:space="preserve">SA </w:t>
      </w:r>
      <w:proofErr w:type="spellStart"/>
      <w:r w:rsidR="00305BCA" w:rsidRPr="001C6C37">
        <w:rPr>
          <w:rFonts w:ascii="Arial" w:hAnsi="Arial" w:cs="Arial"/>
          <w:sz w:val="24"/>
          <w:szCs w:val="24"/>
          <w:lang w:val="en-GB"/>
        </w:rPr>
        <w:t>Kampioenskappe</w:t>
      </w:r>
      <w:proofErr w:type="spellEnd"/>
      <w:r w:rsidR="00305BCA" w:rsidRPr="001C6C37">
        <w:rPr>
          <w:rFonts w:ascii="Arial" w:hAnsi="Arial" w:cs="Arial"/>
          <w:sz w:val="24"/>
          <w:szCs w:val="24"/>
          <w:lang w:val="en-GB"/>
        </w:rPr>
        <w:t xml:space="preserve"> 20</w:t>
      </w:r>
      <w:r w:rsidRPr="001C6C37">
        <w:rPr>
          <w:rFonts w:ascii="Arial" w:hAnsi="Arial" w:cs="Arial"/>
          <w:sz w:val="24"/>
          <w:szCs w:val="24"/>
          <w:lang w:val="en-GB"/>
        </w:rPr>
        <w:t>17</w:t>
      </w:r>
      <w:r w:rsidR="00305BCA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>Paarl</w:t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  <w:t xml:space="preserve">  </w:t>
      </w:r>
      <w:r w:rsidR="00305BCA"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 xml:space="preserve">  </w:t>
      </w:r>
      <w:r w:rsidR="00663638">
        <w:rPr>
          <w:rFonts w:ascii="Arial" w:hAnsi="Arial" w:cs="Arial"/>
          <w:sz w:val="24"/>
          <w:szCs w:val="24"/>
          <w:lang w:val="en-GB"/>
        </w:rPr>
        <w:t>7/</w:t>
      </w:r>
      <w:r w:rsidRPr="001C6C37">
        <w:rPr>
          <w:rFonts w:ascii="Arial" w:hAnsi="Arial" w:cs="Arial"/>
          <w:sz w:val="24"/>
          <w:szCs w:val="24"/>
          <w:lang w:val="en-GB"/>
        </w:rPr>
        <w:t>8 April 2017</w:t>
      </w:r>
      <w:r w:rsidR="001C6C37" w:rsidRPr="001C6C37">
        <w:rPr>
          <w:rFonts w:ascii="Arial" w:hAnsi="Arial" w:cs="Arial"/>
          <w:sz w:val="24"/>
          <w:szCs w:val="24"/>
          <w:lang w:val="en-GB"/>
        </w:rPr>
        <w:br/>
      </w:r>
      <w:r w:rsidR="00BA3AEC">
        <w:rPr>
          <w:rFonts w:ascii="Arial" w:hAnsi="Arial" w:cs="Arial"/>
          <w:b/>
          <w:sz w:val="24"/>
          <w:szCs w:val="24"/>
          <w:lang w:val="en-GB"/>
        </w:rPr>
        <w:t xml:space="preserve">[die </w:t>
      </w:r>
      <w:proofErr w:type="spellStart"/>
      <w:r w:rsidR="001C6C37" w:rsidRPr="001C6C37">
        <w:rPr>
          <w:rFonts w:ascii="Arial" w:hAnsi="Arial" w:cs="Arial"/>
          <w:b/>
          <w:sz w:val="24"/>
          <w:szCs w:val="24"/>
          <w:lang w:val="en-GB"/>
        </w:rPr>
        <w:t>organisasie</w:t>
      </w:r>
      <w:proofErr w:type="spellEnd"/>
      <w:r w:rsidR="001C6C37" w:rsidRPr="001C6C37">
        <w:rPr>
          <w:rFonts w:ascii="Arial" w:hAnsi="Arial" w:cs="Arial"/>
          <w:b/>
          <w:sz w:val="24"/>
          <w:szCs w:val="24"/>
          <w:lang w:val="en-GB"/>
        </w:rPr>
        <w:t xml:space="preserve"> van die </w:t>
      </w:r>
      <w:r w:rsidR="00BA3AEC">
        <w:rPr>
          <w:rFonts w:ascii="Arial" w:hAnsi="Arial" w:cs="Arial"/>
          <w:b/>
          <w:sz w:val="24"/>
          <w:szCs w:val="24"/>
          <w:lang w:val="en-GB"/>
        </w:rPr>
        <w:t xml:space="preserve">SWD span </w:t>
      </w:r>
      <w:proofErr w:type="spellStart"/>
      <w:r w:rsidR="00BA3AEC"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r w:rsidR="00BA3AEC">
        <w:rPr>
          <w:rFonts w:ascii="Arial" w:hAnsi="Arial" w:cs="Arial"/>
          <w:b/>
          <w:sz w:val="24"/>
          <w:szCs w:val="24"/>
          <w:lang w:val="en-GB"/>
        </w:rPr>
        <w:t xml:space="preserve"> die </w:t>
      </w:r>
      <w:r w:rsidR="001C6C37" w:rsidRPr="001C6C37">
        <w:rPr>
          <w:rFonts w:ascii="Arial" w:hAnsi="Arial" w:cs="Arial"/>
          <w:b/>
          <w:sz w:val="24"/>
          <w:szCs w:val="24"/>
          <w:lang w:val="en-GB"/>
        </w:rPr>
        <w:t xml:space="preserve">SA </w:t>
      </w:r>
      <w:proofErr w:type="spellStart"/>
      <w:r w:rsidR="001C6C37" w:rsidRPr="001C6C37">
        <w:rPr>
          <w:rFonts w:ascii="Arial" w:hAnsi="Arial" w:cs="Arial"/>
          <w:b/>
          <w:sz w:val="24"/>
          <w:szCs w:val="24"/>
          <w:lang w:val="en-GB"/>
        </w:rPr>
        <w:t>byeenkoms</w:t>
      </w:r>
      <w:proofErr w:type="spellEnd"/>
      <w:r w:rsidR="001C6C37" w:rsidRPr="001C6C37">
        <w:rPr>
          <w:rFonts w:ascii="Arial" w:hAnsi="Arial" w:cs="Arial"/>
          <w:b/>
          <w:sz w:val="24"/>
          <w:szCs w:val="24"/>
          <w:lang w:val="en-GB"/>
        </w:rPr>
        <w:t xml:space="preserve"> het </w:t>
      </w:r>
      <w:proofErr w:type="spellStart"/>
      <w:r w:rsidR="001C6C37" w:rsidRPr="001C6C37">
        <w:rPr>
          <w:rFonts w:ascii="Arial" w:hAnsi="Arial" w:cs="Arial"/>
          <w:b/>
          <w:sz w:val="24"/>
          <w:szCs w:val="24"/>
          <w:lang w:val="en-GB"/>
        </w:rPr>
        <w:t>alreeds</w:t>
      </w:r>
      <w:proofErr w:type="spellEnd"/>
      <w:r w:rsidR="001C6C37" w:rsidRPr="001C6C37">
        <w:rPr>
          <w:rFonts w:ascii="Arial" w:hAnsi="Arial" w:cs="Arial"/>
          <w:b/>
          <w:sz w:val="24"/>
          <w:szCs w:val="24"/>
          <w:lang w:val="en-GB"/>
        </w:rPr>
        <w:t xml:space="preserve"> begin met </w:t>
      </w:r>
      <w:proofErr w:type="spellStart"/>
      <w:r w:rsidR="001C6C37" w:rsidRPr="001C6C37">
        <w:rPr>
          <w:rFonts w:ascii="Arial" w:hAnsi="Arial" w:cs="Arial"/>
          <w:b/>
          <w:sz w:val="24"/>
          <w:szCs w:val="24"/>
          <w:lang w:val="en-GB"/>
        </w:rPr>
        <w:t>huisvesting</w:t>
      </w:r>
      <w:proofErr w:type="spellEnd"/>
      <w:r w:rsidR="00BA3AEC">
        <w:rPr>
          <w:rFonts w:ascii="Arial" w:hAnsi="Arial" w:cs="Arial"/>
          <w:b/>
          <w:sz w:val="24"/>
          <w:szCs w:val="24"/>
          <w:lang w:val="en-GB"/>
        </w:rPr>
        <w:t xml:space="preserve"> en </w:t>
      </w:r>
      <w:proofErr w:type="spellStart"/>
      <w:r w:rsidR="00BA3AEC">
        <w:rPr>
          <w:rFonts w:ascii="Arial" w:hAnsi="Arial" w:cs="Arial"/>
          <w:b/>
          <w:sz w:val="24"/>
          <w:szCs w:val="24"/>
          <w:lang w:val="en-GB"/>
        </w:rPr>
        <w:t>vervoer</w:t>
      </w:r>
      <w:proofErr w:type="spellEnd"/>
      <w:r w:rsidR="00BA3AEC">
        <w:rPr>
          <w:rFonts w:ascii="Arial" w:hAnsi="Arial" w:cs="Arial"/>
          <w:b/>
          <w:sz w:val="24"/>
          <w:szCs w:val="24"/>
          <w:lang w:val="en-GB"/>
        </w:rPr>
        <w:t>]</w:t>
      </w:r>
    </w:p>
    <w:p w:rsidR="001C6C37" w:rsidRP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1C6C37" w:rsidRDefault="007D7375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b/>
          <w:sz w:val="24"/>
          <w:szCs w:val="24"/>
          <w:lang w:val="en-GB"/>
        </w:rPr>
        <w:t>DATUMBEPALINGS 2016/17</w:t>
      </w:r>
      <w:r w:rsidR="00305BCA" w:rsidRPr="001C6C37">
        <w:rPr>
          <w:rFonts w:ascii="Arial" w:hAnsi="Arial" w:cs="Arial"/>
          <w:sz w:val="24"/>
          <w:szCs w:val="24"/>
          <w:lang w:val="en-GB"/>
        </w:rPr>
        <w:t xml:space="preserve"> [</w:t>
      </w:r>
      <w:proofErr w:type="spellStart"/>
      <w:r w:rsidR="00305BCA" w:rsidRPr="001C6C37">
        <w:rPr>
          <w:rFonts w:ascii="Arial" w:hAnsi="Arial" w:cs="Arial"/>
          <w:sz w:val="24"/>
          <w:szCs w:val="24"/>
          <w:lang w:val="en-GB"/>
        </w:rPr>
        <w:t>sien</w:t>
      </w:r>
      <w:proofErr w:type="spellEnd"/>
      <w:r w:rsidR="00305BCA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sz w:val="24"/>
          <w:szCs w:val="24"/>
          <w:lang w:val="en-GB"/>
        </w:rPr>
        <w:t>aanghegte</w:t>
      </w:r>
      <w:proofErr w:type="spellEnd"/>
      <w:r w:rsidR="00305BCA"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05BCA" w:rsidRPr="001C6C37">
        <w:rPr>
          <w:rFonts w:ascii="Arial" w:hAnsi="Arial" w:cs="Arial"/>
          <w:sz w:val="24"/>
          <w:szCs w:val="24"/>
          <w:lang w:val="en-GB"/>
        </w:rPr>
        <w:t>skrywe</w:t>
      </w:r>
      <w:proofErr w:type="spellEnd"/>
      <w:r w:rsidR="00305BCA" w:rsidRPr="001C6C37">
        <w:rPr>
          <w:rFonts w:ascii="Arial" w:hAnsi="Arial" w:cs="Arial"/>
          <w:sz w:val="24"/>
          <w:szCs w:val="24"/>
          <w:lang w:val="en-GB"/>
        </w:rPr>
        <w:t>]</w:t>
      </w:r>
    </w:p>
    <w:p w:rsidR="001C6C37" w:rsidRP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C6C37" w:rsidRPr="001C6C37" w:rsidRDefault="0064638D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Administrasiekoste</w:t>
      </w:r>
      <w:proofErr w:type="spellEnd"/>
    </w:p>
    <w:p w:rsidR="00305BCA" w:rsidRP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Dieselfde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bedrag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as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verlede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jaar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[R5000] word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voorgestel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eenparig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</w:p>
    <w:p w:rsidR="001C6C37" w:rsidRPr="001C6C37" w:rsidRDefault="001C6C37" w:rsidP="0078453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Verkiesi</w:t>
      </w:r>
      <w:r w:rsidR="007D7375" w:rsidRPr="001C6C37">
        <w:rPr>
          <w:rFonts w:ascii="Arial" w:hAnsi="Arial" w:cs="Arial"/>
          <w:b/>
          <w:sz w:val="24"/>
          <w:szCs w:val="24"/>
          <w:lang w:val="en-GB"/>
        </w:rPr>
        <w:t>ng</w:t>
      </w:r>
      <w:proofErr w:type="spellEnd"/>
      <w:r w:rsidR="007D7375" w:rsidRPr="001C6C37">
        <w:rPr>
          <w:rFonts w:ascii="Arial" w:hAnsi="Arial" w:cs="Arial"/>
          <w:b/>
          <w:sz w:val="24"/>
          <w:szCs w:val="24"/>
          <w:lang w:val="en-GB"/>
        </w:rPr>
        <w:t xml:space="preserve"> van </w:t>
      </w:r>
      <w:proofErr w:type="spellStart"/>
      <w:r w:rsidR="007D7375" w:rsidRPr="001C6C37">
        <w:rPr>
          <w:rFonts w:ascii="Arial" w:hAnsi="Arial" w:cs="Arial"/>
          <w:b/>
          <w:sz w:val="24"/>
          <w:szCs w:val="24"/>
          <w:lang w:val="en-GB"/>
        </w:rPr>
        <w:t>nuwe</w:t>
      </w:r>
      <w:proofErr w:type="spellEnd"/>
      <w:r w:rsidR="007D7375"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D7375" w:rsidRPr="001C6C37">
        <w:rPr>
          <w:rFonts w:ascii="Arial" w:hAnsi="Arial" w:cs="Arial"/>
          <w:b/>
          <w:sz w:val="24"/>
          <w:szCs w:val="24"/>
          <w:lang w:val="en-GB"/>
        </w:rPr>
        <w:t>bestuur</w:t>
      </w:r>
      <w:proofErr w:type="spellEnd"/>
      <w:r w:rsidR="007D7375" w:rsidRPr="001C6C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D7375" w:rsidRPr="001C6C37">
        <w:rPr>
          <w:rFonts w:ascii="Arial" w:hAnsi="Arial" w:cs="Arial"/>
          <w:b/>
          <w:sz w:val="24"/>
          <w:szCs w:val="24"/>
          <w:lang w:val="en-GB"/>
        </w:rPr>
        <w:t>vir</w:t>
      </w:r>
      <w:proofErr w:type="spellEnd"/>
      <w:r w:rsidR="007D7375" w:rsidRPr="001C6C37">
        <w:rPr>
          <w:rFonts w:ascii="Arial" w:hAnsi="Arial" w:cs="Arial"/>
          <w:b/>
          <w:sz w:val="24"/>
          <w:szCs w:val="24"/>
          <w:lang w:val="en-GB"/>
        </w:rPr>
        <w:t xml:space="preserve"> 2016/17</w:t>
      </w:r>
    </w:p>
    <w:p w:rsidR="001C6C37" w:rsidRPr="001C6C37" w:rsidRDefault="00305BCA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1C6C37">
        <w:rPr>
          <w:rFonts w:ascii="Arial" w:hAnsi="Arial" w:cs="Arial"/>
          <w:sz w:val="24"/>
          <w:szCs w:val="24"/>
          <w:lang w:val="en-GB"/>
        </w:rPr>
        <w:t>Voorsitter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="001C6C37" w:rsidRPr="001C6C37">
        <w:rPr>
          <w:sz w:val="24"/>
          <w:szCs w:val="24"/>
          <w:lang w:val="en-GB"/>
        </w:rPr>
        <w:t xml:space="preserve"> </w:t>
      </w:r>
      <w:r w:rsidR="001C6C37">
        <w:rPr>
          <w:sz w:val="24"/>
          <w:szCs w:val="24"/>
          <w:lang w:val="en-GB"/>
        </w:rPr>
        <w:tab/>
      </w:r>
      <w:r w:rsidR="001C6C37">
        <w:rPr>
          <w:sz w:val="24"/>
          <w:szCs w:val="24"/>
          <w:lang w:val="en-GB"/>
        </w:rPr>
        <w:tab/>
      </w:r>
      <w:r w:rsidR="001C6C37">
        <w:rPr>
          <w:sz w:val="24"/>
          <w:szCs w:val="24"/>
          <w:lang w:val="en-GB"/>
        </w:rPr>
        <w:tab/>
      </w:r>
      <w:r w:rsidR="001C6C37">
        <w:rPr>
          <w:sz w:val="24"/>
          <w:szCs w:val="24"/>
          <w:lang w:val="en-GB"/>
        </w:rPr>
        <w:tab/>
      </w:r>
      <w:r w:rsidR="006F4C61">
        <w:rPr>
          <w:sz w:val="24"/>
          <w:szCs w:val="24"/>
          <w:lang w:val="en-GB"/>
        </w:rPr>
        <w:tab/>
      </w:r>
      <w:r w:rsidR="001C6C37" w:rsidRPr="001C6C37">
        <w:rPr>
          <w:rFonts w:ascii="Arial" w:hAnsi="Arial" w:cs="Arial"/>
          <w:sz w:val="24"/>
          <w:szCs w:val="24"/>
          <w:lang w:val="en-GB"/>
        </w:rPr>
        <w:t>Dave van der Walt</w:t>
      </w:r>
    </w:p>
    <w:p w:rsidR="001C6C37" w:rsidRP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Vise-</w:t>
      </w:r>
      <w:proofErr w:type="gramStart"/>
      <w:r>
        <w:rPr>
          <w:rFonts w:ascii="Arial" w:hAnsi="Arial" w:cs="Arial"/>
          <w:sz w:val="24"/>
          <w:szCs w:val="24"/>
          <w:lang w:val="en-GB"/>
        </w:rPr>
        <w:t>voorsitters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 [3]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6F4C61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Stef</w:t>
      </w:r>
      <w:r>
        <w:rPr>
          <w:rFonts w:ascii="Arial" w:hAnsi="Arial" w:cs="Arial"/>
          <w:sz w:val="24"/>
          <w:szCs w:val="24"/>
          <w:lang w:val="en-GB"/>
        </w:rPr>
        <w:t>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McKay, Johan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Windt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Godfrey</w:t>
      </w:r>
      <w:r w:rsidRPr="001C6C37">
        <w:rPr>
          <w:rFonts w:ascii="Arial" w:hAnsi="Arial" w:cs="Arial"/>
          <w:sz w:val="24"/>
          <w:szCs w:val="24"/>
          <w:lang w:val="en-GB"/>
        </w:rPr>
        <w:t>McCallum</w:t>
      </w:r>
      <w:proofErr w:type="spellEnd"/>
    </w:p>
    <w:p w:rsidR="001C6C37" w:rsidRP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Sekretaris</w:t>
      </w:r>
      <w:proofErr w:type="spellEnd"/>
      <w:r>
        <w:rPr>
          <w:rFonts w:ascii="Arial" w:hAnsi="Arial" w:cs="Arial"/>
          <w:sz w:val="24"/>
          <w:szCs w:val="24"/>
          <w:lang w:val="en-GB"/>
        </w:rPr>
        <w:t>/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Tesourier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6F4C61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>Yvonne McKay</w:t>
      </w:r>
    </w:p>
    <w:p w:rsidR="00305BCA" w:rsidRPr="001C6C37" w:rsidRDefault="00305BCA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1C6C37">
        <w:rPr>
          <w:rFonts w:ascii="Arial" w:hAnsi="Arial" w:cs="Arial"/>
          <w:sz w:val="24"/>
          <w:szCs w:val="24"/>
          <w:lang w:val="en-GB"/>
        </w:rPr>
        <w:t>Tesourier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="001C6C37">
        <w:rPr>
          <w:rFonts w:ascii="Arial" w:hAnsi="Arial" w:cs="Arial"/>
          <w:sz w:val="24"/>
          <w:szCs w:val="24"/>
          <w:lang w:val="en-GB"/>
        </w:rPr>
        <w:tab/>
      </w:r>
      <w:r w:rsidR="001C6C37">
        <w:rPr>
          <w:rFonts w:ascii="Arial" w:hAnsi="Arial" w:cs="Arial"/>
          <w:sz w:val="24"/>
          <w:szCs w:val="24"/>
          <w:lang w:val="en-GB"/>
        </w:rPr>
        <w:tab/>
      </w:r>
      <w:r w:rsidR="001C6C37">
        <w:rPr>
          <w:rFonts w:ascii="Arial" w:hAnsi="Arial" w:cs="Arial"/>
          <w:sz w:val="24"/>
          <w:szCs w:val="24"/>
          <w:lang w:val="en-GB"/>
        </w:rPr>
        <w:tab/>
      </w:r>
      <w:r w:rsidR="001C6C37">
        <w:rPr>
          <w:rFonts w:ascii="Arial" w:hAnsi="Arial" w:cs="Arial"/>
          <w:sz w:val="24"/>
          <w:szCs w:val="24"/>
          <w:lang w:val="en-GB"/>
        </w:rPr>
        <w:tab/>
      </w:r>
      <w:r w:rsidR="006F4C61">
        <w:rPr>
          <w:rFonts w:ascii="Arial" w:hAnsi="Arial" w:cs="Arial"/>
          <w:sz w:val="24"/>
          <w:szCs w:val="24"/>
          <w:lang w:val="en-GB"/>
        </w:rPr>
        <w:tab/>
      </w:r>
      <w:r w:rsidR="001C6C37" w:rsidRPr="001C6C37">
        <w:rPr>
          <w:rFonts w:ascii="Arial" w:hAnsi="Arial" w:cs="Arial"/>
          <w:sz w:val="24"/>
          <w:szCs w:val="24"/>
          <w:lang w:val="en-GB"/>
        </w:rPr>
        <w:t>Yvonne McKay</w:t>
      </w:r>
    </w:p>
    <w:p w:rsidR="00305BCA" w:rsidRPr="001C6C37" w:rsidRDefault="00305BCA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Verteenwoordiger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: Senior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klubs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:</w:t>
      </w:r>
      <w:r w:rsidR="001C6C37">
        <w:rPr>
          <w:rFonts w:ascii="Arial" w:hAnsi="Arial" w:cs="Arial"/>
          <w:sz w:val="24"/>
          <w:szCs w:val="24"/>
          <w:lang w:val="en-GB"/>
        </w:rPr>
        <w:t xml:space="preserve"> </w:t>
      </w:r>
      <w:r w:rsidR="006F4C61">
        <w:rPr>
          <w:rFonts w:ascii="Arial" w:hAnsi="Arial" w:cs="Arial"/>
          <w:sz w:val="24"/>
          <w:szCs w:val="24"/>
          <w:lang w:val="en-GB"/>
        </w:rPr>
        <w:tab/>
      </w:r>
      <w:r w:rsidR="001C6C37" w:rsidRPr="001C6C37">
        <w:rPr>
          <w:rFonts w:ascii="Arial" w:hAnsi="Arial" w:cs="Arial"/>
          <w:b/>
          <w:sz w:val="24"/>
          <w:szCs w:val="24"/>
          <w:lang w:val="en-GB"/>
        </w:rPr>
        <w:t xml:space="preserve">Marius </w:t>
      </w:r>
      <w:proofErr w:type="spellStart"/>
      <w:r w:rsidR="001C6C37" w:rsidRPr="001C6C37">
        <w:rPr>
          <w:rFonts w:ascii="Arial" w:hAnsi="Arial" w:cs="Arial"/>
          <w:b/>
          <w:sz w:val="24"/>
          <w:szCs w:val="24"/>
          <w:lang w:val="en-GB"/>
        </w:rPr>
        <w:t>Schlechter</w:t>
      </w:r>
      <w:proofErr w:type="spellEnd"/>
      <w:r w:rsidR="00C36ADE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1C6C37" w:rsidRP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>Oudtshoorn</w:t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  <w:t>Stephnie McKay</w:t>
      </w:r>
    </w:p>
    <w:p w:rsidR="001C6C37" w:rsidRP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 xml:space="preserve">George </w:t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  <w:t>Naas Gibson</w:t>
      </w:r>
    </w:p>
    <w:p w:rsidR="001C6C37" w:rsidRP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Mosselbaai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  <w:t xml:space="preserve">JF van </w:t>
      </w:r>
      <w:proofErr w:type="gramStart"/>
      <w:r w:rsidRPr="001C6C37">
        <w:rPr>
          <w:rFonts w:ascii="Arial" w:hAnsi="Arial" w:cs="Arial"/>
          <w:sz w:val="24"/>
          <w:szCs w:val="24"/>
          <w:lang w:val="en-GB"/>
        </w:rPr>
        <w:t>As</w:t>
      </w:r>
      <w:proofErr w:type="gramEnd"/>
    </w:p>
    <w:p w:rsidR="001C6C37" w:rsidRP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Langeberg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Ankia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Gerstner</w:t>
      </w:r>
    </w:p>
    <w:p w:rsidR="001C6C37" w:rsidRP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Knysna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/Plett</w:t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</w:r>
      <w:r w:rsidRPr="001C6C37">
        <w:rPr>
          <w:rFonts w:ascii="Arial" w:hAnsi="Arial" w:cs="Arial"/>
          <w:sz w:val="24"/>
          <w:szCs w:val="24"/>
          <w:lang w:val="en-GB"/>
        </w:rPr>
        <w:tab/>
        <w:t>Godfrey McCallum</w:t>
      </w:r>
    </w:p>
    <w:p w:rsid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Ontwikkelings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proofErr w:type="gramStart"/>
      <w:r w:rsidRPr="001C6C37">
        <w:rPr>
          <w:rFonts w:ascii="Arial" w:hAnsi="Arial" w:cs="Arial"/>
          <w:sz w:val="24"/>
          <w:szCs w:val="24"/>
          <w:lang w:val="en-GB"/>
        </w:rPr>
        <w:t>Transformasiebeampte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Pr="001C6C37">
        <w:rPr>
          <w:rFonts w:ascii="Arial" w:hAnsi="Arial" w:cs="Arial"/>
          <w:sz w:val="24"/>
          <w:szCs w:val="24"/>
          <w:lang w:val="en-GB"/>
        </w:rPr>
        <w:tab/>
        <w:t>Chris van Wyk</w:t>
      </w:r>
      <w:r w:rsidR="00C36ADE">
        <w:rPr>
          <w:rFonts w:ascii="Arial" w:hAnsi="Arial" w:cs="Arial"/>
          <w:sz w:val="24"/>
          <w:szCs w:val="24"/>
          <w:lang w:val="en-GB"/>
        </w:rPr>
        <w:t xml:space="preserve"> &amp; Marius </w:t>
      </w:r>
      <w:proofErr w:type="spellStart"/>
      <w:r w:rsidR="00C36ADE">
        <w:rPr>
          <w:rFonts w:ascii="Arial" w:hAnsi="Arial" w:cs="Arial"/>
          <w:sz w:val="24"/>
          <w:szCs w:val="24"/>
          <w:lang w:val="en-GB"/>
        </w:rPr>
        <w:t>Schlechter</w:t>
      </w:r>
      <w:proofErr w:type="spellEnd"/>
    </w:p>
    <w:p w:rsidR="00C36ADE" w:rsidRPr="00C36ADE" w:rsidRDefault="00305BCA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1C6C37">
        <w:rPr>
          <w:rFonts w:ascii="Arial" w:hAnsi="Arial" w:cs="Arial"/>
          <w:sz w:val="24"/>
          <w:szCs w:val="24"/>
          <w:lang w:val="en-GB"/>
        </w:rPr>
        <w:t>Keurkomitee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="00C36ADE" w:rsidRPr="00C36ADE">
        <w:t xml:space="preserve"> </w:t>
      </w:r>
      <w:r w:rsidR="00C36ADE">
        <w:tab/>
      </w:r>
      <w:r w:rsidR="00C36ADE">
        <w:tab/>
      </w:r>
      <w:r w:rsidR="00C36ADE">
        <w:tab/>
      </w:r>
      <w:r w:rsidR="00C36ADE">
        <w:tab/>
      </w:r>
      <w:r w:rsidR="00C36ADE" w:rsidRPr="00C36ADE">
        <w:rPr>
          <w:rFonts w:ascii="Arial" w:hAnsi="Arial" w:cs="Arial"/>
          <w:sz w:val="24"/>
          <w:szCs w:val="24"/>
          <w:lang w:val="en-GB"/>
        </w:rPr>
        <w:t xml:space="preserve">Dave van der Walt,  Estelle Swart, Y McKay &amp; </w:t>
      </w:r>
    </w:p>
    <w:p w:rsidR="00305BCA" w:rsidRPr="001C6C37" w:rsidRDefault="00C36ADE" w:rsidP="0078453B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  <w:lang w:val="en-GB"/>
        </w:rPr>
      </w:pP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Spanbestuurder</w:t>
      </w:r>
      <w:proofErr w:type="spellEnd"/>
    </w:p>
    <w:p w:rsidR="00305BCA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Mosies</w:t>
      </w:r>
      <w:proofErr w:type="spellEnd"/>
    </w:p>
    <w:p w:rsidR="00C36ADE" w:rsidRDefault="00C36ADE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Geen</w:t>
      </w:r>
      <w:proofErr w:type="spellEnd"/>
    </w:p>
    <w:p w:rsidR="00BA3AEC" w:rsidRPr="00C36ADE" w:rsidRDefault="00BA3AE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1C6C37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Aanwys</w:t>
      </w:r>
      <w:proofErr w:type="spellEnd"/>
      <w:r w:rsidRPr="001C6C37">
        <w:rPr>
          <w:rFonts w:ascii="Arial" w:hAnsi="Arial" w:cs="Arial"/>
          <w:b/>
          <w:sz w:val="24"/>
          <w:szCs w:val="24"/>
          <w:lang w:val="en-GB"/>
        </w:rPr>
        <w:t xml:space="preserve"> van </w:t>
      </w:r>
      <w:proofErr w:type="spellStart"/>
      <w:r w:rsidRPr="001C6C37">
        <w:rPr>
          <w:rFonts w:ascii="Arial" w:hAnsi="Arial" w:cs="Arial"/>
          <w:b/>
          <w:sz w:val="24"/>
          <w:szCs w:val="24"/>
          <w:lang w:val="en-GB"/>
        </w:rPr>
        <w:t>ouditeure</w:t>
      </w:r>
      <w:proofErr w:type="spellEnd"/>
    </w:p>
    <w:p w:rsidR="001C6C37" w:rsidRDefault="001C6C3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 xml:space="preserve">Alice le Roux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Ing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word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voorgestel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en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eenparig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aanvaar</w:t>
      </w:r>
      <w:proofErr w:type="spellEnd"/>
      <w:r w:rsidRPr="001C6C37">
        <w:rPr>
          <w:rFonts w:ascii="Arial" w:hAnsi="Arial" w:cs="Arial"/>
          <w:sz w:val="24"/>
          <w:szCs w:val="24"/>
          <w:lang w:val="en-GB"/>
        </w:rPr>
        <w:t>.</w:t>
      </w:r>
    </w:p>
    <w:p w:rsidR="00BA3AEC" w:rsidRPr="001C6C37" w:rsidRDefault="00BA3AE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Default="00305BCA" w:rsidP="007845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C6C37">
        <w:rPr>
          <w:rFonts w:ascii="Arial" w:hAnsi="Arial" w:cs="Arial"/>
          <w:b/>
          <w:sz w:val="24"/>
          <w:szCs w:val="24"/>
          <w:lang w:val="en-GB"/>
        </w:rPr>
        <w:t>ALGEMEEN</w:t>
      </w:r>
    </w:p>
    <w:p w:rsidR="00C36ADE" w:rsidRPr="00C36ADE" w:rsidRDefault="00C36ADE" w:rsidP="007845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36ADE">
        <w:rPr>
          <w:rFonts w:ascii="Arial" w:hAnsi="Arial" w:cs="Arial"/>
          <w:sz w:val="24"/>
          <w:szCs w:val="24"/>
          <w:lang w:val="en-GB"/>
        </w:rPr>
        <w:t xml:space="preserve">Chris van Wyk en Marius </w:t>
      </w:r>
      <w:proofErr w:type="spellStart"/>
      <w:r w:rsidR="00BA3AEC">
        <w:rPr>
          <w:rFonts w:ascii="Arial" w:hAnsi="Arial" w:cs="Arial"/>
          <w:sz w:val="24"/>
          <w:szCs w:val="24"/>
          <w:lang w:val="en-GB"/>
        </w:rPr>
        <w:t>Schlechter</w:t>
      </w:r>
      <w:proofErr w:type="spellEnd"/>
      <w:r w:rsidR="00BA3AEC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="00BA3AEC">
        <w:rPr>
          <w:rFonts w:ascii="Arial" w:hAnsi="Arial" w:cs="Arial"/>
          <w:sz w:val="24"/>
          <w:szCs w:val="24"/>
          <w:lang w:val="en-GB"/>
        </w:rPr>
        <w:t>beheer</w:t>
      </w:r>
      <w:proofErr w:type="spellEnd"/>
      <w:r w:rsidR="00BA3AEC"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gramStart"/>
      <w:r w:rsidR="00BA3AEC">
        <w:rPr>
          <w:rFonts w:ascii="Arial" w:hAnsi="Arial" w:cs="Arial"/>
          <w:sz w:val="24"/>
          <w:szCs w:val="24"/>
          <w:lang w:val="en-GB"/>
        </w:rPr>
        <w:t>die</w:t>
      </w:r>
      <w:proofErr w:type="gramEnd"/>
      <w:r w:rsidR="00BA3AEC">
        <w:rPr>
          <w:rFonts w:ascii="Arial" w:hAnsi="Arial" w:cs="Arial"/>
          <w:sz w:val="24"/>
          <w:szCs w:val="24"/>
          <w:lang w:val="en-GB"/>
        </w:rPr>
        <w:t xml:space="preserve"> senior </w:t>
      </w:r>
      <w:proofErr w:type="spellStart"/>
      <w:r w:rsidR="00BA3AEC">
        <w:rPr>
          <w:rFonts w:ascii="Arial" w:hAnsi="Arial" w:cs="Arial"/>
          <w:sz w:val="24"/>
          <w:szCs w:val="24"/>
          <w:lang w:val="en-GB"/>
        </w:rPr>
        <w:t>atlete</w:t>
      </w:r>
      <w:proofErr w:type="spellEnd"/>
      <w:r w:rsidR="00BA3AEC">
        <w:rPr>
          <w:rFonts w:ascii="Arial" w:hAnsi="Arial" w:cs="Arial"/>
          <w:sz w:val="24"/>
          <w:szCs w:val="24"/>
          <w:lang w:val="en-GB"/>
        </w:rPr>
        <w:t>.</w:t>
      </w:r>
    </w:p>
    <w:p w:rsidR="00C36ADE" w:rsidRPr="00C36ADE" w:rsidRDefault="00C36ADE" w:rsidP="0078453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Meesters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hardloop</w:t>
      </w:r>
      <w:proofErr w:type="spellEnd"/>
      <w:r w:rsidRPr="00C36ADE">
        <w:rPr>
          <w:rFonts w:ascii="Arial" w:hAnsi="Arial" w:cs="Arial"/>
          <w:sz w:val="24"/>
          <w:szCs w:val="24"/>
          <w:lang w:val="en-GB"/>
        </w:rPr>
        <w:t xml:space="preserve"> as </w:t>
      </w:r>
      <w:r w:rsidR="00BA3AEC">
        <w:rPr>
          <w:rFonts w:ascii="Arial" w:hAnsi="Arial" w:cs="Arial"/>
          <w:sz w:val="24"/>
          <w:szCs w:val="24"/>
          <w:lang w:val="en-GB"/>
        </w:rPr>
        <w:t xml:space="preserve">HIISENSE </w:t>
      </w:r>
      <w:proofErr w:type="spellStart"/>
      <w:r w:rsidRPr="00C36ADE">
        <w:rPr>
          <w:rFonts w:ascii="Arial" w:hAnsi="Arial" w:cs="Arial"/>
          <w:sz w:val="24"/>
          <w:szCs w:val="24"/>
          <w:lang w:val="en-GB"/>
        </w:rPr>
        <w:t>Meesters</w:t>
      </w:r>
      <w:r w:rsidR="00BA3AEC">
        <w:rPr>
          <w:rFonts w:ascii="Arial" w:hAnsi="Arial" w:cs="Arial"/>
          <w:sz w:val="24"/>
          <w:szCs w:val="24"/>
          <w:lang w:val="en-GB"/>
        </w:rPr>
        <w:t>k</w:t>
      </w:r>
      <w:r w:rsidRPr="00C36ADE">
        <w:rPr>
          <w:rFonts w:ascii="Arial" w:hAnsi="Arial" w:cs="Arial"/>
          <w:sz w:val="24"/>
          <w:szCs w:val="24"/>
          <w:lang w:val="en-GB"/>
        </w:rPr>
        <w:t>lub</w:t>
      </w:r>
      <w:proofErr w:type="spellEnd"/>
    </w:p>
    <w:p w:rsidR="00C36ADE" w:rsidRPr="00C36ADE" w:rsidRDefault="00BA3AEC" w:rsidP="0078453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K</w:t>
      </w:r>
      <w:r w:rsidR="00C36ADE" w:rsidRPr="00C36ADE">
        <w:rPr>
          <w:rFonts w:ascii="Arial" w:hAnsi="Arial" w:cs="Arial"/>
          <w:sz w:val="24"/>
          <w:szCs w:val="24"/>
          <w:lang w:val="en-GB"/>
        </w:rPr>
        <w:t>lubs</w:t>
      </w:r>
      <w:proofErr w:type="spellEnd"/>
      <w:r w:rsidR="00C36ADE" w:rsidRPr="00C36AD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on</w:t>
      </w:r>
      <w:r w:rsidR="00C36ADE" w:rsidRPr="00C36ADE">
        <w:rPr>
          <w:rFonts w:ascii="Arial" w:hAnsi="Arial" w:cs="Arial"/>
          <w:sz w:val="24"/>
          <w:szCs w:val="24"/>
          <w:lang w:val="en-GB"/>
        </w:rPr>
        <w:t>verbonde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atlete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by HISENSE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klub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registreer</w:t>
      </w:r>
      <w:proofErr w:type="spellEnd"/>
    </w:p>
    <w:p w:rsidR="0069191D" w:rsidRPr="001C6C37" w:rsidRDefault="0069191D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9191D" w:rsidRPr="001C6C37" w:rsidRDefault="0069191D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Default="00305BCA" w:rsidP="0078453B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ZA"/>
        </w:rPr>
      </w:pPr>
    </w:p>
    <w:p w:rsidR="00FE16B7" w:rsidRPr="001C6C37" w:rsidRDefault="00FE16B7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05BCA" w:rsidRPr="001C6C37" w:rsidRDefault="00305BCA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6C37">
        <w:rPr>
          <w:rFonts w:ascii="Arial" w:hAnsi="Arial" w:cs="Arial"/>
          <w:sz w:val="24"/>
          <w:szCs w:val="24"/>
          <w:lang w:val="en-GB"/>
        </w:rPr>
        <w:t>YVONNE McKAY</w:t>
      </w:r>
    </w:p>
    <w:p w:rsidR="003203BB" w:rsidRPr="001C6C37" w:rsidRDefault="00305BCA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C6C37">
        <w:rPr>
          <w:rFonts w:ascii="Arial" w:hAnsi="Arial" w:cs="Arial"/>
          <w:sz w:val="24"/>
          <w:szCs w:val="24"/>
          <w:lang w:val="en-GB"/>
        </w:rPr>
        <w:t>Sekretaris</w:t>
      </w:r>
      <w:proofErr w:type="spellEnd"/>
    </w:p>
    <w:p w:rsidR="00C7401C" w:rsidRPr="001C6C37" w:rsidRDefault="00C7401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7401C" w:rsidRPr="001C6C37" w:rsidRDefault="00C7401C" w:rsidP="0078453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A3AEC" w:rsidRDefault="00C7401C" w:rsidP="003F1446">
      <w:pPr>
        <w:spacing w:after="0" w:line="240" w:lineRule="auto"/>
        <w:rPr>
          <w:noProof/>
          <w:lang w:eastAsia="en-ZA"/>
        </w:rPr>
      </w:pPr>
      <w:r w:rsidRPr="001C6C3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E16B7" w:rsidRDefault="00FE16B7" w:rsidP="003F1446">
      <w:pPr>
        <w:spacing w:after="0" w:line="240" w:lineRule="auto"/>
        <w:rPr>
          <w:noProof/>
          <w:lang w:eastAsia="en-ZA"/>
        </w:rPr>
      </w:pPr>
    </w:p>
    <w:p w:rsidR="00FE16B7" w:rsidRDefault="00FE16B7" w:rsidP="003F144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BA3AEC" w:rsidRDefault="00BA3AEC" w:rsidP="003F144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Dave van der Walt</w:t>
      </w:r>
    </w:p>
    <w:p w:rsidR="00BA3AEC" w:rsidRPr="001C6C37" w:rsidRDefault="00BA3AEC" w:rsidP="003F144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Voorsitter</w:t>
      </w:r>
      <w:proofErr w:type="spellEnd"/>
    </w:p>
    <w:sectPr w:rsidR="00BA3AEC" w:rsidRPr="001C6C37" w:rsidSect="00984843">
      <w:headerReference w:type="default" r:id="rId8"/>
      <w:footerReference w:type="default" r:id="rId9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09" w:rsidRDefault="00C20909" w:rsidP="0054379E">
      <w:pPr>
        <w:spacing w:after="0" w:line="240" w:lineRule="auto"/>
      </w:pPr>
      <w:r>
        <w:separator/>
      </w:r>
    </w:p>
  </w:endnote>
  <w:endnote w:type="continuationSeparator" w:id="0">
    <w:p w:rsidR="00C20909" w:rsidRDefault="00C20909" w:rsidP="005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B1259D">
    <w:pPr>
      <w:pStyle w:val="Footer"/>
      <w:rPr>
        <w:b/>
        <w:i/>
      </w:rPr>
    </w:pPr>
    <w:r>
      <w:rPr>
        <w:b/>
        <w:i/>
      </w:rPr>
      <w:t xml:space="preserve">                                                   </w:t>
    </w:r>
    <w:r w:rsidRPr="00B1259D">
      <w:rPr>
        <w:b/>
        <w:i/>
      </w:rPr>
      <w:t>The Better Together Sponsor</w:t>
    </w:r>
    <w:r>
      <w:rPr>
        <w:b/>
        <w:i/>
      </w:rPr>
      <w:t xml:space="preserve">   </w:t>
    </w:r>
    <w:r>
      <w:rPr>
        <w:noProof/>
        <w:lang w:eastAsia="en-ZA"/>
      </w:rPr>
      <w:drawing>
        <wp:inline distT="0" distB="0" distL="0" distR="0" wp14:anchorId="01C13E1C" wp14:editId="6D78741D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09" w:rsidRDefault="00C20909" w:rsidP="0054379E">
      <w:pPr>
        <w:spacing w:after="0" w:line="240" w:lineRule="auto"/>
      </w:pPr>
      <w:r>
        <w:separator/>
      </w:r>
    </w:p>
  </w:footnote>
  <w:footnote w:type="continuationSeparator" w:id="0">
    <w:p w:rsidR="00C20909" w:rsidRDefault="00C20909" w:rsidP="0054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Default="0054379E">
    <w:pPr>
      <w:pStyle w:val="Header"/>
      <w:rPr>
        <w:noProof/>
        <w:lang w:eastAsia="en-ZA"/>
      </w:rPr>
    </w:pPr>
    <w:r w:rsidRPr="0054379E">
      <w:rPr>
        <w:noProof/>
        <w:lang w:eastAsia="en-ZA"/>
      </w:rPr>
      <w:drawing>
        <wp:inline distT="0" distB="0" distL="0" distR="0" wp14:anchorId="7E3EB839" wp14:editId="472E6F7F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                                         </w:t>
    </w:r>
    <w:r w:rsidR="007C1EB8" w:rsidRPr="007C1EB8">
      <w:rPr>
        <w:b/>
        <w:i/>
        <w:sz w:val="32"/>
        <w:szCs w:val="32"/>
      </w:rPr>
      <w:t>SWD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7C1EB8">
      <w:rPr>
        <w:noProof/>
        <w:lang w:eastAsia="en-ZA"/>
      </w:rPr>
      <w:drawing>
        <wp:inline distT="0" distB="0" distL="0" distR="0" wp14:anchorId="5B7840AA" wp14:editId="2F559852">
          <wp:extent cx="784860" cy="64665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29" cy="64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2E39">
      <w:t xml:space="preserve">   </w:t>
    </w:r>
    <w:r>
      <w:t xml:space="preserve">       </w:t>
    </w:r>
  </w:p>
  <w:p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        </w:t>
    </w:r>
    <w:r w:rsidR="007C1EB8">
      <w:rPr>
        <w:b/>
        <w:noProof/>
        <w:sz w:val="16"/>
        <w:szCs w:val="16"/>
        <w:lang w:eastAsia="en-ZA"/>
      </w:rPr>
      <w:t xml:space="preserve">                    </w:t>
    </w:r>
    <w:r w:rsidRPr="007C1EB8">
      <w:rPr>
        <w:b/>
        <w:noProof/>
        <w:sz w:val="16"/>
        <w:szCs w:val="16"/>
        <w:lang w:eastAsia="en-ZA"/>
      </w:rPr>
      <w:t xml:space="preserve"> 082-7734901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    </w:t>
    </w:r>
    <w:r w:rsidR="00AC2E39" w:rsidRPr="007C1EB8">
      <w:rPr>
        <w:b/>
        <w:noProof/>
        <w:sz w:val="16"/>
        <w:szCs w:val="16"/>
        <w:lang w:eastAsia="en-ZA"/>
      </w:rPr>
      <w:t xml:space="preserve">  </w:t>
    </w:r>
    <w:r w:rsidRPr="007C1EB8">
      <w:rPr>
        <w:b/>
        <w:noProof/>
        <w:sz w:val="16"/>
        <w:szCs w:val="16"/>
        <w:lang w:eastAsia="en-ZA"/>
      </w:rPr>
      <w:t xml:space="preserve">     </w:t>
    </w:r>
    <w:r w:rsidR="007C1EB8">
      <w:rPr>
        <w:b/>
        <w:noProof/>
        <w:sz w:val="16"/>
        <w:szCs w:val="16"/>
        <w:lang w:eastAsia="en-ZA"/>
      </w:rPr>
      <w:t xml:space="preserve">       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       </w:t>
    </w:r>
    <w:r w:rsidR="00AC2E39" w:rsidRP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7C1EB8">
      <w:rPr>
        <w:b/>
        <w:noProof/>
        <w:sz w:val="16"/>
        <w:szCs w:val="16"/>
        <w:lang w:eastAsia="en-ZA"/>
      </w:rPr>
      <w:t xml:space="preserve">           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FE16B7">
    <w:pPr>
      <w:pStyle w:val="Header"/>
      <w:rPr>
        <w:b/>
        <w:noProof/>
        <w:sz w:val="20"/>
        <w:szCs w:val="20"/>
        <w:lang w:eastAsia="en-ZA"/>
      </w:rPr>
    </w:pPr>
    <w:r>
      <w:rPr>
        <w:b/>
        <w:noProof/>
        <w:sz w:val="20"/>
        <w:szCs w:val="20"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D67"/>
    <w:multiLevelType w:val="hybridMultilevel"/>
    <w:tmpl w:val="9334980C"/>
    <w:lvl w:ilvl="0" w:tplc="BC5457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4D9"/>
    <w:multiLevelType w:val="hybridMultilevel"/>
    <w:tmpl w:val="588A2A2A"/>
    <w:lvl w:ilvl="0" w:tplc="BC5457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7B45"/>
    <w:multiLevelType w:val="hybridMultilevel"/>
    <w:tmpl w:val="8DA6A310"/>
    <w:lvl w:ilvl="0" w:tplc="BC5457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004A"/>
    <w:multiLevelType w:val="hybridMultilevel"/>
    <w:tmpl w:val="8D40423A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4E37EDE"/>
    <w:multiLevelType w:val="hybridMultilevel"/>
    <w:tmpl w:val="AB580358"/>
    <w:lvl w:ilvl="0" w:tplc="BC5457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F046A"/>
    <w:multiLevelType w:val="hybridMultilevel"/>
    <w:tmpl w:val="EA52FE12"/>
    <w:lvl w:ilvl="0" w:tplc="6ADE3D30">
      <w:numFmt w:val="bullet"/>
      <w:lvlText w:val="•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7893"/>
    <w:multiLevelType w:val="hybridMultilevel"/>
    <w:tmpl w:val="A4224ED2"/>
    <w:lvl w:ilvl="0" w:tplc="6ADE3D30">
      <w:numFmt w:val="bullet"/>
      <w:lvlText w:val="•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AF0378B"/>
    <w:multiLevelType w:val="hybridMultilevel"/>
    <w:tmpl w:val="125255F6"/>
    <w:lvl w:ilvl="0" w:tplc="BC5457AA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CA0685"/>
    <w:multiLevelType w:val="hybridMultilevel"/>
    <w:tmpl w:val="84820168"/>
    <w:lvl w:ilvl="0" w:tplc="6ADE3D30">
      <w:numFmt w:val="bullet"/>
      <w:lvlText w:val="•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B6767"/>
    <w:multiLevelType w:val="hybridMultilevel"/>
    <w:tmpl w:val="5808A858"/>
    <w:lvl w:ilvl="0" w:tplc="6ADE3D30">
      <w:numFmt w:val="bullet"/>
      <w:lvlText w:val="•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57330"/>
    <w:multiLevelType w:val="hybridMultilevel"/>
    <w:tmpl w:val="8F6CAA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B66116"/>
    <w:multiLevelType w:val="hybridMultilevel"/>
    <w:tmpl w:val="7F30F5FE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82A5F"/>
    <w:multiLevelType w:val="hybridMultilevel"/>
    <w:tmpl w:val="645C792E"/>
    <w:lvl w:ilvl="0" w:tplc="BC5457AA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563CB"/>
    <w:rsid w:val="000A398B"/>
    <w:rsid w:val="00161AF2"/>
    <w:rsid w:val="00163733"/>
    <w:rsid w:val="00177E36"/>
    <w:rsid w:val="001C6C37"/>
    <w:rsid w:val="00213C63"/>
    <w:rsid w:val="002408A0"/>
    <w:rsid w:val="002622CA"/>
    <w:rsid w:val="00273A73"/>
    <w:rsid w:val="00280AF6"/>
    <w:rsid w:val="0028607F"/>
    <w:rsid w:val="002C187F"/>
    <w:rsid w:val="002C5B60"/>
    <w:rsid w:val="003000A3"/>
    <w:rsid w:val="00305BCA"/>
    <w:rsid w:val="003203BB"/>
    <w:rsid w:val="003616C3"/>
    <w:rsid w:val="00372045"/>
    <w:rsid w:val="0039380E"/>
    <w:rsid w:val="003F1446"/>
    <w:rsid w:val="00436362"/>
    <w:rsid w:val="00462FEA"/>
    <w:rsid w:val="004C1D95"/>
    <w:rsid w:val="0054379E"/>
    <w:rsid w:val="00621E7F"/>
    <w:rsid w:val="0064638D"/>
    <w:rsid w:val="00663638"/>
    <w:rsid w:val="0069191D"/>
    <w:rsid w:val="006A07D6"/>
    <w:rsid w:val="006B673A"/>
    <w:rsid w:val="006F4C61"/>
    <w:rsid w:val="007142F7"/>
    <w:rsid w:val="0078453B"/>
    <w:rsid w:val="007B1AA8"/>
    <w:rsid w:val="007C1EB8"/>
    <w:rsid w:val="007D6AA2"/>
    <w:rsid w:val="007D7375"/>
    <w:rsid w:val="007F2340"/>
    <w:rsid w:val="008C2475"/>
    <w:rsid w:val="00923371"/>
    <w:rsid w:val="00984843"/>
    <w:rsid w:val="009F31CD"/>
    <w:rsid w:val="00A2604A"/>
    <w:rsid w:val="00A90502"/>
    <w:rsid w:val="00AC2E39"/>
    <w:rsid w:val="00B1259D"/>
    <w:rsid w:val="00B369D4"/>
    <w:rsid w:val="00BA3AEC"/>
    <w:rsid w:val="00C20909"/>
    <w:rsid w:val="00C36ADE"/>
    <w:rsid w:val="00C7401C"/>
    <w:rsid w:val="00CD7324"/>
    <w:rsid w:val="00CF19E5"/>
    <w:rsid w:val="00D21379"/>
    <w:rsid w:val="00D944DC"/>
    <w:rsid w:val="00DB613E"/>
    <w:rsid w:val="00DC3587"/>
    <w:rsid w:val="00E1177E"/>
    <w:rsid w:val="00E25FC6"/>
    <w:rsid w:val="00E60121"/>
    <w:rsid w:val="00E8486D"/>
    <w:rsid w:val="00F875B5"/>
    <w:rsid w:val="00FB34DC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6</cp:revision>
  <cp:lastPrinted>2016-09-02T11:56:00Z</cp:lastPrinted>
  <dcterms:created xsi:type="dcterms:W3CDTF">2017-02-28T09:12:00Z</dcterms:created>
  <dcterms:modified xsi:type="dcterms:W3CDTF">2017-09-18T07:24:00Z</dcterms:modified>
</cp:coreProperties>
</file>