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37" w:rsidRPr="00DB1637" w:rsidRDefault="00DB1637" w:rsidP="00DB1637">
      <w:pPr>
        <w:spacing w:after="0" w:line="240" w:lineRule="auto"/>
        <w:ind w:left="1440" w:firstLine="72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 </w:t>
      </w:r>
      <w:r w:rsidRPr="00DB1637">
        <w:rPr>
          <w:b/>
          <w:sz w:val="28"/>
          <w:szCs w:val="28"/>
          <w:lang w:val="en-GB"/>
        </w:rPr>
        <w:t>BIANCA PUIK IN PORT ELIZABETH</w:t>
      </w:r>
    </w:p>
    <w:p w:rsidR="00DB1637" w:rsidRPr="00DB1637" w:rsidRDefault="00DB1637" w:rsidP="00DB1637">
      <w:pPr>
        <w:spacing w:after="0" w:line="240" w:lineRule="auto"/>
        <w:rPr>
          <w:b/>
          <w:lang w:val="en-GB"/>
        </w:rPr>
      </w:pPr>
    </w:p>
    <w:p w:rsidR="00DB1637" w:rsidRPr="00DB1637" w:rsidRDefault="00DB1637" w:rsidP="00DB1637">
      <w:pPr>
        <w:spacing w:after="0" w:line="240" w:lineRule="auto"/>
        <w:rPr>
          <w:lang w:val="en-GB"/>
        </w:rPr>
      </w:pPr>
      <w:r w:rsidRPr="00DB1637">
        <w:rPr>
          <w:lang w:val="en-GB"/>
        </w:rPr>
        <w:t xml:space="preserve">Die </w:t>
      </w:r>
      <w:proofErr w:type="spellStart"/>
      <w:r w:rsidRPr="00DB1637">
        <w:rPr>
          <w:lang w:val="en-GB"/>
        </w:rPr>
        <w:t>afgelope</w:t>
      </w:r>
      <w:proofErr w:type="spellEnd"/>
      <w:r w:rsidRPr="00DB1637">
        <w:rPr>
          <w:lang w:val="en-GB"/>
        </w:rPr>
        <w:t xml:space="preserve"> </w:t>
      </w:r>
      <w:proofErr w:type="spellStart"/>
      <w:r w:rsidRPr="00DB1637">
        <w:rPr>
          <w:lang w:val="en-GB"/>
        </w:rPr>
        <w:t>Saterdag</w:t>
      </w:r>
      <w:proofErr w:type="spellEnd"/>
      <w:r w:rsidRPr="00DB1637">
        <w:rPr>
          <w:lang w:val="en-GB"/>
        </w:rPr>
        <w:t xml:space="preserve"> het die SWD </w:t>
      </w:r>
      <w:proofErr w:type="spellStart"/>
      <w:r w:rsidRPr="00DB1637">
        <w:rPr>
          <w:lang w:val="en-GB"/>
        </w:rPr>
        <w:t>Tweekampspan</w:t>
      </w:r>
      <w:proofErr w:type="spellEnd"/>
      <w:r w:rsidRPr="00DB1637">
        <w:rPr>
          <w:lang w:val="en-GB"/>
        </w:rPr>
        <w:t xml:space="preserve"> </w:t>
      </w:r>
      <w:proofErr w:type="spellStart"/>
      <w:r w:rsidRPr="00DB1637">
        <w:rPr>
          <w:lang w:val="en-GB"/>
        </w:rPr>
        <w:t>aan</w:t>
      </w:r>
      <w:proofErr w:type="spellEnd"/>
      <w:r w:rsidRPr="00DB1637">
        <w:rPr>
          <w:lang w:val="en-GB"/>
        </w:rPr>
        <w:t xml:space="preserve"> die OP </w:t>
      </w:r>
      <w:proofErr w:type="spellStart"/>
      <w:r w:rsidRPr="00DB1637">
        <w:rPr>
          <w:lang w:val="en-GB"/>
        </w:rPr>
        <w:t>Interprovinsiale</w:t>
      </w:r>
      <w:proofErr w:type="spellEnd"/>
      <w:r w:rsidRPr="00DB1637">
        <w:rPr>
          <w:lang w:val="en-GB"/>
        </w:rPr>
        <w:t xml:space="preserve"> </w:t>
      </w:r>
      <w:proofErr w:type="spellStart"/>
      <w:r w:rsidRPr="00DB1637">
        <w:rPr>
          <w:lang w:val="en-GB"/>
        </w:rPr>
        <w:t>Byeenkoms</w:t>
      </w:r>
      <w:proofErr w:type="spellEnd"/>
      <w:r w:rsidRPr="00DB1637">
        <w:rPr>
          <w:lang w:val="en-GB"/>
        </w:rPr>
        <w:t xml:space="preserve"> in Port Elizabeth </w:t>
      </w:r>
      <w:proofErr w:type="spellStart"/>
      <w:r w:rsidRPr="00DB1637">
        <w:rPr>
          <w:lang w:val="en-GB"/>
        </w:rPr>
        <w:t>deelgeneem</w:t>
      </w:r>
      <w:proofErr w:type="spellEnd"/>
      <w:r w:rsidRPr="00DB1637">
        <w:rPr>
          <w:lang w:val="en-GB"/>
        </w:rPr>
        <w:t xml:space="preserve">.  Die </w:t>
      </w:r>
      <w:proofErr w:type="spellStart"/>
      <w:r w:rsidRPr="00DB1637">
        <w:rPr>
          <w:lang w:val="en-GB"/>
        </w:rPr>
        <w:t>hardloopkomponent</w:t>
      </w:r>
      <w:proofErr w:type="spellEnd"/>
      <w:r w:rsidRPr="00DB1637">
        <w:rPr>
          <w:lang w:val="en-GB"/>
        </w:rPr>
        <w:t xml:space="preserve"> is op die Westbourne Oval </w:t>
      </w:r>
      <w:proofErr w:type="spellStart"/>
      <w:r w:rsidRPr="00DB1637">
        <w:rPr>
          <w:lang w:val="en-GB"/>
        </w:rPr>
        <w:t>afgehandel</w:t>
      </w:r>
      <w:proofErr w:type="spellEnd"/>
      <w:r w:rsidRPr="00DB1637">
        <w:rPr>
          <w:lang w:val="en-GB"/>
        </w:rPr>
        <w:t xml:space="preserve"> </w:t>
      </w:r>
      <w:proofErr w:type="spellStart"/>
      <w:r w:rsidRPr="00DB1637">
        <w:rPr>
          <w:lang w:val="en-GB"/>
        </w:rPr>
        <w:t>terwyl</w:t>
      </w:r>
      <w:proofErr w:type="spellEnd"/>
      <w:r w:rsidRPr="00DB1637">
        <w:rPr>
          <w:lang w:val="en-GB"/>
        </w:rPr>
        <w:t xml:space="preserve"> die </w:t>
      </w:r>
      <w:proofErr w:type="spellStart"/>
      <w:r w:rsidRPr="00DB1637">
        <w:rPr>
          <w:lang w:val="en-GB"/>
        </w:rPr>
        <w:t>swem</w:t>
      </w:r>
      <w:proofErr w:type="spellEnd"/>
      <w:r w:rsidRPr="00DB1637">
        <w:rPr>
          <w:lang w:val="en-GB"/>
        </w:rPr>
        <w:t xml:space="preserve"> in die </w:t>
      </w:r>
      <w:proofErr w:type="spellStart"/>
      <w:r>
        <w:rPr>
          <w:lang w:val="en-GB"/>
        </w:rPr>
        <w:t>puik</w:t>
      </w:r>
      <w:proofErr w:type="spellEnd"/>
      <w:r w:rsidRPr="00DB1637">
        <w:rPr>
          <w:lang w:val="en-GB"/>
        </w:rPr>
        <w:t xml:space="preserve"> Newton Park </w:t>
      </w:r>
      <w:proofErr w:type="spellStart"/>
      <w:r w:rsidRPr="00DB1637">
        <w:rPr>
          <w:lang w:val="en-GB"/>
        </w:rPr>
        <w:t>swembad</w:t>
      </w:r>
      <w:proofErr w:type="spellEnd"/>
      <w:r w:rsidRPr="00DB1637">
        <w:rPr>
          <w:lang w:val="en-GB"/>
        </w:rPr>
        <w:t xml:space="preserve"> </w:t>
      </w:r>
      <w:proofErr w:type="spellStart"/>
      <w:r w:rsidRPr="00DB1637">
        <w:rPr>
          <w:lang w:val="en-GB"/>
        </w:rPr>
        <w:t>geskied</w:t>
      </w:r>
      <w:proofErr w:type="spellEnd"/>
      <w:r w:rsidRPr="00DB1637">
        <w:rPr>
          <w:lang w:val="en-GB"/>
        </w:rPr>
        <w:t xml:space="preserve"> het – </w:t>
      </w:r>
      <w:r>
        <w:rPr>
          <w:lang w:val="en-GB"/>
        </w:rPr>
        <w:t xml:space="preserve">in </w:t>
      </w:r>
      <w:proofErr w:type="spellStart"/>
      <w:r>
        <w:rPr>
          <w:lang w:val="en-GB"/>
        </w:rPr>
        <w:t>heerlike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weersomstandighede</w:t>
      </w:r>
      <w:proofErr w:type="spellEnd"/>
      <w:r w:rsidRPr="00DB1637">
        <w:rPr>
          <w:lang w:val="en-GB"/>
        </w:rPr>
        <w:t xml:space="preserve">!  Die </w:t>
      </w:r>
      <w:proofErr w:type="spellStart"/>
      <w:proofErr w:type="gramStart"/>
      <w:r w:rsidRPr="00DB1637">
        <w:rPr>
          <w:lang w:val="en-GB"/>
        </w:rPr>
        <w:t>ander</w:t>
      </w:r>
      <w:proofErr w:type="spellEnd"/>
      <w:proofErr w:type="gramEnd"/>
      <w:r w:rsidRPr="00DB1637">
        <w:rPr>
          <w:lang w:val="en-GB"/>
        </w:rPr>
        <w:t xml:space="preserve"> </w:t>
      </w:r>
      <w:proofErr w:type="spellStart"/>
      <w:r w:rsidRPr="00DB1637">
        <w:rPr>
          <w:lang w:val="en-GB"/>
        </w:rPr>
        <w:t>provinsies</w:t>
      </w:r>
      <w:proofErr w:type="spellEnd"/>
      <w:r w:rsidRPr="00DB1637">
        <w:rPr>
          <w:lang w:val="en-GB"/>
        </w:rPr>
        <w:t xml:space="preserve"> </w:t>
      </w:r>
      <w:proofErr w:type="spellStart"/>
      <w:r w:rsidRPr="00DB1637">
        <w:rPr>
          <w:lang w:val="en-GB"/>
        </w:rPr>
        <w:t>wat</w:t>
      </w:r>
      <w:proofErr w:type="spellEnd"/>
      <w:r w:rsidRPr="00DB1637">
        <w:rPr>
          <w:lang w:val="en-GB"/>
        </w:rPr>
        <w:t xml:space="preserve"> </w:t>
      </w:r>
      <w:proofErr w:type="spellStart"/>
      <w:r w:rsidRPr="00DB1637">
        <w:rPr>
          <w:lang w:val="en-GB"/>
        </w:rPr>
        <w:t>deelgeneem</w:t>
      </w:r>
      <w:proofErr w:type="spellEnd"/>
      <w:r w:rsidRPr="00DB1637">
        <w:rPr>
          <w:lang w:val="en-GB"/>
        </w:rPr>
        <w:t xml:space="preserve"> het was </w:t>
      </w:r>
      <w:proofErr w:type="spellStart"/>
      <w:r w:rsidRPr="00DB1637">
        <w:rPr>
          <w:lang w:val="en-GB"/>
        </w:rPr>
        <w:t>Grens</w:t>
      </w:r>
      <w:proofErr w:type="spellEnd"/>
      <w:r w:rsidRPr="00DB1637">
        <w:rPr>
          <w:lang w:val="en-GB"/>
        </w:rPr>
        <w:t xml:space="preserve">, OP en </w:t>
      </w:r>
      <w:proofErr w:type="spellStart"/>
      <w:r w:rsidRPr="00DB1637">
        <w:rPr>
          <w:lang w:val="en-GB"/>
        </w:rPr>
        <w:t>Vrystaat</w:t>
      </w:r>
      <w:proofErr w:type="spellEnd"/>
      <w:r w:rsidRPr="00DB1637">
        <w:rPr>
          <w:lang w:val="en-GB"/>
        </w:rPr>
        <w:t xml:space="preserve">.  Die span </w:t>
      </w:r>
      <w:proofErr w:type="spellStart"/>
      <w:r w:rsidRPr="00DB1637">
        <w:rPr>
          <w:lang w:val="en-GB"/>
        </w:rPr>
        <w:t>kompetisie</w:t>
      </w:r>
      <w:proofErr w:type="spellEnd"/>
      <w:r w:rsidRPr="00DB1637">
        <w:rPr>
          <w:lang w:val="en-GB"/>
        </w:rPr>
        <w:t xml:space="preserve"> is </w:t>
      </w:r>
      <w:proofErr w:type="spellStart"/>
      <w:r w:rsidRPr="00DB1637">
        <w:rPr>
          <w:lang w:val="en-GB"/>
        </w:rPr>
        <w:t>deur</w:t>
      </w:r>
      <w:proofErr w:type="spellEnd"/>
      <w:r w:rsidRPr="00DB1637">
        <w:rPr>
          <w:lang w:val="en-GB"/>
        </w:rPr>
        <w:t xml:space="preserve"> OP </w:t>
      </w:r>
      <w:proofErr w:type="spellStart"/>
      <w:r w:rsidRPr="00DB1637">
        <w:rPr>
          <w:lang w:val="en-GB"/>
        </w:rPr>
        <w:t>gewen</w:t>
      </w:r>
      <w:proofErr w:type="spellEnd"/>
      <w:r w:rsidRPr="00DB1637">
        <w:rPr>
          <w:lang w:val="en-GB"/>
        </w:rPr>
        <w:t xml:space="preserve"> met SWD in die </w:t>
      </w:r>
      <w:proofErr w:type="spellStart"/>
      <w:r w:rsidRPr="00DB1637">
        <w:rPr>
          <w:lang w:val="en-GB"/>
        </w:rPr>
        <w:t>tweede</w:t>
      </w:r>
      <w:proofErr w:type="spellEnd"/>
      <w:r w:rsidRPr="00DB1637">
        <w:rPr>
          <w:lang w:val="en-GB"/>
        </w:rPr>
        <w:t xml:space="preserve"> </w:t>
      </w:r>
      <w:proofErr w:type="spellStart"/>
      <w:r w:rsidRPr="00DB1637">
        <w:rPr>
          <w:lang w:val="en-GB"/>
        </w:rPr>
        <w:t>plek</w:t>
      </w:r>
      <w:proofErr w:type="spellEnd"/>
      <w:r w:rsidRPr="00DB1637">
        <w:rPr>
          <w:lang w:val="en-GB"/>
        </w:rPr>
        <w:t xml:space="preserve"> </w:t>
      </w:r>
      <w:proofErr w:type="spellStart"/>
      <w:r w:rsidRPr="00DB1637">
        <w:rPr>
          <w:lang w:val="en-GB"/>
        </w:rPr>
        <w:t>gevolg</w:t>
      </w:r>
      <w:proofErr w:type="spellEnd"/>
      <w:r w:rsidRPr="00DB1637">
        <w:rPr>
          <w:lang w:val="en-GB"/>
        </w:rPr>
        <w:t xml:space="preserve"> </w:t>
      </w:r>
      <w:proofErr w:type="spellStart"/>
      <w:r w:rsidRPr="00DB1637">
        <w:rPr>
          <w:lang w:val="en-GB"/>
        </w:rPr>
        <w:t>deur</w:t>
      </w:r>
      <w:proofErr w:type="spellEnd"/>
      <w:r w:rsidRPr="00DB1637">
        <w:rPr>
          <w:lang w:val="en-GB"/>
        </w:rPr>
        <w:t xml:space="preserve"> </w:t>
      </w:r>
      <w:proofErr w:type="spellStart"/>
      <w:r w:rsidRPr="00DB1637">
        <w:rPr>
          <w:lang w:val="en-GB"/>
        </w:rPr>
        <w:t>Grens</w:t>
      </w:r>
      <w:proofErr w:type="spellEnd"/>
      <w:r w:rsidRPr="00DB1637">
        <w:rPr>
          <w:lang w:val="en-GB"/>
        </w:rPr>
        <w:t xml:space="preserve"> en </w:t>
      </w:r>
      <w:proofErr w:type="spellStart"/>
      <w:r w:rsidRPr="00DB1637">
        <w:rPr>
          <w:lang w:val="en-GB"/>
        </w:rPr>
        <w:t>dan</w:t>
      </w:r>
      <w:proofErr w:type="spellEnd"/>
      <w:r w:rsidRPr="00DB1637">
        <w:rPr>
          <w:lang w:val="en-GB"/>
        </w:rPr>
        <w:t xml:space="preserve"> </w:t>
      </w:r>
      <w:proofErr w:type="spellStart"/>
      <w:r w:rsidRPr="00DB1637">
        <w:rPr>
          <w:lang w:val="en-GB"/>
        </w:rPr>
        <w:t>Vrystaat</w:t>
      </w:r>
      <w:proofErr w:type="spellEnd"/>
      <w:r w:rsidRPr="00DB1637">
        <w:rPr>
          <w:lang w:val="en-GB"/>
        </w:rPr>
        <w:t>.</w:t>
      </w:r>
      <w:r>
        <w:rPr>
          <w:lang w:val="en-GB"/>
        </w:rPr>
        <w:t xml:space="preserve"> SWD </w:t>
      </w:r>
      <w:proofErr w:type="spellStart"/>
      <w:r>
        <w:rPr>
          <w:lang w:val="en-GB"/>
        </w:rPr>
        <w:t>moes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egter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sonder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baie</w:t>
      </w:r>
      <w:proofErr w:type="spellEnd"/>
      <w:r>
        <w:rPr>
          <w:lang w:val="en-GB"/>
        </w:rPr>
        <w:t xml:space="preserve"> van </w:t>
      </w:r>
      <w:proofErr w:type="spellStart"/>
      <w:r>
        <w:rPr>
          <w:lang w:val="en-GB"/>
        </w:rPr>
        <w:t>hulle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potensiële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medaljewenners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klaarkom</w:t>
      </w:r>
      <w:proofErr w:type="spellEnd"/>
      <w:r>
        <w:rPr>
          <w:lang w:val="en-GB"/>
        </w:rPr>
        <w:t xml:space="preserve">!  Johan </w:t>
      </w:r>
      <w:proofErr w:type="spellStart"/>
      <w:r>
        <w:rPr>
          <w:lang w:val="en-GB"/>
        </w:rPr>
        <w:t>Windt</w:t>
      </w:r>
      <w:proofErr w:type="spellEnd"/>
      <w:r>
        <w:rPr>
          <w:lang w:val="en-GB"/>
        </w:rPr>
        <w:t xml:space="preserve"> en Chris van Wyk [tans in China] en die </w:t>
      </w:r>
      <w:proofErr w:type="spellStart"/>
      <w:r>
        <w:rPr>
          <w:lang w:val="en-GB"/>
        </w:rPr>
        <w:t>Schlechter-gesin</w:t>
      </w:r>
      <w:proofErr w:type="spellEnd"/>
      <w:r>
        <w:rPr>
          <w:lang w:val="en-GB"/>
        </w:rPr>
        <w:t xml:space="preserve"> [tans in die VSA] so </w:t>
      </w:r>
      <w:proofErr w:type="spellStart"/>
      <w:r>
        <w:rPr>
          <w:lang w:val="en-GB"/>
        </w:rPr>
        <w:t>verseker</w:t>
      </w:r>
      <w:proofErr w:type="spellEnd"/>
      <w:r>
        <w:rPr>
          <w:lang w:val="en-GB"/>
        </w:rPr>
        <w:t xml:space="preserve"> tot die </w:t>
      </w:r>
      <w:proofErr w:type="spellStart"/>
      <w:r>
        <w:rPr>
          <w:lang w:val="en-GB"/>
        </w:rPr>
        <w:t>medalje-oes</w:t>
      </w:r>
      <w:proofErr w:type="spellEnd"/>
      <w:r>
        <w:rPr>
          <w:lang w:val="en-GB"/>
        </w:rPr>
        <w:t xml:space="preserve"> van 11 </w:t>
      </w:r>
      <w:proofErr w:type="spellStart"/>
      <w:r>
        <w:rPr>
          <w:lang w:val="en-GB"/>
        </w:rPr>
        <w:t>kon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bydrae</w:t>
      </w:r>
      <w:proofErr w:type="spellEnd"/>
      <w:r>
        <w:rPr>
          <w:lang w:val="en-GB"/>
        </w:rPr>
        <w:t>!</w:t>
      </w:r>
    </w:p>
    <w:p w:rsidR="00DB1637" w:rsidRPr="00DB1637" w:rsidRDefault="00DB1637" w:rsidP="00DB1637">
      <w:pPr>
        <w:spacing w:after="0" w:line="240" w:lineRule="auto"/>
        <w:rPr>
          <w:lang w:val="en-GB"/>
        </w:rPr>
      </w:pPr>
    </w:p>
    <w:p w:rsidR="00DB1637" w:rsidRPr="00DB1637" w:rsidRDefault="00DB1637" w:rsidP="00DB1637">
      <w:pPr>
        <w:spacing w:after="0" w:line="240" w:lineRule="auto"/>
        <w:rPr>
          <w:b/>
          <w:i/>
          <w:lang w:val="en-GB"/>
        </w:rPr>
      </w:pPr>
      <w:r>
        <w:rPr>
          <w:b/>
          <w:i/>
          <w:lang w:val="en-GB"/>
        </w:rPr>
        <w:t>Die SWD span het met 11</w:t>
      </w:r>
      <w:r w:rsidR="006169A5">
        <w:rPr>
          <w:b/>
          <w:i/>
          <w:lang w:val="en-GB"/>
        </w:rPr>
        <w:t xml:space="preserve"> </w:t>
      </w:r>
      <w:proofErr w:type="spellStart"/>
      <w:r w:rsidR="006169A5">
        <w:rPr>
          <w:b/>
          <w:i/>
          <w:lang w:val="en-GB"/>
        </w:rPr>
        <w:t>medaljes</w:t>
      </w:r>
      <w:proofErr w:type="spellEnd"/>
      <w:r w:rsidR="006169A5">
        <w:rPr>
          <w:b/>
          <w:i/>
          <w:lang w:val="en-GB"/>
        </w:rPr>
        <w:t xml:space="preserve"> </w:t>
      </w:r>
      <w:proofErr w:type="spellStart"/>
      <w:r w:rsidR="006169A5">
        <w:rPr>
          <w:b/>
          <w:i/>
          <w:lang w:val="en-GB"/>
        </w:rPr>
        <w:t>teruggekeer</w:t>
      </w:r>
      <w:proofErr w:type="spellEnd"/>
      <w:r w:rsidR="006169A5">
        <w:rPr>
          <w:b/>
          <w:i/>
          <w:lang w:val="en-GB"/>
        </w:rPr>
        <w:t xml:space="preserve"> – 4 </w:t>
      </w:r>
      <w:proofErr w:type="spellStart"/>
      <w:r w:rsidR="006169A5">
        <w:rPr>
          <w:b/>
          <w:i/>
          <w:lang w:val="en-GB"/>
        </w:rPr>
        <w:t>goud</w:t>
      </w:r>
      <w:proofErr w:type="spellEnd"/>
      <w:r w:rsidR="006169A5">
        <w:rPr>
          <w:b/>
          <w:i/>
          <w:lang w:val="en-GB"/>
        </w:rPr>
        <w:t xml:space="preserve">, 4 </w:t>
      </w:r>
      <w:proofErr w:type="spellStart"/>
      <w:r w:rsidR="006169A5">
        <w:rPr>
          <w:b/>
          <w:i/>
          <w:lang w:val="en-GB"/>
        </w:rPr>
        <w:t>silwer</w:t>
      </w:r>
      <w:proofErr w:type="spellEnd"/>
      <w:r w:rsidR="006169A5">
        <w:rPr>
          <w:b/>
          <w:i/>
          <w:lang w:val="en-GB"/>
        </w:rPr>
        <w:t xml:space="preserve"> en 3</w:t>
      </w:r>
      <w:r w:rsidRPr="00DB1637">
        <w:rPr>
          <w:b/>
          <w:i/>
          <w:lang w:val="en-GB"/>
        </w:rPr>
        <w:t xml:space="preserve"> </w:t>
      </w:r>
      <w:proofErr w:type="spellStart"/>
      <w:r w:rsidRPr="00DB1637">
        <w:rPr>
          <w:b/>
          <w:i/>
          <w:lang w:val="en-GB"/>
        </w:rPr>
        <w:t>brons</w:t>
      </w:r>
      <w:proofErr w:type="spellEnd"/>
      <w:r w:rsidRPr="00DB1637">
        <w:rPr>
          <w:b/>
          <w:i/>
          <w:lang w:val="en-GB"/>
        </w:rPr>
        <w:t xml:space="preserve">!  </w:t>
      </w:r>
      <w:proofErr w:type="spellStart"/>
      <w:r w:rsidRPr="00DB1637">
        <w:rPr>
          <w:b/>
          <w:i/>
          <w:lang w:val="en-GB"/>
        </w:rPr>
        <w:t>Daarbenewens</w:t>
      </w:r>
      <w:proofErr w:type="spellEnd"/>
      <w:r w:rsidRPr="00DB1637">
        <w:rPr>
          <w:b/>
          <w:i/>
          <w:lang w:val="en-GB"/>
        </w:rPr>
        <w:t xml:space="preserve"> het </w:t>
      </w:r>
      <w:proofErr w:type="spellStart"/>
      <w:r w:rsidRPr="00DB1637">
        <w:rPr>
          <w:b/>
          <w:i/>
          <w:lang w:val="en-GB"/>
        </w:rPr>
        <w:t>nog</w:t>
      </w:r>
      <w:proofErr w:type="spellEnd"/>
      <w:r w:rsidRPr="00DB1637">
        <w:rPr>
          <w:b/>
          <w:i/>
          <w:lang w:val="en-GB"/>
        </w:rPr>
        <w:t xml:space="preserve"> </w:t>
      </w:r>
      <w:r w:rsidR="006169A5">
        <w:rPr>
          <w:b/>
          <w:i/>
          <w:lang w:val="en-GB"/>
        </w:rPr>
        <w:t xml:space="preserve">‘n </w:t>
      </w:r>
      <w:proofErr w:type="spellStart"/>
      <w:r w:rsidR="006169A5">
        <w:rPr>
          <w:b/>
          <w:i/>
          <w:lang w:val="en-GB"/>
        </w:rPr>
        <w:t>paar</w:t>
      </w:r>
      <w:proofErr w:type="spellEnd"/>
      <w:r w:rsidRPr="00DB1637">
        <w:rPr>
          <w:b/>
          <w:i/>
          <w:lang w:val="en-GB"/>
        </w:rPr>
        <w:t xml:space="preserve"> </w:t>
      </w:r>
      <w:proofErr w:type="spellStart"/>
      <w:r w:rsidRPr="00DB1637">
        <w:rPr>
          <w:b/>
          <w:i/>
          <w:lang w:val="en-GB"/>
        </w:rPr>
        <w:t>atlete</w:t>
      </w:r>
      <w:proofErr w:type="spellEnd"/>
      <w:r w:rsidRPr="00DB1637">
        <w:rPr>
          <w:b/>
          <w:i/>
          <w:lang w:val="en-GB"/>
        </w:rPr>
        <w:t xml:space="preserve"> </w:t>
      </w:r>
      <w:proofErr w:type="spellStart"/>
      <w:r w:rsidRPr="00DB1637">
        <w:rPr>
          <w:b/>
          <w:i/>
          <w:lang w:val="en-GB"/>
        </w:rPr>
        <w:t>onder</w:t>
      </w:r>
      <w:proofErr w:type="spellEnd"/>
      <w:r w:rsidRPr="00DB1637">
        <w:rPr>
          <w:b/>
          <w:i/>
          <w:lang w:val="en-GB"/>
        </w:rPr>
        <w:t xml:space="preserve"> die top 5 in </w:t>
      </w:r>
      <w:proofErr w:type="spellStart"/>
      <w:r w:rsidRPr="00DB1637">
        <w:rPr>
          <w:b/>
          <w:i/>
          <w:lang w:val="en-GB"/>
        </w:rPr>
        <w:t>hulle</w:t>
      </w:r>
      <w:proofErr w:type="spellEnd"/>
      <w:r w:rsidRPr="00DB1637">
        <w:rPr>
          <w:b/>
          <w:i/>
          <w:lang w:val="en-GB"/>
        </w:rPr>
        <w:t xml:space="preserve"> </w:t>
      </w:r>
      <w:proofErr w:type="spellStart"/>
      <w:r w:rsidRPr="00DB1637">
        <w:rPr>
          <w:b/>
          <w:i/>
          <w:lang w:val="en-GB"/>
        </w:rPr>
        <w:t>ouderdomsgroepe</w:t>
      </w:r>
      <w:proofErr w:type="spellEnd"/>
      <w:r w:rsidRPr="00DB1637">
        <w:rPr>
          <w:b/>
          <w:i/>
          <w:lang w:val="en-GB"/>
        </w:rPr>
        <w:t xml:space="preserve"> </w:t>
      </w:r>
      <w:proofErr w:type="spellStart"/>
      <w:r w:rsidRPr="00DB1637">
        <w:rPr>
          <w:b/>
          <w:i/>
          <w:lang w:val="en-GB"/>
        </w:rPr>
        <w:t>geeindig</w:t>
      </w:r>
      <w:proofErr w:type="spellEnd"/>
      <w:r w:rsidRPr="00DB1637">
        <w:rPr>
          <w:b/>
          <w:i/>
          <w:lang w:val="en-GB"/>
        </w:rPr>
        <w:t xml:space="preserve">.  </w:t>
      </w:r>
      <w:proofErr w:type="spellStart"/>
      <w:r w:rsidR="006169A5">
        <w:rPr>
          <w:b/>
          <w:i/>
          <w:lang w:val="en-GB"/>
        </w:rPr>
        <w:t>Vanjaar</w:t>
      </w:r>
      <w:proofErr w:type="spellEnd"/>
      <w:r w:rsidR="006169A5">
        <w:rPr>
          <w:b/>
          <w:i/>
          <w:lang w:val="en-GB"/>
        </w:rPr>
        <w:t xml:space="preserve"> is </w:t>
      </w:r>
      <w:proofErr w:type="spellStart"/>
      <w:r w:rsidR="006169A5">
        <w:rPr>
          <w:b/>
          <w:i/>
          <w:lang w:val="en-GB"/>
        </w:rPr>
        <w:t>vir</w:t>
      </w:r>
      <w:proofErr w:type="spellEnd"/>
      <w:r w:rsidR="006169A5">
        <w:rPr>
          <w:b/>
          <w:i/>
          <w:lang w:val="en-GB"/>
        </w:rPr>
        <w:t xml:space="preserve"> </w:t>
      </w:r>
      <w:proofErr w:type="spellStart"/>
      <w:r w:rsidR="006169A5">
        <w:rPr>
          <w:b/>
          <w:i/>
          <w:lang w:val="en-GB"/>
        </w:rPr>
        <w:t>eerste</w:t>
      </w:r>
      <w:proofErr w:type="spellEnd"/>
      <w:r w:rsidR="006169A5">
        <w:rPr>
          <w:b/>
          <w:i/>
          <w:lang w:val="en-GB"/>
        </w:rPr>
        <w:t xml:space="preserve"> </w:t>
      </w:r>
      <w:proofErr w:type="spellStart"/>
      <w:r w:rsidR="006169A5">
        <w:rPr>
          <w:b/>
          <w:i/>
          <w:lang w:val="en-GB"/>
        </w:rPr>
        <w:t>keer</w:t>
      </w:r>
      <w:proofErr w:type="spellEnd"/>
      <w:r w:rsidR="006169A5">
        <w:rPr>
          <w:b/>
          <w:i/>
          <w:lang w:val="en-GB"/>
        </w:rPr>
        <w:t xml:space="preserve"> </w:t>
      </w:r>
      <w:proofErr w:type="spellStart"/>
      <w:r w:rsidR="006169A5">
        <w:rPr>
          <w:b/>
          <w:i/>
          <w:lang w:val="en-GB"/>
        </w:rPr>
        <w:t>ook</w:t>
      </w:r>
      <w:proofErr w:type="spellEnd"/>
      <w:r w:rsidR="006169A5">
        <w:rPr>
          <w:b/>
          <w:i/>
          <w:lang w:val="en-GB"/>
        </w:rPr>
        <w:t xml:space="preserve"> ‘n O/8-oudersdoms-groep </w:t>
      </w:r>
      <w:proofErr w:type="spellStart"/>
      <w:r w:rsidR="006169A5">
        <w:rPr>
          <w:b/>
          <w:i/>
          <w:lang w:val="en-GB"/>
        </w:rPr>
        <w:t>deur</w:t>
      </w:r>
      <w:proofErr w:type="spellEnd"/>
      <w:r w:rsidR="006169A5">
        <w:rPr>
          <w:b/>
          <w:i/>
          <w:lang w:val="en-GB"/>
        </w:rPr>
        <w:t xml:space="preserve"> SA </w:t>
      </w:r>
      <w:proofErr w:type="spellStart"/>
      <w:r w:rsidR="006169A5">
        <w:rPr>
          <w:b/>
          <w:i/>
          <w:lang w:val="en-GB"/>
        </w:rPr>
        <w:t>Tweekamp</w:t>
      </w:r>
      <w:proofErr w:type="spellEnd"/>
      <w:r w:rsidR="006169A5">
        <w:rPr>
          <w:b/>
          <w:i/>
          <w:lang w:val="en-GB"/>
        </w:rPr>
        <w:t xml:space="preserve"> </w:t>
      </w:r>
      <w:proofErr w:type="spellStart"/>
      <w:r w:rsidR="006169A5">
        <w:rPr>
          <w:b/>
          <w:i/>
          <w:lang w:val="en-GB"/>
        </w:rPr>
        <w:t>ingebring</w:t>
      </w:r>
      <w:proofErr w:type="spellEnd"/>
      <w:r w:rsidR="006169A5">
        <w:rPr>
          <w:b/>
          <w:i/>
          <w:lang w:val="en-GB"/>
        </w:rPr>
        <w:t xml:space="preserve"> </w:t>
      </w:r>
      <w:proofErr w:type="spellStart"/>
      <w:r w:rsidR="006169A5">
        <w:rPr>
          <w:b/>
          <w:i/>
          <w:lang w:val="en-GB"/>
        </w:rPr>
        <w:t>wat</w:t>
      </w:r>
      <w:proofErr w:type="spellEnd"/>
      <w:r w:rsidR="006169A5">
        <w:rPr>
          <w:b/>
          <w:i/>
          <w:lang w:val="en-GB"/>
        </w:rPr>
        <w:t xml:space="preserve"> </w:t>
      </w:r>
      <w:proofErr w:type="spellStart"/>
      <w:r w:rsidR="006169A5">
        <w:rPr>
          <w:b/>
          <w:i/>
          <w:lang w:val="en-GB"/>
        </w:rPr>
        <w:t>blyk</w:t>
      </w:r>
      <w:proofErr w:type="spellEnd"/>
      <w:r w:rsidR="006169A5">
        <w:rPr>
          <w:b/>
          <w:i/>
          <w:lang w:val="en-GB"/>
        </w:rPr>
        <w:t xml:space="preserve"> </w:t>
      </w:r>
      <w:proofErr w:type="spellStart"/>
      <w:r w:rsidR="006169A5">
        <w:rPr>
          <w:b/>
          <w:i/>
          <w:lang w:val="en-GB"/>
        </w:rPr>
        <w:t>baie</w:t>
      </w:r>
      <w:proofErr w:type="spellEnd"/>
      <w:r w:rsidR="006169A5">
        <w:rPr>
          <w:b/>
          <w:i/>
          <w:lang w:val="en-GB"/>
        </w:rPr>
        <w:t xml:space="preserve"> </w:t>
      </w:r>
      <w:proofErr w:type="spellStart"/>
      <w:r w:rsidR="006169A5">
        <w:rPr>
          <w:b/>
          <w:i/>
          <w:lang w:val="en-GB"/>
        </w:rPr>
        <w:t>gewild</w:t>
      </w:r>
      <w:proofErr w:type="spellEnd"/>
      <w:r w:rsidR="006169A5">
        <w:rPr>
          <w:b/>
          <w:i/>
          <w:lang w:val="en-GB"/>
        </w:rPr>
        <w:t xml:space="preserve"> </w:t>
      </w:r>
      <w:proofErr w:type="spellStart"/>
      <w:r w:rsidR="006169A5">
        <w:rPr>
          <w:b/>
          <w:i/>
          <w:lang w:val="en-GB"/>
        </w:rPr>
        <w:t>kan</w:t>
      </w:r>
      <w:proofErr w:type="spellEnd"/>
      <w:r w:rsidR="006169A5">
        <w:rPr>
          <w:b/>
          <w:i/>
          <w:lang w:val="en-GB"/>
        </w:rPr>
        <w:t xml:space="preserve"> word.</w:t>
      </w:r>
      <w:bookmarkStart w:id="0" w:name="_GoBack"/>
      <w:bookmarkEnd w:id="0"/>
    </w:p>
    <w:p w:rsidR="00DB1637" w:rsidRPr="00DB1637" w:rsidRDefault="00DB1637" w:rsidP="00DB1637">
      <w:pPr>
        <w:spacing w:after="0" w:line="240" w:lineRule="auto"/>
        <w:rPr>
          <w:b/>
          <w:i/>
          <w:lang w:val="en-GB"/>
        </w:rPr>
      </w:pPr>
    </w:p>
    <w:p w:rsidR="00DB1637" w:rsidRDefault="00DB1637" w:rsidP="00DB1637">
      <w:pPr>
        <w:spacing w:after="0" w:line="240" w:lineRule="auto"/>
        <w:rPr>
          <w:lang w:val="en-GB"/>
        </w:rPr>
      </w:pPr>
      <w:r w:rsidRPr="00DB1637">
        <w:rPr>
          <w:lang w:val="en-GB"/>
        </w:rPr>
        <w:t xml:space="preserve">Die </w:t>
      </w:r>
      <w:proofErr w:type="spellStart"/>
      <w:r w:rsidRPr="00DB1637">
        <w:rPr>
          <w:lang w:val="en-GB"/>
        </w:rPr>
        <w:t>medaljewenners</w:t>
      </w:r>
      <w:proofErr w:type="spellEnd"/>
      <w:r w:rsidRPr="00DB1637">
        <w:rPr>
          <w:lang w:val="en-GB"/>
        </w:rPr>
        <w:t xml:space="preserve"> was:</w:t>
      </w:r>
    </w:p>
    <w:p w:rsidR="006169A5" w:rsidRDefault="006169A5" w:rsidP="00DB1637">
      <w:pPr>
        <w:spacing w:after="0" w:line="240" w:lineRule="auto"/>
        <w:rPr>
          <w:lang w:val="en-GB"/>
        </w:rPr>
      </w:pPr>
      <w:r>
        <w:rPr>
          <w:lang w:val="en-GB"/>
        </w:rPr>
        <w:t>D/19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Bianca le Grange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Goud</w:t>
      </w:r>
      <w:proofErr w:type="spellEnd"/>
    </w:p>
    <w:p w:rsidR="006169A5" w:rsidRDefault="006169A5" w:rsidP="00DB1637">
      <w:pPr>
        <w:spacing w:after="0" w:line="240" w:lineRule="auto"/>
        <w:rPr>
          <w:lang w:val="en-GB"/>
        </w:rPr>
      </w:pPr>
      <w:r w:rsidRPr="006169A5">
        <w:rPr>
          <w:lang w:val="en-GB"/>
        </w:rPr>
        <w:t xml:space="preserve">Dames </w:t>
      </w:r>
      <w:proofErr w:type="spellStart"/>
      <w:r w:rsidRPr="006169A5">
        <w:rPr>
          <w:lang w:val="en-GB"/>
        </w:rPr>
        <w:t>Veterane</w:t>
      </w:r>
      <w:proofErr w:type="spellEnd"/>
      <w:r w:rsidRPr="006169A5">
        <w:rPr>
          <w:lang w:val="en-GB"/>
        </w:rPr>
        <w:tab/>
        <w:t>Tanya Osborne</w:t>
      </w:r>
      <w:r w:rsidRPr="006169A5">
        <w:rPr>
          <w:lang w:val="en-GB"/>
        </w:rPr>
        <w:tab/>
      </w:r>
      <w:r w:rsidRPr="006169A5"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Goud</w:t>
      </w:r>
      <w:proofErr w:type="spellEnd"/>
    </w:p>
    <w:p w:rsidR="006169A5" w:rsidRDefault="006169A5" w:rsidP="00DB1637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Mans</w:t>
      </w:r>
      <w:proofErr w:type="spellEnd"/>
      <w:r>
        <w:rPr>
          <w:lang w:val="en-GB"/>
        </w:rPr>
        <w:t xml:space="preserve"> Jun </w:t>
      </w:r>
      <w:proofErr w:type="spellStart"/>
      <w:r>
        <w:rPr>
          <w:lang w:val="en-GB"/>
        </w:rPr>
        <w:t>Veterane</w:t>
      </w:r>
      <w:proofErr w:type="spellEnd"/>
      <w:r>
        <w:rPr>
          <w:lang w:val="en-GB"/>
        </w:rPr>
        <w:tab/>
        <w:t xml:space="preserve">Bernhard </w:t>
      </w:r>
      <w:proofErr w:type="spellStart"/>
      <w:r>
        <w:rPr>
          <w:lang w:val="en-GB"/>
        </w:rPr>
        <w:t>Zaayman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Goud</w:t>
      </w:r>
      <w:proofErr w:type="spellEnd"/>
    </w:p>
    <w:p w:rsidR="006169A5" w:rsidRDefault="006169A5" w:rsidP="00DB1637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Mans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Veterane</w:t>
      </w:r>
      <w:proofErr w:type="spellEnd"/>
      <w:r>
        <w:rPr>
          <w:lang w:val="en-GB"/>
        </w:rPr>
        <w:tab/>
      </w:r>
      <w:r>
        <w:rPr>
          <w:lang w:val="en-GB"/>
        </w:rPr>
        <w:tab/>
        <w:t>Herman Spangenberg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Goud</w:t>
      </w:r>
      <w:proofErr w:type="spellEnd"/>
    </w:p>
    <w:p w:rsidR="006169A5" w:rsidRDefault="006169A5" w:rsidP="00DB1637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Mans</w:t>
      </w:r>
      <w:proofErr w:type="spellEnd"/>
      <w:r>
        <w:rPr>
          <w:lang w:val="en-GB"/>
        </w:rPr>
        <w:t xml:space="preserve"> Jun </w:t>
      </w:r>
      <w:proofErr w:type="spellStart"/>
      <w:r>
        <w:rPr>
          <w:lang w:val="en-GB"/>
        </w:rPr>
        <w:t>Veterane</w:t>
      </w:r>
      <w:proofErr w:type="spellEnd"/>
      <w:r>
        <w:rPr>
          <w:lang w:val="en-GB"/>
        </w:rPr>
        <w:tab/>
        <w:t xml:space="preserve">Leon </w:t>
      </w:r>
      <w:proofErr w:type="spellStart"/>
      <w:r>
        <w:rPr>
          <w:lang w:val="en-GB"/>
        </w:rPr>
        <w:t>Viljoen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Silwer</w:t>
      </w:r>
      <w:proofErr w:type="spellEnd"/>
    </w:p>
    <w:p w:rsidR="006169A5" w:rsidRDefault="006169A5" w:rsidP="00DB1637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Mans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Veterane</w:t>
      </w:r>
      <w:proofErr w:type="spellEnd"/>
      <w:r>
        <w:rPr>
          <w:lang w:val="en-GB"/>
        </w:rPr>
        <w:tab/>
      </w:r>
      <w:r>
        <w:rPr>
          <w:lang w:val="en-GB"/>
        </w:rPr>
        <w:tab/>
        <w:t>Johan Griffioen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Silwer</w:t>
      </w:r>
      <w:proofErr w:type="spellEnd"/>
    </w:p>
    <w:p w:rsidR="006169A5" w:rsidRDefault="006169A5" w:rsidP="00DB1637">
      <w:pPr>
        <w:spacing w:after="0" w:line="240" w:lineRule="auto"/>
        <w:rPr>
          <w:lang w:val="en-GB"/>
        </w:rPr>
      </w:pPr>
      <w:r>
        <w:rPr>
          <w:lang w:val="en-GB"/>
        </w:rPr>
        <w:t>S/13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Luke </w:t>
      </w:r>
      <w:proofErr w:type="spellStart"/>
      <w:r>
        <w:rPr>
          <w:lang w:val="en-GB"/>
        </w:rPr>
        <w:t>Leggatt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Silwer</w:t>
      </w:r>
      <w:proofErr w:type="spellEnd"/>
    </w:p>
    <w:p w:rsidR="006169A5" w:rsidRDefault="006169A5" w:rsidP="00DB1637">
      <w:pPr>
        <w:spacing w:after="0" w:line="240" w:lineRule="auto"/>
        <w:rPr>
          <w:lang w:val="en-GB"/>
        </w:rPr>
      </w:pPr>
      <w:r>
        <w:rPr>
          <w:lang w:val="en-GB"/>
        </w:rPr>
        <w:t>S/19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Johan van </w:t>
      </w:r>
      <w:proofErr w:type="spellStart"/>
      <w:r>
        <w:rPr>
          <w:lang w:val="en-GB"/>
        </w:rPr>
        <w:t>Eeden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Silwer</w:t>
      </w:r>
      <w:proofErr w:type="spellEnd"/>
    </w:p>
    <w:p w:rsidR="006169A5" w:rsidRDefault="006169A5" w:rsidP="00DB1637">
      <w:pPr>
        <w:spacing w:after="0" w:line="240" w:lineRule="auto"/>
        <w:rPr>
          <w:lang w:val="en-GB"/>
        </w:rPr>
      </w:pPr>
      <w:r>
        <w:rPr>
          <w:lang w:val="en-GB"/>
        </w:rPr>
        <w:t>D/15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Trisha </w:t>
      </w:r>
      <w:proofErr w:type="spellStart"/>
      <w:r>
        <w:rPr>
          <w:lang w:val="en-GB"/>
        </w:rPr>
        <w:t>Pollicutte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Brons</w:t>
      </w:r>
      <w:proofErr w:type="spellEnd"/>
    </w:p>
    <w:p w:rsidR="006169A5" w:rsidRDefault="006169A5" w:rsidP="00DB1637">
      <w:pPr>
        <w:spacing w:after="0" w:line="240" w:lineRule="auto"/>
        <w:rPr>
          <w:lang w:val="en-GB"/>
        </w:rPr>
      </w:pPr>
      <w:r>
        <w:rPr>
          <w:lang w:val="en-GB"/>
        </w:rPr>
        <w:t>S/15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Llewellyn </w:t>
      </w:r>
      <w:proofErr w:type="spellStart"/>
      <w:r>
        <w:rPr>
          <w:lang w:val="en-GB"/>
        </w:rPr>
        <w:t>Viljoen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Brons</w:t>
      </w:r>
      <w:proofErr w:type="spellEnd"/>
      <w:r>
        <w:rPr>
          <w:lang w:val="en-GB"/>
        </w:rPr>
        <w:tab/>
      </w:r>
    </w:p>
    <w:p w:rsidR="00DB1637" w:rsidRDefault="006169A5" w:rsidP="00DB1637">
      <w:pPr>
        <w:spacing w:after="0" w:line="240" w:lineRule="auto"/>
        <w:rPr>
          <w:lang w:val="en-GB"/>
        </w:rPr>
      </w:pPr>
      <w:r>
        <w:rPr>
          <w:lang w:val="en-GB"/>
        </w:rPr>
        <w:t>D/11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Tammy </w:t>
      </w:r>
      <w:proofErr w:type="spellStart"/>
      <w:r>
        <w:rPr>
          <w:lang w:val="en-GB"/>
        </w:rPr>
        <w:t>Greenwoord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Brons</w:t>
      </w:r>
      <w:proofErr w:type="spellEnd"/>
    </w:p>
    <w:p w:rsidR="006169A5" w:rsidRPr="00DB1637" w:rsidRDefault="006169A5" w:rsidP="00DB1637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DB1637" w:rsidRPr="00DB1637" w:rsidRDefault="00DB1637" w:rsidP="00DB1637">
      <w:pPr>
        <w:spacing w:after="0" w:line="240" w:lineRule="auto"/>
        <w:rPr>
          <w:lang w:val="en-GB"/>
        </w:rPr>
      </w:pPr>
      <w:proofErr w:type="spellStart"/>
      <w:proofErr w:type="gramStart"/>
      <w:r w:rsidRPr="00DB1637">
        <w:rPr>
          <w:lang w:val="en-GB"/>
        </w:rPr>
        <w:t>Vir</w:t>
      </w:r>
      <w:proofErr w:type="spellEnd"/>
      <w:r w:rsidRPr="00DB1637">
        <w:rPr>
          <w:lang w:val="en-GB"/>
        </w:rPr>
        <w:t xml:space="preserve"> </w:t>
      </w:r>
      <w:proofErr w:type="spellStart"/>
      <w:r w:rsidRPr="00DB1637">
        <w:rPr>
          <w:lang w:val="en-GB"/>
        </w:rPr>
        <w:t>enige</w:t>
      </w:r>
      <w:proofErr w:type="spellEnd"/>
      <w:r w:rsidRPr="00DB1637">
        <w:rPr>
          <w:lang w:val="en-GB"/>
        </w:rPr>
        <w:t xml:space="preserve"> </w:t>
      </w:r>
      <w:proofErr w:type="spellStart"/>
      <w:r w:rsidRPr="00DB1637">
        <w:rPr>
          <w:lang w:val="en-GB"/>
        </w:rPr>
        <w:t>navrae</w:t>
      </w:r>
      <w:proofErr w:type="spellEnd"/>
      <w:r w:rsidRPr="00DB1637">
        <w:rPr>
          <w:lang w:val="en-GB"/>
        </w:rPr>
        <w:t xml:space="preserve"> </w:t>
      </w:r>
      <w:proofErr w:type="spellStart"/>
      <w:r w:rsidRPr="00DB1637">
        <w:rPr>
          <w:lang w:val="en-GB"/>
        </w:rPr>
        <w:t>kontak</w:t>
      </w:r>
      <w:proofErr w:type="spellEnd"/>
      <w:r w:rsidRPr="00DB1637">
        <w:rPr>
          <w:lang w:val="en-GB"/>
        </w:rPr>
        <w:t xml:space="preserve"> </w:t>
      </w:r>
      <w:proofErr w:type="spellStart"/>
      <w:r w:rsidRPr="00DB1637">
        <w:rPr>
          <w:lang w:val="en-GB"/>
        </w:rPr>
        <w:t>asb</w:t>
      </w:r>
      <w:proofErr w:type="spellEnd"/>
      <w:r w:rsidRPr="00DB1637">
        <w:rPr>
          <w:lang w:val="en-GB"/>
        </w:rPr>
        <w:t xml:space="preserve"> </w:t>
      </w:r>
      <w:proofErr w:type="spellStart"/>
      <w:r w:rsidRPr="00DB1637">
        <w:rPr>
          <w:lang w:val="en-GB"/>
        </w:rPr>
        <w:t>vir</w:t>
      </w:r>
      <w:proofErr w:type="spellEnd"/>
      <w:r w:rsidRPr="00DB1637">
        <w:rPr>
          <w:lang w:val="en-GB"/>
        </w:rPr>
        <w:t xml:space="preserve"> Dave van der Walt by 082-7734901.</w:t>
      </w:r>
      <w:proofErr w:type="gramEnd"/>
    </w:p>
    <w:p w:rsidR="00DB1637" w:rsidRPr="00DB1637" w:rsidRDefault="00DB1637" w:rsidP="00DB1637">
      <w:pPr>
        <w:spacing w:after="0" w:line="240" w:lineRule="auto"/>
        <w:rPr>
          <w:lang w:val="en-GB"/>
        </w:rPr>
      </w:pPr>
    </w:p>
    <w:p w:rsidR="00DB1637" w:rsidRPr="00DB1637" w:rsidRDefault="00DB1637" w:rsidP="00DB1637">
      <w:pPr>
        <w:spacing w:after="0" w:line="240" w:lineRule="auto"/>
        <w:rPr>
          <w:lang w:val="en-GB"/>
        </w:rPr>
      </w:pPr>
      <w:proofErr w:type="spellStart"/>
      <w:proofErr w:type="gramStart"/>
      <w:r w:rsidRPr="00DB1637">
        <w:rPr>
          <w:lang w:val="en-GB"/>
        </w:rPr>
        <w:t>Foto’s</w:t>
      </w:r>
      <w:proofErr w:type="spellEnd"/>
      <w:r w:rsidRPr="00DB1637">
        <w:rPr>
          <w:lang w:val="en-GB"/>
        </w:rPr>
        <w:t xml:space="preserve"> word apart </w:t>
      </w:r>
      <w:proofErr w:type="spellStart"/>
      <w:r w:rsidRPr="00DB1637">
        <w:rPr>
          <w:lang w:val="en-GB"/>
        </w:rPr>
        <w:t>aangeheg</w:t>
      </w:r>
      <w:proofErr w:type="spellEnd"/>
      <w:r w:rsidRPr="00DB1637">
        <w:rPr>
          <w:lang w:val="en-GB"/>
        </w:rPr>
        <w:t>.</w:t>
      </w:r>
      <w:proofErr w:type="gramEnd"/>
    </w:p>
    <w:p w:rsidR="00DB1637" w:rsidRPr="00DB1637" w:rsidRDefault="00DB1637" w:rsidP="00DB1637">
      <w:pPr>
        <w:spacing w:after="0" w:line="240" w:lineRule="auto"/>
        <w:rPr>
          <w:lang w:val="en-GB"/>
        </w:rPr>
      </w:pPr>
    </w:p>
    <w:p w:rsidR="00973F88" w:rsidRPr="00807C4C" w:rsidRDefault="00973F88" w:rsidP="00807C4C"/>
    <w:sectPr w:rsidR="00973F88" w:rsidRPr="00807C4C" w:rsidSect="00984843">
      <w:headerReference w:type="default" r:id="rId8"/>
      <w:footerReference w:type="default" r:id="rId9"/>
      <w:pgSz w:w="11906" w:h="16838"/>
      <w:pgMar w:top="284" w:right="851" w:bottom="567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9E" w:rsidRDefault="0054379E" w:rsidP="0054379E">
      <w:pPr>
        <w:spacing w:after="0" w:line="240" w:lineRule="auto"/>
      </w:pPr>
      <w:r>
        <w:separator/>
      </w:r>
    </w:p>
  </w:endnote>
  <w:endnote w:type="continuationSeparator" w:id="0">
    <w:p w:rsidR="0054379E" w:rsidRDefault="0054379E" w:rsidP="0054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9D" w:rsidRPr="00B1259D" w:rsidRDefault="00B1259D">
    <w:pPr>
      <w:pStyle w:val="Footer"/>
      <w:rPr>
        <w:b/>
        <w:i/>
      </w:rPr>
    </w:pPr>
    <w:r>
      <w:rPr>
        <w:b/>
        <w:i/>
      </w:rPr>
      <w:t xml:space="preserve">                                                   </w:t>
    </w:r>
    <w:r w:rsidRPr="00B1259D">
      <w:rPr>
        <w:b/>
        <w:i/>
      </w:rPr>
      <w:t>The Better Together Sponsor</w:t>
    </w:r>
    <w:r>
      <w:rPr>
        <w:b/>
        <w:i/>
      </w:rPr>
      <w:t xml:space="preserve">   </w:t>
    </w:r>
    <w:r>
      <w:rPr>
        <w:noProof/>
        <w:lang w:eastAsia="en-ZA"/>
      </w:rPr>
      <w:drawing>
        <wp:inline distT="0" distB="0" distL="0" distR="0" wp14:anchorId="67699FCD" wp14:editId="5A245E61">
          <wp:extent cx="1043940" cy="428469"/>
          <wp:effectExtent l="0" t="0" r="3810" b="0"/>
          <wp:docPr id="1" name="Picture 1" descr="C:\Users\Dave\Documents\LOGOS ALGEMEEN\WC DCAS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ve\Documents\LOGOS ALGEMEEN\WC DCAS 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622" cy="429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9E" w:rsidRDefault="0054379E" w:rsidP="0054379E">
      <w:pPr>
        <w:spacing w:after="0" w:line="240" w:lineRule="auto"/>
      </w:pPr>
      <w:r>
        <w:separator/>
      </w:r>
    </w:p>
  </w:footnote>
  <w:footnote w:type="continuationSeparator" w:id="0">
    <w:p w:rsidR="0054379E" w:rsidRDefault="0054379E" w:rsidP="0054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9E" w:rsidRDefault="0054379E">
    <w:pPr>
      <w:pStyle w:val="Header"/>
      <w:rPr>
        <w:noProof/>
        <w:lang w:eastAsia="en-ZA"/>
      </w:rPr>
    </w:pPr>
    <w:r w:rsidRPr="0054379E">
      <w:rPr>
        <w:noProof/>
        <w:lang w:eastAsia="en-ZA"/>
      </w:rPr>
      <w:drawing>
        <wp:inline distT="0" distB="0" distL="0" distR="0" wp14:anchorId="757CCA90" wp14:editId="4F73FA1C">
          <wp:extent cx="1699260" cy="589077"/>
          <wp:effectExtent l="0" t="0" r="0" b="1905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89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</w:t>
    </w:r>
    <w:r w:rsidR="007C1EB8">
      <w:t xml:space="preserve">                                             </w:t>
    </w:r>
    <w:r w:rsidR="007C1EB8" w:rsidRPr="007C1EB8">
      <w:rPr>
        <w:b/>
        <w:i/>
        <w:sz w:val="32"/>
        <w:szCs w:val="32"/>
      </w:rPr>
      <w:t>SWD</w:t>
    </w:r>
    <w:r w:rsidR="007C1EB8">
      <w:rPr>
        <w:b/>
        <w:i/>
        <w:sz w:val="32"/>
        <w:szCs w:val="32"/>
      </w:rPr>
      <w:t xml:space="preserve"> TWEEKAMP•BIATHLON</w:t>
    </w:r>
    <w:r>
      <w:t xml:space="preserve">  </w:t>
    </w:r>
    <w:r w:rsidR="007C1EB8">
      <w:rPr>
        <w:noProof/>
        <w:lang w:eastAsia="en-ZA"/>
      </w:rPr>
      <w:drawing>
        <wp:inline distT="0" distB="0" distL="0" distR="0" wp14:anchorId="2F4EF17E" wp14:editId="02934924">
          <wp:extent cx="784860" cy="646653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29" cy="64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2E39">
      <w:t xml:space="preserve">   </w:t>
    </w:r>
    <w:r>
      <w:t xml:space="preserve">       </w:t>
    </w:r>
  </w:p>
  <w:p w:rsidR="0054379E" w:rsidRPr="007C1EB8" w:rsidRDefault="0054379E">
    <w:pPr>
      <w:pStyle w:val="Header"/>
      <w:rPr>
        <w:b/>
        <w:noProof/>
        <w:sz w:val="16"/>
        <w:szCs w:val="16"/>
        <w:lang w:eastAsia="en-ZA"/>
      </w:rPr>
    </w:pPr>
    <w:r w:rsidRPr="007C1EB8">
      <w:rPr>
        <w:b/>
        <w:noProof/>
        <w:sz w:val="16"/>
        <w:szCs w:val="16"/>
        <w:lang w:eastAsia="en-ZA"/>
      </w:rPr>
      <w:t xml:space="preserve">P.O.Box 1131, OUDTSTHOORN, 6620           </w:t>
    </w:r>
    <w:r w:rsidR="007C1EB8">
      <w:rPr>
        <w:b/>
        <w:noProof/>
        <w:sz w:val="16"/>
        <w:szCs w:val="16"/>
        <w:lang w:eastAsia="en-ZA"/>
      </w:rPr>
      <w:t xml:space="preserve">                    </w:t>
    </w:r>
    <w:r w:rsidRPr="007C1EB8">
      <w:rPr>
        <w:b/>
        <w:noProof/>
        <w:sz w:val="16"/>
        <w:szCs w:val="16"/>
        <w:lang w:eastAsia="en-ZA"/>
      </w:rPr>
      <w:t xml:space="preserve"> 082-7734901  </w:t>
    </w:r>
    <w:r w:rsidR="007C1EB8">
      <w:rPr>
        <w:b/>
        <w:noProof/>
        <w:sz w:val="16"/>
        <w:szCs w:val="16"/>
        <w:lang w:eastAsia="en-ZA"/>
      </w:rPr>
      <w:t xml:space="preserve">    </w:t>
    </w:r>
    <w:r w:rsidRPr="007C1EB8">
      <w:rPr>
        <w:b/>
        <w:noProof/>
        <w:sz w:val="16"/>
        <w:szCs w:val="16"/>
        <w:lang w:eastAsia="en-ZA"/>
      </w:rPr>
      <w:t xml:space="preserve">     </w:t>
    </w:r>
    <w:r w:rsidR="00AC2E39" w:rsidRPr="007C1EB8">
      <w:rPr>
        <w:b/>
        <w:noProof/>
        <w:sz w:val="16"/>
        <w:szCs w:val="16"/>
        <w:lang w:eastAsia="en-ZA"/>
      </w:rPr>
      <w:t xml:space="preserve">  </w:t>
    </w:r>
    <w:r w:rsidRPr="007C1EB8">
      <w:rPr>
        <w:b/>
        <w:noProof/>
        <w:sz w:val="16"/>
        <w:szCs w:val="16"/>
        <w:lang w:eastAsia="en-ZA"/>
      </w:rPr>
      <w:t xml:space="preserve">     </w:t>
    </w:r>
    <w:r w:rsidR="007C1EB8">
      <w:rPr>
        <w:b/>
        <w:noProof/>
        <w:sz w:val="16"/>
        <w:szCs w:val="16"/>
        <w:lang w:eastAsia="en-ZA"/>
      </w:rPr>
      <w:t xml:space="preserve">               </w:t>
    </w:r>
    <w:hyperlink r:id="rId3" w:history="1">
      <w:r w:rsidRPr="007C1EB8">
        <w:rPr>
          <w:rStyle w:val="Hyperlink"/>
          <w:b/>
          <w:noProof/>
          <w:sz w:val="16"/>
          <w:szCs w:val="16"/>
          <w:lang w:eastAsia="en-ZA"/>
        </w:rPr>
        <w:t>davesus@telkomsa.net</w:t>
      </w:r>
    </w:hyperlink>
    <w:r w:rsidRPr="007C1EB8">
      <w:rPr>
        <w:b/>
        <w:noProof/>
        <w:sz w:val="16"/>
        <w:szCs w:val="16"/>
        <w:lang w:eastAsia="en-ZA"/>
      </w:rPr>
      <w:t xml:space="preserve">   </w:t>
    </w:r>
    <w:r w:rsidR="007C1EB8">
      <w:rPr>
        <w:b/>
        <w:noProof/>
        <w:sz w:val="16"/>
        <w:szCs w:val="16"/>
        <w:lang w:eastAsia="en-ZA"/>
      </w:rPr>
      <w:t xml:space="preserve">    </w:t>
    </w:r>
    <w:r w:rsidRPr="007C1EB8">
      <w:rPr>
        <w:b/>
        <w:noProof/>
        <w:sz w:val="16"/>
        <w:szCs w:val="16"/>
        <w:lang w:eastAsia="en-ZA"/>
      </w:rPr>
      <w:t xml:space="preserve">        </w:t>
    </w:r>
    <w:r w:rsidR="00AC2E39" w:rsidRPr="007C1EB8">
      <w:rPr>
        <w:b/>
        <w:noProof/>
        <w:sz w:val="16"/>
        <w:szCs w:val="16"/>
        <w:lang w:eastAsia="en-ZA"/>
      </w:rPr>
      <w:t xml:space="preserve">    </w:t>
    </w:r>
    <w:r w:rsidRPr="007C1EB8">
      <w:rPr>
        <w:b/>
        <w:noProof/>
        <w:sz w:val="16"/>
        <w:szCs w:val="16"/>
        <w:lang w:eastAsia="en-ZA"/>
      </w:rPr>
      <w:t xml:space="preserve"> </w:t>
    </w:r>
    <w:r w:rsidR="007C1EB8">
      <w:rPr>
        <w:b/>
        <w:noProof/>
        <w:sz w:val="16"/>
        <w:szCs w:val="16"/>
        <w:lang w:eastAsia="en-ZA"/>
      </w:rPr>
      <w:t xml:space="preserve">              </w:t>
    </w:r>
    <w:hyperlink r:id="rId4" w:history="1">
      <w:r w:rsidRPr="007C1EB8">
        <w:rPr>
          <w:rStyle w:val="Hyperlink"/>
          <w:b/>
          <w:noProof/>
          <w:sz w:val="16"/>
          <w:szCs w:val="16"/>
          <w:lang w:eastAsia="en-ZA"/>
        </w:rPr>
        <w:t>www.swdtweekamp.co.za</w:t>
      </w:r>
    </w:hyperlink>
    <w:r w:rsidRPr="007C1EB8">
      <w:rPr>
        <w:b/>
        <w:noProof/>
        <w:sz w:val="16"/>
        <w:szCs w:val="16"/>
        <w:lang w:eastAsia="en-ZA"/>
      </w:rPr>
      <w:t xml:space="preserve"> </w:t>
    </w:r>
  </w:p>
  <w:p w:rsidR="00DB613E" w:rsidRDefault="000B3235">
    <w:pPr>
      <w:pStyle w:val="Header"/>
      <w:rPr>
        <w:b/>
        <w:noProof/>
        <w:sz w:val="20"/>
        <w:szCs w:val="20"/>
        <w:lang w:eastAsia="en-ZA"/>
      </w:rPr>
    </w:pPr>
    <w:r>
      <w:rPr>
        <w:b/>
        <w:noProof/>
        <w:sz w:val="20"/>
        <w:szCs w:val="20"/>
        <w:lang w:eastAsia="en-ZA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345B0"/>
    <w:multiLevelType w:val="hybridMultilevel"/>
    <w:tmpl w:val="691E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E"/>
    <w:rsid w:val="00177E36"/>
    <w:rsid w:val="00213C63"/>
    <w:rsid w:val="002622CA"/>
    <w:rsid w:val="0028607F"/>
    <w:rsid w:val="002C5B60"/>
    <w:rsid w:val="003000A3"/>
    <w:rsid w:val="003203BB"/>
    <w:rsid w:val="00436362"/>
    <w:rsid w:val="00462FEA"/>
    <w:rsid w:val="0054379E"/>
    <w:rsid w:val="006169A5"/>
    <w:rsid w:val="006D3667"/>
    <w:rsid w:val="007142F7"/>
    <w:rsid w:val="007B1AA8"/>
    <w:rsid w:val="007C1EB8"/>
    <w:rsid w:val="007D6AA2"/>
    <w:rsid w:val="007F2340"/>
    <w:rsid w:val="00807C4C"/>
    <w:rsid w:val="00923371"/>
    <w:rsid w:val="00973F88"/>
    <w:rsid w:val="00984843"/>
    <w:rsid w:val="009F31CD"/>
    <w:rsid w:val="00A90502"/>
    <w:rsid w:val="00AC2E39"/>
    <w:rsid w:val="00B1259D"/>
    <w:rsid w:val="00B369D4"/>
    <w:rsid w:val="00CF19E5"/>
    <w:rsid w:val="00D21379"/>
    <w:rsid w:val="00DB1637"/>
    <w:rsid w:val="00DB613E"/>
    <w:rsid w:val="00DC3587"/>
    <w:rsid w:val="00E1177E"/>
    <w:rsid w:val="00F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vesus@telkomsa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wdtweekamp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1240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User</cp:lastModifiedBy>
  <cp:revision>3</cp:revision>
  <cp:lastPrinted>2015-04-26T06:58:00Z</cp:lastPrinted>
  <dcterms:created xsi:type="dcterms:W3CDTF">2016-10-25T04:03:00Z</dcterms:created>
  <dcterms:modified xsi:type="dcterms:W3CDTF">2016-10-25T04:16:00Z</dcterms:modified>
</cp:coreProperties>
</file>