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C0" w:rsidRPr="00AD52C0" w:rsidRDefault="00AD52C0" w:rsidP="00AD52C0">
      <w:pPr>
        <w:rPr>
          <w:rFonts w:asciiTheme="minorHAnsi" w:hAnsiTheme="minorHAnsi" w:cstheme="minorHAnsi"/>
          <w:b/>
          <w:sz w:val="32"/>
          <w:szCs w:val="32"/>
        </w:rPr>
      </w:pPr>
      <w:r w:rsidRPr="00AD52C0">
        <w:rPr>
          <w:rFonts w:asciiTheme="minorHAnsi" w:hAnsiTheme="minorHAnsi" w:cstheme="minorHAnsi"/>
          <w:b/>
          <w:sz w:val="32"/>
          <w:szCs w:val="32"/>
        </w:rPr>
        <w:t>28th HIGHGATE BIGGEST BY FAR!</w:t>
      </w:r>
    </w:p>
    <w:p w:rsidR="008050CE" w:rsidRDefault="00AD52C0" w:rsidP="00AD52C0">
      <w:pPr>
        <w:rPr>
          <w:rFonts w:asciiTheme="minorHAnsi" w:hAnsiTheme="minorHAnsi" w:cstheme="minorHAnsi"/>
          <w:sz w:val="24"/>
          <w:szCs w:val="24"/>
        </w:rPr>
      </w:pPr>
      <w:r w:rsidRPr="00AD52C0">
        <w:rPr>
          <w:rFonts w:asciiTheme="minorHAnsi" w:hAnsiTheme="minorHAnsi" w:cstheme="minorHAnsi"/>
          <w:sz w:val="24"/>
          <w:szCs w:val="24"/>
        </w:rPr>
        <w:t xml:space="preserve">The </w:t>
      </w:r>
      <w:r w:rsidRPr="008556D6">
        <w:rPr>
          <w:rFonts w:asciiTheme="minorHAnsi" w:hAnsiTheme="minorHAnsi" w:cstheme="minorHAnsi"/>
          <w:b/>
          <w:sz w:val="24"/>
          <w:szCs w:val="24"/>
        </w:rPr>
        <w:t>DCAS/HIGHGATE/GREATER OUDTSHOORN</w:t>
      </w:r>
      <w:r w:rsidRPr="00AD52C0">
        <w:rPr>
          <w:rFonts w:asciiTheme="minorHAnsi" w:hAnsiTheme="minorHAnsi" w:cstheme="minorHAnsi"/>
          <w:sz w:val="24"/>
          <w:szCs w:val="24"/>
        </w:rPr>
        <w:t xml:space="preserve"> Interprovincial Biathlon meeting held in Oudtshoorn on Saturday 2 Feb was the biggest ever - more than 600 athletes from 7 provinces </w:t>
      </w:r>
      <w:r w:rsidR="00CB1491">
        <w:rPr>
          <w:rFonts w:asciiTheme="minorHAnsi" w:hAnsiTheme="minorHAnsi" w:cstheme="minorHAnsi"/>
          <w:sz w:val="24"/>
          <w:szCs w:val="24"/>
        </w:rPr>
        <w:t xml:space="preserve">[WP. BOL, EP, EDEN, GW, FS and BORDER] </w:t>
      </w:r>
      <w:r w:rsidRPr="00AD52C0">
        <w:rPr>
          <w:rFonts w:asciiTheme="minorHAnsi" w:hAnsiTheme="minorHAnsi" w:cstheme="minorHAnsi"/>
          <w:sz w:val="24"/>
          <w:szCs w:val="24"/>
        </w:rPr>
        <w:t xml:space="preserve">competed. Not even the unusual thunder storms could damp the spirit and 3 SA, 9 meeting &amp; 4 provincial records were set. </w:t>
      </w:r>
      <w:r w:rsidR="00850D7E">
        <w:rPr>
          <w:rFonts w:asciiTheme="minorHAnsi" w:hAnsiTheme="minorHAnsi" w:cstheme="minorHAnsi"/>
          <w:sz w:val="24"/>
          <w:szCs w:val="24"/>
        </w:rPr>
        <w:t xml:space="preserve"> Eden Biathlon excelled by being awarded </w:t>
      </w:r>
      <w:r w:rsidR="008050CE">
        <w:rPr>
          <w:rFonts w:asciiTheme="minorHAnsi" w:hAnsiTheme="minorHAnsi" w:cstheme="minorHAnsi"/>
          <w:sz w:val="24"/>
          <w:szCs w:val="24"/>
        </w:rPr>
        <w:t>8</w:t>
      </w:r>
      <w:r w:rsidR="00857643">
        <w:rPr>
          <w:rFonts w:asciiTheme="minorHAnsi" w:hAnsiTheme="minorHAnsi" w:cstheme="minorHAnsi"/>
          <w:sz w:val="24"/>
          <w:szCs w:val="24"/>
        </w:rPr>
        <w:t xml:space="preserve"> m</w:t>
      </w:r>
      <w:r w:rsidR="0048279D">
        <w:rPr>
          <w:rFonts w:asciiTheme="minorHAnsi" w:hAnsiTheme="minorHAnsi" w:cstheme="minorHAnsi"/>
          <w:sz w:val="24"/>
          <w:szCs w:val="24"/>
        </w:rPr>
        <w:t>edals</w:t>
      </w:r>
      <w:r w:rsidR="008050CE">
        <w:rPr>
          <w:rFonts w:asciiTheme="minorHAnsi" w:hAnsiTheme="minorHAnsi" w:cstheme="minorHAnsi"/>
          <w:sz w:val="24"/>
          <w:szCs w:val="24"/>
        </w:rPr>
        <w:t xml:space="preserve"> – 2 gold, 5 silver &amp; 1 bronze</w:t>
      </w:r>
      <w:r w:rsidR="0048279D">
        <w:rPr>
          <w:rFonts w:asciiTheme="minorHAnsi" w:hAnsiTheme="minorHAnsi" w:cstheme="minorHAnsi"/>
          <w:sz w:val="24"/>
          <w:szCs w:val="24"/>
        </w:rPr>
        <w:t>.</w:t>
      </w:r>
      <w:r w:rsidR="00857643">
        <w:rPr>
          <w:rFonts w:asciiTheme="minorHAnsi" w:hAnsiTheme="minorHAnsi" w:cstheme="minorHAnsi"/>
          <w:sz w:val="24"/>
          <w:szCs w:val="24"/>
        </w:rPr>
        <w:t xml:space="preserve"> </w:t>
      </w:r>
      <w:r w:rsidR="008050CE">
        <w:rPr>
          <w:rFonts w:asciiTheme="minorHAnsi" w:hAnsiTheme="minorHAnsi" w:cstheme="minorHAnsi"/>
          <w:sz w:val="24"/>
          <w:szCs w:val="24"/>
        </w:rPr>
        <w:t>They were:</w:t>
      </w:r>
    </w:p>
    <w:p w:rsidR="008050CE" w:rsidRDefault="00C963E0" w:rsidP="00AD52C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</w:t>
      </w:r>
      <w:r w:rsidR="008050CE">
        <w:rPr>
          <w:rFonts w:asciiTheme="minorHAnsi" w:hAnsiTheme="minorHAnsi" w:cstheme="minorHAnsi"/>
          <w:sz w:val="24"/>
          <w:szCs w:val="24"/>
        </w:rPr>
        <w:t>/9</w:t>
      </w:r>
      <w:r w:rsidR="008050CE">
        <w:rPr>
          <w:rFonts w:asciiTheme="minorHAnsi" w:hAnsiTheme="minorHAnsi" w:cstheme="minorHAnsi"/>
          <w:sz w:val="24"/>
          <w:szCs w:val="24"/>
        </w:rPr>
        <w:tab/>
        <w:t>Hannah de Necker</w:t>
      </w:r>
      <w:r w:rsidR="008050CE">
        <w:rPr>
          <w:rFonts w:asciiTheme="minorHAnsi" w:hAnsiTheme="minorHAnsi" w:cstheme="minorHAnsi"/>
          <w:sz w:val="24"/>
          <w:szCs w:val="24"/>
        </w:rPr>
        <w:tab/>
        <w:t>2216</w:t>
      </w:r>
      <w:r w:rsidR="008050CE">
        <w:rPr>
          <w:rFonts w:asciiTheme="minorHAnsi" w:hAnsiTheme="minorHAnsi" w:cstheme="minorHAnsi"/>
          <w:sz w:val="24"/>
          <w:szCs w:val="24"/>
        </w:rPr>
        <w:tab/>
        <w:t>Bronze</w:t>
      </w:r>
    </w:p>
    <w:p w:rsidR="008050CE" w:rsidRDefault="008050CE" w:rsidP="00AD52C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B/19</w:t>
      </w:r>
      <w:r>
        <w:rPr>
          <w:rFonts w:asciiTheme="minorHAnsi" w:hAnsiTheme="minorHAnsi" w:cstheme="minorHAnsi"/>
          <w:sz w:val="24"/>
          <w:szCs w:val="24"/>
        </w:rPr>
        <w:tab/>
        <w:t>Andre Kleynhans</w:t>
      </w:r>
      <w:r>
        <w:rPr>
          <w:rFonts w:asciiTheme="minorHAnsi" w:hAnsiTheme="minorHAnsi" w:cstheme="minorHAnsi"/>
          <w:sz w:val="24"/>
          <w:szCs w:val="24"/>
        </w:rPr>
        <w:tab/>
        <w:t>2275</w:t>
      </w:r>
      <w:proofErr w:type="gramStart"/>
      <w:r>
        <w:rPr>
          <w:rFonts w:asciiTheme="minorHAnsi" w:hAnsiTheme="minorHAnsi" w:cstheme="minorHAnsi"/>
          <w:sz w:val="24"/>
          <w:szCs w:val="24"/>
        </w:rPr>
        <w:t>,7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Silver [he also bettered the SA record and set Open &amp; </w:t>
      </w:r>
      <w:proofErr w:type="spellStart"/>
      <w:r>
        <w:rPr>
          <w:rFonts w:asciiTheme="minorHAnsi" w:hAnsiTheme="minorHAnsi" w:cstheme="minorHAnsi"/>
          <w:sz w:val="24"/>
          <w:szCs w:val="24"/>
        </w:rPr>
        <w:t>Prov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records]</w:t>
      </w:r>
    </w:p>
    <w:p w:rsidR="008050CE" w:rsidRDefault="008050CE" w:rsidP="00AD52C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G/19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Anlize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Vermeulen</w:t>
      </w:r>
      <w:proofErr w:type="spellEnd"/>
      <w:r>
        <w:rPr>
          <w:rFonts w:asciiTheme="minorHAnsi" w:hAnsiTheme="minorHAnsi" w:cstheme="minorHAnsi"/>
          <w:sz w:val="24"/>
          <w:szCs w:val="24"/>
        </w:rPr>
        <w:tab/>
        <w:t>2198</w:t>
      </w:r>
      <w:proofErr w:type="gramStart"/>
      <w:r>
        <w:rPr>
          <w:rFonts w:asciiTheme="minorHAnsi" w:hAnsiTheme="minorHAnsi" w:cstheme="minorHAnsi"/>
          <w:sz w:val="24"/>
          <w:szCs w:val="24"/>
        </w:rPr>
        <w:t>,5</w:t>
      </w:r>
      <w:proofErr w:type="gramEnd"/>
      <w:r>
        <w:rPr>
          <w:rFonts w:asciiTheme="minorHAnsi" w:hAnsiTheme="minorHAnsi" w:cstheme="minorHAnsi"/>
          <w:sz w:val="24"/>
          <w:szCs w:val="24"/>
        </w:rPr>
        <w:tab/>
        <w:t>Silver</w:t>
      </w:r>
    </w:p>
    <w:p w:rsidR="008050CE" w:rsidRDefault="008050CE" w:rsidP="00AD52C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JV</w:t>
      </w:r>
      <w:r>
        <w:rPr>
          <w:rFonts w:asciiTheme="minorHAnsi" w:hAnsiTheme="minorHAnsi" w:cstheme="minorHAnsi"/>
          <w:sz w:val="24"/>
          <w:szCs w:val="24"/>
        </w:rPr>
        <w:tab/>
        <w:t>Pieter v d Mescht</w:t>
      </w:r>
      <w:r>
        <w:rPr>
          <w:rFonts w:asciiTheme="minorHAnsi" w:hAnsiTheme="minorHAnsi" w:cstheme="minorHAnsi"/>
          <w:sz w:val="24"/>
          <w:szCs w:val="24"/>
        </w:rPr>
        <w:tab/>
        <w:t>2365</w:t>
      </w:r>
      <w:proofErr w:type="gramStart"/>
      <w:r>
        <w:rPr>
          <w:rFonts w:asciiTheme="minorHAnsi" w:hAnsiTheme="minorHAnsi" w:cstheme="minorHAnsi"/>
          <w:sz w:val="24"/>
          <w:szCs w:val="24"/>
        </w:rPr>
        <w:t>,3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Gold  [set new Open &amp; </w:t>
      </w:r>
      <w:proofErr w:type="spellStart"/>
      <w:r>
        <w:rPr>
          <w:rFonts w:asciiTheme="minorHAnsi" w:hAnsiTheme="minorHAnsi" w:cstheme="minorHAnsi"/>
          <w:sz w:val="24"/>
          <w:szCs w:val="24"/>
        </w:rPr>
        <w:t>Prov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records]</w:t>
      </w:r>
    </w:p>
    <w:p w:rsidR="008050CE" w:rsidRDefault="008050CE" w:rsidP="00AD52C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Vet</w:t>
      </w:r>
      <w:r>
        <w:rPr>
          <w:rFonts w:asciiTheme="minorHAnsi" w:hAnsiTheme="minorHAnsi" w:cstheme="minorHAnsi"/>
          <w:sz w:val="24"/>
          <w:szCs w:val="24"/>
        </w:rPr>
        <w:tab/>
        <w:t xml:space="preserve">Walter </w:t>
      </w:r>
      <w:proofErr w:type="spellStart"/>
      <w:r>
        <w:rPr>
          <w:rFonts w:asciiTheme="minorHAnsi" w:hAnsiTheme="minorHAnsi" w:cstheme="minorHAnsi"/>
          <w:sz w:val="24"/>
          <w:szCs w:val="24"/>
        </w:rPr>
        <w:t>Lutsch</w:t>
      </w:r>
      <w:proofErr w:type="spellEnd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2246</w:t>
      </w:r>
      <w:proofErr w:type="gramStart"/>
      <w:r>
        <w:rPr>
          <w:rFonts w:asciiTheme="minorHAnsi" w:hAnsiTheme="minorHAnsi" w:cstheme="minorHAnsi"/>
          <w:sz w:val="24"/>
          <w:szCs w:val="24"/>
        </w:rPr>
        <w:t>,3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Silver</w:t>
      </w:r>
    </w:p>
    <w:p w:rsidR="008050CE" w:rsidRDefault="008050CE" w:rsidP="00AD52C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 Vet</w:t>
      </w:r>
      <w:r>
        <w:rPr>
          <w:rFonts w:asciiTheme="minorHAnsi" w:hAnsiTheme="minorHAnsi" w:cstheme="minorHAnsi"/>
          <w:sz w:val="24"/>
          <w:szCs w:val="24"/>
        </w:rPr>
        <w:tab/>
        <w:t>Denise de Jongh</w:t>
      </w:r>
      <w:r>
        <w:rPr>
          <w:rFonts w:asciiTheme="minorHAnsi" w:hAnsiTheme="minorHAnsi" w:cstheme="minorHAnsi"/>
          <w:sz w:val="24"/>
          <w:szCs w:val="24"/>
        </w:rPr>
        <w:tab/>
        <w:t>2100</w:t>
      </w:r>
      <w:r>
        <w:rPr>
          <w:rFonts w:asciiTheme="minorHAnsi" w:hAnsiTheme="minorHAnsi" w:cstheme="minorHAnsi"/>
          <w:sz w:val="24"/>
          <w:szCs w:val="24"/>
        </w:rPr>
        <w:tab/>
        <w:t>Silver</w:t>
      </w:r>
    </w:p>
    <w:p w:rsidR="008050CE" w:rsidRDefault="008050CE" w:rsidP="00AD52C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 Vet</w:t>
      </w:r>
      <w:r>
        <w:rPr>
          <w:rFonts w:asciiTheme="minorHAnsi" w:hAnsiTheme="minorHAnsi" w:cstheme="minorHAnsi"/>
          <w:sz w:val="24"/>
          <w:szCs w:val="24"/>
        </w:rPr>
        <w:tab/>
        <w:t>Cliff Wallace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2221</w:t>
      </w:r>
      <w:proofErr w:type="gramStart"/>
      <w:r>
        <w:rPr>
          <w:rFonts w:asciiTheme="minorHAnsi" w:hAnsiTheme="minorHAnsi" w:cstheme="minorHAnsi"/>
          <w:sz w:val="24"/>
          <w:szCs w:val="24"/>
        </w:rPr>
        <w:t>,8</w:t>
      </w:r>
      <w:proofErr w:type="gramEnd"/>
      <w:r>
        <w:rPr>
          <w:rFonts w:asciiTheme="minorHAnsi" w:hAnsiTheme="minorHAnsi" w:cstheme="minorHAnsi"/>
          <w:sz w:val="24"/>
          <w:szCs w:val="24"/>
        </w:rPr>
        <w:tab/>
        <w:t>Silver</w:t>
      </w:r>
    </w:p>
    <w:p w:rsidR="008050CE" w:rsidRDefault="008050CE" w:rsidP="00AD52C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MM</w:t>
      </w:r>
      <w:r>
        <w:rPr>
          <w:rFonts w:asciiTheme="minorHAnsi" w:hAnsiTheme="minorHAnsi" w:cstheme="minorHAnsi"/>
          <w:sz w:val="24"/>
          <w:szCs w:val="24"/>
        </w:rPr>
        <w:tab/>
        <w:t xml:space="preserve">Johan </w:t>
      </w:r>
      <w:proofErr w:type="spellStart"/>
      <w:r>
        <w:rPr>
          <w:rFonts w:asciiTheme="minorHAnsi" w:hAnsiTheme="minorHAnsi" w:cstheme="minorHAnsi"/>
          <w:sz w:val="24"/>
          <w:szCs w:val="24"/>
        </w:rPr>
        <w:t>Windt</w:t>
      </w:r>
      <w:proofErr w:type="spellEnd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2433</w:t>
      </w:r>
      <w:proofErr w:type="gramStart"/>
      <w:r>
        <w:rPr>
          <w:rFonts w:asciiTheme="minorHAnsi" w:hAnsiTheme="minorHAnsi" w:cstheme="minorHAnsi"/>
          <w:sz w:val="24"/>
          <w:szCs w:val="24"/>
        </w:rPr>
        <w:t>,1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Gold [ set SA, Open &amp; </w:t>
      </w:r>
      <w:proofErr w:type="spellStart"/>
      <w:r>
        <w:rPr>
          <w:rFonts w:asciiTheme="minorHAnsi" w:hAnsiTheme="minorHAnsi" w:cstheme="minorHAnsi"/>
          <w:sz w:val="24"/>
          <w:szCs w:val="24"/>
        </w:rPr>
        <w:t>Prov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records]</w:t>
      </w:r>
    </w:p>
    <w:p w:rsidR="00AD52C0" w:rsidRPr="00AD52C0" w:rsidRDefault="00857643" w:rsidP="00AD52C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Johan </w:t>
      </w:r>
      <w:proofErr w:type="spellStart"/>
      <w:r>
        <w:rPr>
          <w:rFonts w:asciiTheme="minorHAnsi" w:hAnsiTheme="minorHAnsi" w:cstheme="minorHAnsi"/>
          <w:sz w:val="24"/>
          <w:szCs w:val="24"/>
        </w:rPr>
        <w:t>Windt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not only set a new SA record for the Master Men, but was also awarded the Senior Victor </w:t>
      </w:r>
      <w:proofErr w:type="spellStart"/>
      <w:r>
        <w:rPr>
          <w:rFonts w:asciiTheme="minorHAnsi" w:hAnsiTheme="minorHAnsi" w:cstheme="minorHAnsi"/>
          <w:sz w:val="24"/>
          <w:szCs w:val="24"/>
        </w:rPr>
        <w:t>Ludorem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! </w:t>
      </w:r>
      <w:r w:rsidR="0048279D">
        <w:rPr>
          <w:rFonts w:asciiTheme="minorHAnsi" w:hAnsiTheme="minorHAnsi" w:cstheme="minorHAnsi"/>
          <w:sz w:val="24"/>
          <w:szCs w:val="24"/>
        </w:rPr>
        <w:t xml:space="preserve">  </w:t>
      </w:r>
      <w:r w:rsidR="00AD52C0" w:rsidRPr="00706A12">
        <w:rPr>
          <w:rFonts w:asciiTheme="minorHAnsi" w:hAnsiTheme="minorHAnsi" w:cstheme="minorHAnsi"/>
          <w:b/>
          <w:sz w:val="24"/>
          <w:szCs w:val="24"/>
        </w:rPr>
        <w:t>The SA records were set by</w:t>
      </w:r>
      <w:r w:rsidR="00AD52C0" w:rsidRPr="00AD52C0">
        <w:rPr>
          <w:rFonts w:asciiTheme="minorHAnsi" w:hAnsiTheme="minorHAnsi" w:cstheme="minorHAnsi"/>
          <w:sz w:val="24"/>
          <w:szCs w:val="24"/>
        </w:rPr>
        <w:t>:</w:t>
      </w:r>
    </w:p>
    <w:p w:rsidR="00AD52C0" w:rsidRPr="00AD52C0" w:rsidRDefault="00AD52C0" w:rsidP="00AD52C0">
      <w:pPr>
        <w:rPr>
          <w:rFonts w:asciiTheme="minorHAnsi" w:hAnsiTheme="minorHAnsi" w:cstheme="minorHAnsi"/>
          <w:sz w:val="24"/>
          <w:szCs w:val="24"/>
        </w:rPr>
      </w:pPr>
      <w:r w:rsidRPr="00AD52C0">
        <w:rPr>
          <w:rFonts w:asciiTheme="minorHAnsi" w:hAnsiTheme="minorHAnsi" w:cstheme="minorHAnsi"/>
          <w:sz w:val="24"/>
          <w:szCs w:val="24"/>
        </w:rPr>
        <w:t>B/15: Francois Malherbe (BOL) 2417</w:t>
      </w:r>
      <w:proofErr w:type="gramStart"/>
      <w:r w:rsidRPr="00AD52C0">
        <w:rPr>
          <w:rFonts w:asciiTheme="minorHAnsi" w:hAnsiTheme="minorHAnsi" w:cstheme="minorHAnsi"/>
          <w:sz w:val="24"/>
          <w:szCs w:val="24"/>
        </w:rPr>
        <w:t>,0</w:t>
      </w:r>
      <w:proofErr w:type="gramEnd"/>
      <w:r w:rsidRPr="00AD52C0">
        <w:rPr>
          <w:rFonts w:asciiTheme="minorHAnsi" w:hAnsiTheme="minorHAnsi" w:cstheme="minorHAnsi"/>
          <w:sz w:val="24"/>
          <w:szCs w:val="24"/>
        </w:rPr>
        <w:t>; </w:t>
      </w:r>
    </w:p>
    <w:p w:rsidR="00AD52C0" w:rsidRPr="00AD52C0" w:rsidRDefault="00AD52C0" w:rsidP="00AD52C0">
      <w:pPr>
        <w:rPr>
          <w:rFonts w:asciiTheme="minorHAnsi" w:hAnsiTheme="minorHAnsi" w:cstheme="minorHAnsi"/>
          <w:sz w:val="24"/>
          <w:szCs w:val="24"/>
        </w:rPr>
      </w:pPr>
      <w:r w:rsidRPr="00AD52C0">
        <w:rPr>
          <w:rFonts w:asciiTheme="minorHAnsi" w:hAnsiTheme="minorHAnsi" w:cstheme="minorHAnsi"/>
          <w:sz w:val="24"/>
          <w:szCs w:val="24"/>
        </w:rPr>
        <w:t xml:space="preserve">B/19: Retief </w:t>
      </w:r>
      <w:proofErr w:type="spellStart"/>
      <w:r w:rsidRPr="00AD52C0">
        <w:rPr>
          <w:rFonts w:asciiTheme="minorHAnsi" w:hAnsiTheme="minorHAnsi" w:cstheme="minorHAnsi"/>
          <w:sz w:val="24"/>
          <w:szCs w:val="24"/>
        </w:rPr>
        <w:t>Ochse</w:t>
      </w:r>
      <w:proofErr w:type="spellEnd"/>
      <w:r w:rsidRPr="00AD52C0">
        <w:rPr>
          <w:rFonts w:asciiTheme="minorHAnsi" w:hAnsiTheme="minorHAnsi" w:cstheme="minorHAnsi"/>
          <w:sz w:val="24"/>
          <w:szCs w:val="24"/>
        </w:rPr>
        <w:t xml:space="preserve"> (WP) 2331</w:t>
      </w:r>
      <w:proofErr w:type="gramStart"/>
      <w:r w:rsidRPr="00AD52C0">
        <w:rPr>
          <w:rFonts w:asciiTheme="minorHAnsi" w:hAnsiTheme="minorHAnsi" w:cstheme="minorHAnsi"/>
          <w:sz w:val="24"/>
          <w:szCs w:val="24"/>
        </w:rPr>
        <w:t>,8</w:t>
      </w:r>
      <w:proofErr w:type="gramEnd"/>
      <w:r w:rsidRPr="00AD52C0">
        <w:rPr>
          <w:rFonts w:asciiTheme="minorHAnsi" w:hAnsiTheme="minorHAnsi" w:cstheme="minorHAnsi"/>
          <w:sz w:val="24"/>
          <w:szCs w:val="24"/>
        </w:rPr>
        <w:t>;</w:t>
      </w:r>
    </w:p>
    <w:p w:rsidR="00AD52C0" w:rsidRPr="00AD52C0" w:rsidRDefault="00AD52C0" w:rsidP="00AD52C0">
      <w:pPr>
        <w:rPr>
          <w:rFonts w:asciiTheme="minorHAnsi" w:hAnsiTheme="minorHAnsi" w:cstheme="minorHAnsi"/>
          <w:sz w:val="24"/>
          <w:szCs w:val="24"/>
        </w:rPr>
      </w:pPr>
      <w:r w:rsidRPr="00AD52C0">
        <w:rPr>
          <w:rFonts w:asciiTheme="minorHAnsi" w:hAnsiTheme="minorHAnsi" w:cstheme="minorHAnsi"/>
          <w:sz w:val="24"/>
          <w:szCs w:val="24"/>
        </w:rPr>
        <w:t xml:space="preserve">Master Men: Johan </w:t>
      </w:r>
      <w:proofErr w:type="spellStart"/>
      <w:r w:rsidRPr="00AD52C0">
        <w:rPr>
          <w:rFonts w:asciiTheme="minorHAnsi" w:hAnsiTheme="minorHAnsi" w:cstheme="minorHAnsi"/>
          <w:sz w:val="24"/>
          <w:szCs w:val="24"/>
        </w:rPr>
        <w:t>Windt</w:t>
      </w:r>
      <w:proofErr w:type="spellEnd"/>
      <w:r w:rsidRPr="00AD52C0">
        <w:rPr>
          <w:rFonts w:asciiTheme="minorHAnsi" w:hAnsiTheme="minorHAnsi" w:cstheme="minorHAnsi"/>
          <w:sz w:val="24"/>
          <w:szCs w:val="24"/>
        </w:rPr>
        <w:t xml:space="preserve"> (EDEN) 2433</w:t>
      </w:r>
      <w:proofErr w:type="gramStart"/>
      <w:r w:rsidRPr="00AD52C0">
        <w:rPr>
          <w:rFonts w:asciiTheme="minorHAnsi" w:hAnsiTheme="minorHAnsi" w:cstheme="minorHAnsi"/>
          <w:sz w:val="24"/>
          <w:szCs w:val="24"/>
        </w:rPr>
        <w:t>,17</w:t>
      </w:r>
      <w:proofErr w:type="gramEnd"/>
      <w:r w:rsidRPr="00AD52C0">
        <w:rPr>
          <w:rFonts w:asciiTheme="minorHAnsi" w:hAnsiTheme="minorHAnsi" w:cstheme="minorHAnsi"/>
          <w:sz w:val="24"/>
          <w:szCs w:val="24"/>
        </w:rPr>
        <w:t>.</w:t>
      </w:r>
    </w:p>
    <w:p w:rsidR="00AD52C0" w:rsidRPr="00145A67" w:rsidRDefault="00AD52C0" w:rsidP="00AD52C0">
      <w:pPr>
        <w:rPr>
          <w:rFonts w:asciiTheme="minorHAnsi" w:hAnsiTheme="minorHAnsi" w:cstheme="minorHAnsi"/>
          <w:b/>
          <w:sz w:val="24"/>
          <w:szCs w:val="24"/>
        </w:rPr>
      </w:pPr>
      <w:r w:rsidRPr="00145A67">
        <w:rPr>
          <w:rFonts w:asciiTheme="minorHAnsi" w:hAnsiTheme="minorHAnsi" w:cstheme="minorHAnsi"/>
          <w:b/>
          <w:sz w:val="24"/>
          <w:szCs w:val="24"/>
        </w:rPr>
        <w:t xml:space="preserve">The top achievements </w:t>
      </w:r>
      <w:r w:rsidR="00A90152" w:rsidRPr="00145A67">
        <w:rPr>
          <w:rFonts w:asciiTheme="minorHAnsi" w:hAnsiTheme="minorHAnsi" w:cstheme="minorHAnsi"/>
          <w:b/>
          <w:sz w:val="24"/>
          <w:szCs w:val="24"/>
        </w:rPr>
        <w:t>[</w:t>
      </w:r>
      <w:proofErr w:type="spellStart"/>
      <w:r w:rsidR="00A90152" w:rsidRPr="00145A67">
        <w:rPr>
          <w:rFonts w:asciiTheme="minorHAnsi" w:hAnsiTheme="minorHAnsi" w:cstheme="minorHAnsi"/>
          <w:b/>
          <w:sz w:val="24"/>
          <w:szCs w:val="24"/>
        </w:rPr>
        <w:t>Ludorems</w:t>
      </w:r>
      <w:proofErr w:type="spellEnd"/>
      <w:r w:rsidR="00A90152" w:rsidRPr="00145A67">
        <w:rPr>
          <w:rFonts w:asciiTheme="minorHAnsi" w:hAnsiTheme="minorHAnsi" w:cstheme="minorHAnsi"/>
          <w:b/>
          <w:sz w:val="24"/>
          <w:szCs w:val="24"/>
        </w:rPr>
        <w:t xml:space="preserve">] </w:t>
      </w:r>
      <w:r w:rsidRPr="00145A67">
        <w:rPr>
          <w:rFonts w:asciiTheme="minorHAnsi" w:hAnsiTheme="minorHAnsi" w:cstheme="minorHAnsi"/>
          <w:b/>
          <w:sz w:val="24"/>
          <w:szCs w:val="24"/>
        </w:rPr>
        <w:t>went to</w:t>
      </w:r>
    </w:p>
    <w:p w:rsidR="00AD52C0" w:rsidRPr="00AD52C0" w:rsidRDefault="00AD52C0" w:rsidP="00AD52C0">
      <w:pPr>
        <w:rPr>
          <w:rFonts w:asciiTheme="minorHAnsi" w:hAnsiTheme="minorHAnsi" w:cstheme="minorHAnsi"/>
          <w:sz w:val="24"/>
          <w:szCs w:val="24"/>
        </w:rPr>
      </w:pPr>
      <w:r w:rsidRPr="00AD52C0">
        <w:rPr>
          <w:rFonts w:asciiTheme="minorHAnsi" w:hAnsiTheme="minorHAnsi" w:cstheme="minorHAnsi"/>
          <w:sz w:val="24"/>
          <w:szCs w:val="24"/>
        </w:rPr>
        <w:t xml:space="preserve">Junior </w:t>
      </w:r>
      <w:proofErr w:type="spellStart"/>
      <w:r w:rsidRPr="00AD52C0">
        <w:rPr>
          <w:rFonts w:asciiTheme="minorHAnsi" w:hAnsiTheme="minorHAnsi" w:cstheme="minorHAnsi"/>
          <w:sz w:val="24"/>
          <w:szCs w:val="24"/>
        </w:rPr>
        <w:t>Victrix</w:t>
      </w:r>
      <w:proofErr w:type="spellEnd"/>
      <w:r w:rsidRPr="00AD52C0">
        <w:rPr>
          <w:rFonts w:asciiTheme="minorHAnsi" w:hAnsiTheme="minorHAnsi" w:cstheme="minorHAnsi"/>
          <w:sz w:val="24"/>
          <w:szCs w:val="24"/>
        </w:rPr>
        <w:t xml:space="preserve">: </w:t>
      </w:r>
      <w:r w:rsidR="008410D9">
        <w:rPr>
          <w:rFonts w:asciiTheme="minorHAnsi" w:hAnsiTheme="minorHAnsi" w:cstheme="minorHAnsi"/>
          <w:sz w:val="24"/>
          <w:szCs w:val="24"/>
        </w:rPr>
        <w:t xml:space="preserve">Tatiana </w:t>
      </w:r>
      <w:proofErr w:type="spellStart"/>
      <w:r w:rsidR="008410D9">
        <w:rPr>
          <w:rFonts w:asciiTheme="minorHAnsi" w:hAnsiTheme="minorHAnsi" w:cstheme="minorHAnsi"/>
          <w:sz w:val="24"/>
          <w:szCs w:val="24"/>
        </w:rPr>
        <w:t>Thomatos</w:t>
      </w:r>
      <w:proofErr w:type="spellEnd"/>
      <w:r w:rsidR="008410D9">
        <w:rPr>
          <w:rFonts w:asciiTheme="minorHAnsi" w:hAnsiTheme="minorHAnsi" w:cstheme="minorHAnsi"/>
          <w:sz w:val="24"/>
          <w:szCs w:val="24"/>
        </w:rPr>
        <w:t xml:space="preserve"> </w:t>
      </w:r>
      <w:r w:rsidRPr="00AD52C0">
        <w:rPr>
          <w:rFonts w:asciiTheme="minorHAnsi" w:hAnsiTheme="minorHAnsi" w:cstheme="minorHAnsi"/>
          <w:sz w:val="24"/>
          <w:szCs w:val="24"/>
        </w:rPr>
        <w:t>(</w:t>
      </w:r>
      <w:r w:rsidR="008410D9">
        <w:rPr>
          <w:rFonts w:asciiTheme="minorHAnsi" w:hAnsiTheme="minorHAnsi" w:cstheme="minorHAnsi"/>
          <w:sz w:val="24"/>
          <w:szCs w:val="24"/>
        </w:rPr>
        <w:t>WP) G/9</w:t>
      </w:r>
      <w:r w:rsidRPr="00AD52C0">
        <w:rPr>
          <w:rFonts w:asciiTheme="minorHAnsi" w:hAnsiTheme="minorHAnsi" w:cstheme="minorHAnsi"/>
          <w:sz w:val="24"/>
          <w:szCs w:val="24"/>
        </w:rPr>
        <w:t>;</w:t>
      </w:r>
    </w:p>
    <w:p w:rsidR="00AD52C0" w:rsidRPr="00AD52C0" w:rsidRDefault="00AD52C0" w:rsidP="00AD52C0">
      <w:pPr>
        <w:rPr>
          <w:rFonts w:asciiTheme="minorHAnsi" w:hAnsiTheme="minorHAnsi" w:cstheme="minorHAnsi"/>
          <w:sz w:val="24"/>
          <w:szCs w:val="24"/>
        </w:rPr>
      </w:pPr>
      <w:r w:rsidRPr="00AD52C0">
        <w:rPr>
          <w:rFonts w:asciiTheme="minorHAnsi" w:hAnsiTheme="minorHAnsi" w:cstheme="minorHAnsi"/>
          <w:sz w:val="24"/>
          <w:szCs w:val="24"/>
        </w:rPr>
        <w:t>Junior Victor: Francois Malherbe (BOL) B/15;</w:t>
      </w:r>
    </w:p>
    <w:p w:rsidR="00AD52C0" w:rsidRPr="00AD52C0" w:rsidRDefault="00AD52C0" w:rsidP="00AD52C0">
      <w:pPr>
        <w:rPr>
          <w:rFonts w:asciiTheme="minorHAnsi" w:hAnsiTheme="minorHAnsi" w:cstheme="minorHAnsi"/>
          <w:sz w:val="24"/>
          <w:szCs w:val="24"/>
        </w:rPr>
      </w:pPr>
      <w:r w:rsidRPr="00AD52C0">
        <w:rPr>
          <w:rFonts w:asciiTheme="minorHAnsi" w:hAnsiTheme="minorHAnsi" w:cstheme="minorHAnsi"/>
          <w:sz w:val="24"/>
          <w:szCs w:val="24"/>
        </w:rPr>
        <w:t xml:space="preserve">Senior </w:t>
      </w:r>
      <w:proofErr w:type="spellStart"/>
      <w:r w:rsidRPr="00AD52C0">
        <w:rPr>
          <w:rFonts w:asciiTheme="minorHAnsi" w:hAnsiTheme="minorHAnsi" w:cstheme="minorHAnsi"/>
          <w:sz w:val="24"/>
          <w:szCs w:val="24"/>
        </w:rPr>
        <w:t>Victrix</w:t>
      </w:r>
      <w:proofErr w:type="spellEnd"/>
      <w:r w:rsidRPr="00AD52C0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AD52C0">
        <w:rPr>
          <w:rFonts w:asciiTheme="minorHAnsi" w:hAnsiTheme="minorHAnsi" w:cstheme="minorHAnsi"/>
          <w:sz w:val="24"/>
          <w:szCs w:val="24"/>
        </w:rPr>
        <w:t>Liezel</w:t>
      </w:r>
      <w:proofErr w:type="spellEnd"/>
      <w:r w:rsidRPr="00AD52C0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AD52C0">
        <w:rPr>
          <w:rFonts w:asciiTheme="minorHAnsi" w:hAnsiTheme="minorHAnsi" w:cstheme="minorHAnsi"/>
          <w:sz w:val="24"/>
          <w:szCs w:val="24"/>
        </w:rPr>
        <w:t>Wessels(</w:t>
      </w:r>
      <w:proofErr w:type="gramEnd"/>
      <w:r w:rsidRPr="00AD52C0">
        <w:rPr>
          <w:rFonts w:asciiTheme="minorHAnsi" w:hAnsiTheme="minorHAnsi" w:cstheme="minorHAnsi"/>
          <w:sz w:val="24"/>
          <w:szCs w:val="24"/>
        </w:rPr>
        <w:t xml:space="preserve">BOL) </w:t>
      </w:r>
      <w:proofErr w:type="spellStart"/>
      <w:r w:rsidRPr="00AD52C0">
        <w:rPr>
          <w:rFonts w:asciiTheme="minorHAnsi" w:hAnsiTheme="minorHAnsi" w:cstheme="minorHAnsi"/>
          <w:sz w:val="24"/>
          <w:szCs w:val="24"/>
        </w:rPr>
        <w:t>Sen</w:t>
      </w:r>
      <w:proofErr w:type="spellEnd"/>
      <w:r w:rsidRPr="00AD52C0">
        <w:rPr>
          <w:rFonts w:asciiTheme="minorHAnsi" w:hAnsiTheme="minorHAnsi" w:cstheme="minorHAnsi"/>
          <w:sz w:val="24"/>
          <w:szCs w:val="24"/>
        </w:rPr>
        <w:t xml:space="preserve"> Vet;</w:t>
      </w:r>
    </w:p>
    <w:p w:rsidR="00AD52C0" w:rsidRPr="00AD52C0" w:rsidRDefault="00AD52C0" w:rsidP="00AD52C0">
      <w:pPr>
        <w:rPr>
          <w:rFonts w:asciiTheme="minorHAnsi" w:hAnsiTheme="minorHAnsi" w:cstheme="minorHAnsi"/>
          <w:sz w:val="24"/>
          <w:szCs w:val="24"/>
        </w:rPr>
      </w:pPr>
      <w:r w:rsidRPr="00AD52C0">
        <w:rPr>
          <w:rFonts w:asciiTheme="minorHAnsi" w:hAnsiTheme="minorHAnsi" w:cstheme="minorHAnsi"/>
          <w:sz w:val="24"/>
          <w:szCs w:val="24"/>
        </w:rPr>
        <w:t xml:space="preserve">Senior Victor: Johan </w:t>
      </w:r>
      <w:proofErr w:type="spellStart"/>
      <w:r w:rsidRPr="00AD52C0">
        <w:rPr>
          <w:rFonts w:asciiTheme="minorHAnsi" w:hAnsiTheme="minorHAnsi" w:cstheme="minorHAnsi"/>
          <w:sz w:val="24"/>
          <w:szCs w:val="24"/>
        </w:rPr>
        <w:t>Windt</w:t>
      </w:r>
      <w:proofErr w:type="spellEnd"/>
      <w:r w:rsidRPr="00AD52C0">
        <w:rPr>
          <w:rFonts w:asciiTheme="minorHAnsi" w:hAnsiTheme="minorHAnsi" w:cstheme="minorHAnsi"/>
          <w:sz w:val="24"/>
          <w:szCs w:val="24"/>
        </w:rPr>
        <w:t xml:space="preserve"> (EDEN)</w:t>
      </w:r>
      <w:proofErr w:type="gramStart"/>
      <w:r w:rsidRPr="00AD52C0">
        <w:rPr>
          <w:rFonts w:asciiTheme="minorHAnsi" w:hAnsiTheme="minorHAnsi" w:cstheme="minorHAnsi"/>
          <w:sz w:val="24"/>
          <w:szCs w:val="24"/>
        </w:rPr>
        <w:t>  Master</w:t>
      </w:r>
      <w:proofErr w:type="gramEnd"/>
      <w:r w:rsidRPr="00AD52C0">
        <w:rPr>
          <w:rFonts w:asciiTheme="minorHAnsi" w:hAnsiTheme="minorHAnsi" w:cstheme="minorHAnsi"/>
          <w:sz w:val="24"/>
          <w:szCs w:val="24"/>
        </w:rPr>
        <w:t xml:space="preserve"> Men.</w:t>
      </w:r>
    </w:p>
    <w:p w:rsidR="00AD52C0" w:rsidRDefault="00AD52C0" w:rsidP="00AD52C0">
      <w:pPr>
        <w:rPr>
          <w:rFonts w:asciiTheme="minorHAnsi" w:hAnsiTheme="minorHAnsi" w:cstheme="minorHAnsi"/>
          <w:sz w:val="24"/>
          <w:szCs w:val="24"/>
        </w:rPr>
      </w:pPr>
      <w:r w:rsidRPr="00AD52C0">
        <w:rPr>
          <w:rFonts w:asciiTheme="minorHAnsi" w:hAnsiTheme="minorHAnsi" w:cstheme="minorHAnsi"/>
          <w:sz w:val="24"/>
          <w:szCs w:val="24"/>
        </w:rPr>
        <w:t xml:space="preserve">WP again won the Team event with BOL second, EDEN third and EP fourth. </w:t>
      </w:r>
      <w:proofErr w:type="spellStart"/>
      <w:r w:rsidRPr="00AD52C0">
        <w:rPr>
          <w:rFonts w:asciiTheme="minorHAnsi" w:hAnsiTheme="minorHAnsi" w:cstheme="minorHAnsi"/>
          <w:sz w:val="24"/>
          <w:szCs w:val="24"/>
        </w:rPr>
        <w:t>Stellenberg</w:t>
      </w:r>
      <w:proofErr w:type="spellEnd"/>
      <w:r w:rsidRPr="00AD52C0">
        <w:rPr>
          <w:rFonts w:asciiTheme="minorHAnsi" w:hAnsiTheme="minorHAnsi" w:cstheme="minorHAnsi"/>
          <w:sz w:val="24"/>
          <w:szCs w:val="24"/>
        </w:rPr>
        <w:t xml:space="preserve"> HS won the high schools competition and </w:t>
      </w:r>
      <w:proofErr w:type="spellStart"/>
      <w:r w:rsidRPr="00AD52C0">
        <w:rPr>
          <w:rFonts w:asciiTheme="minorHAnsi" w:hAnsiTheme="minorHAnsi" w:cstheme="minorHAnsi"/>
          <w:sz w:val="24"/>
          <w:szCs w:val="24"/>
        </w:rPr>
        <w:t>Durbanville</w:t>
      </w:r>
      <w:proofErr w:type="spellEnd"/>
      <w:r w:rsidRPr="00AD52C0">
        <w:rPr>
          <w:rFonts w:asciiTheme="minorHAnsi" w:hAnsiTheme="minorHAnsi" w:cstheme="minorHAnsi"/>
          <w:sz w:val="24"/>
          <w:szCs w:val="24"/>
        </w:rPr>
        <w:t xml:space="preserve"> PS the primary schools. The W</w:t>
      </w:r>
      <w:r w:rsidR="00D010E1">
        <w:rPr>
          <w:rFonts w:asciiTheme="minorHAnsi" w:hAnsiTheme="minorHAnsi" w:cstheme="minorHAnsi"/>
          <w:sz w:val="24"/>
          <w:szCs w:val="24"/>
        </w:rPr>
        <w:t xml:space="preserve">estern </w:t>
      </w:r>
      <w:r w:rsidRPr="00AD52C0">
        <w:rPr>
          <w:rFonts w:asciiTheme="minorHAnsi" w:hAnsiTheme="minorHAnsi" w:cstheme="minorHAnsi"/>
          <w:sz w:val="24"/>
          <w:szCs w:val="24"/>
        </w:rPr>
        <w:t>C</w:t>
      </w:r>
      <w:r w:rsidR="00D010E1">
        <w:rPr>
          <w:rFonts w:asciiTheme="minorHAnsi" w:hAnsiTheme="minorHAnsi" w:cstheme="minorHAnsi"/>
          <w:sz w:val="24"/>
          <w:szCs w:val="24"/>
        </w:rPr>
        <w:t xml:space="preserve">ape </w:t>
      </w:r>
      <w:r w:rsidRPr="00AD52C0">
        <w:rPr>
          <w:rFonts w:asciiTheme="minorHAnsi" w:hAnsiTheme="minorHAnsi" w:cstheme="minorHAnsi"/>
          <w:sz w:val="24"/>
          <w:szCs w:val="24"/>
        </w:rPr>
        <w:t>MEC for Cultural Affairs &amp; Sport, Anroux Marais, delivered the keynote address.</w:t>
      </w:r>
    </w:p>
    <w:p w:rsidR="0055346F" w:rsidRDefault="0055346F" w:rsidP="00AD52C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[See photos attached]</w:t>
      </w:r>
    </w:p>
    <w:p w:rsidR="00AB7073" w:rsidRDefault="00AB7073" w:rsidP="00AD52C0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AB7073" w:rsidRPr="00AD52C0" w:rsidRDefault="00AB7073" w:rsidP="00AB7073">
      <w:pPr>
        <w:rPr>
          <w:rFonts w:asciiTheme="minorHAnsi" w:hAnsiTheme="minorHAnsi" w:cstheme="minorHAnsi"/>
          <w:b/>
          <w:sz w:val="32"/>
          <w:szCs w:val="32"/>
        </w:rPr>
      </w:pPr>
      <w:r w:rsidRPr="00AD52C0">
        <w:rPr>
          <w:rFonts w:asciiTheme="minorHAnsi" w:hAnsiTheme="minorHAnsi" w:cstheme="minorHAnsi"/>
          <w:b/>
          <w:sz w:val="32"/>
          <w:szCs w:val="32"/>
        </w:rPr>
        <w:t>28</w:t>
      </w:r>
      <w:r>
        <w:rPr>
          <w:rFonts w:asciiTheme="minorHAnsi" w:hAnsiTheme="minorHAnsi" w:cstheme="minorHAnsi"/>
          <w:b/>
          <w:sz w:val="32"/>
          <w:szCs w:val="32"/>
        </w:rPr>
        <w:t>ste</w:t>
      </w:r>
      <w:r w:rsidRPr="00AD52C0">
        <w:rPr>
          <w:rFonts w:asciiTheme="minorHAnsi" w:hAnsiTheme="minorHAnsi" w:cstheme="minorHAnsi"/>
          <w:b/>
          <w:sz w:val="32"/>
          <w:szCs w:val="32"/>
        </w:rPr>
        <w:t xml:space="preserve"> HIGHGATE </w:t>
      </w:r>
      <w:r>
        <w:rPr>
          <w:rFonts w:asciiTheme="minorHAnsi" w:hAnsiTheme="minorHAnsi" w:cstheme="minorHAnsi"/>
          <w:b/>
          <w:sz w:val="32"/>
          <w:szCs w:val="32"/>
        </w:rPr>
        <w:t>DIE GROOTSE OOIT</w:t>
      </w:r>
      <w:r w:rsidRPr="00AD52C0">
        <w:rPr>
          <w:rFonts w:asciiTheme="minorHAnsi" w:hAnsiTheme="minorHAnsi" w:cstheme="minorHAnsi"/>
          <w:b/>
          <w:sz w:val="32"/>
          <w:szCs w:val="32"/>
        </w:rPr>
        <w:t>!</w:t>
      </w:r>
    </w:p>
    <w:p w:rsidR="00C963E0" w:rsidRDefault="008556D6" w:rsidP="008556D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Die</w:t>
      </w:r>
      <w:r w:rsidRPr="00AD52C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DCAS/HIGHGATE/GRO</w:t>
      </w:r>
      <w:r w:rsidRPr="008556D6">
        <w:rPr>
          <w:rFonts w:asciiTheme="minorHAnsi" w:hAnsiTheme="minorHAnsi" w:cstheme="minorHAnsi"/>
          <w:b/>
          <w:sz w:val="24"/>
          <w:szCs w:val="24"/>
        </w:rPr>
        <w:t>TER OUDTSHOORN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Interprovinsiale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Tweekampbyeenkoms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wat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op </w:t>
      </w:r>
      <w:proofErr w:type="spellStart"/>
      <w:r>
        <w:rPr>
          <w:rFonts w:asciiTheme="minorHAnsi" w:hAnsiTheme="minorHAnsi" w:cstheme="minorHAnsi"/>
          <w:sz w:val="24"/>
          <w:szCs w:val="24"/>
        </w:rPr>
        <w:t>Saterdag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 </w:t>
      </w:r>
      <w:proofErr w:type="spellStart"/>
      <w:r>
        <w:rPr>
          <w:rFonts w:asciiTheme="minorHAnsi" w:hAnsiTheme="minorHAnsi" w:cstheme="minorHAnsi"/>
          <w:sz w:val="24"/>
          <w:szCs w:val="24"/>
        </w:rPr>
        <w:t>Februarie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D52C0">
        <w:rPr>
          <w:rFonts w:asciiTheme="minorHAnsi" w:hAnsiTheme="minorHAnsi" w:cstheme="minorHAnsi"/>
          <w:sz w:val="24"/>
          <w:szCs w:val="24"/>
        </w:rPr>
        <w:t xml:space="preserve">in Oudtshoorn </w:t>
      </w:r>
      <w:proofErr w:type="spellStart"/>
      <w:r>
        <w:rPr>
          <w:rFonts w:asciiTheme="minorHAnsi" w:hAnsiTheme="minorHAnsi" w:cstheme="minorHAnsi"/>
          <w:sz w:val="24"/>
          <w:szCs w:val="24"/>
        </w:rPr>
        <w:t>aangebied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is, was die </w:t>
      </w:r>
      <w:proofErr w:type="spellStart"/>
      <w:r>
        <w:rPr>
          <w:rFonts w:asciiTheme="minorHAnsi" w:hAnsiTheme="minorHAnsi" w:cstheme="minorHAnsi"/>
          <w:sz w:val="24"/>
          <w:szCs w:val="24"/>
        </w:rPr>
        <w:t>grootste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nog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ooit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meer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as 600 </w:t>
      </w:r>
      <w:proofErr w:type="spellStart"/>
      <w:r>
        <w:rPr>
          <w:rFonts w:asciiTheme="minorHAnsi" w:hAnsiTheme="minorHAnsi" w:cstheme="minorHAnsi"/>
          <w:sz w:val="24"/>
          <w:szCs w:val="24"/>
        </w:rPr>
        <w:t>atlete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van </w:t>
      </w:r>
      <w:r w:rsidRPr="00AD52C0">
        <w:rPr>
          <w:rFonts w:asciiTheme="minorHAnsi" w:hAnsiTheme="minorHAnsi" w:cstheme="minorHAnsi"/>
          <w:sz w:val="24"/>
          <w:szCs w:val="24"/>
        </w:rPr>
        <w:t xml:space="preserve">7 </w:t>
      </w:r>
      <w:proofErr w:type="spellStart"/>
      <w:r w:rsidRPr="00AD52C0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rovinsies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[WP, BOL, OP, EDEN, GW, VS en </w:t>
      </w:r>
      <w:proofErr w:type="spellStart"/>
      <w:r>
        <w:rPr>
          <w:rFonts w:asciiTheme="minorHAnsi" w:hAnsiTheme="minorHAnsi" w:cstheme="minorHAnsi"/>
          <w:sz w:val="24"/>
          <w:szCs w:val="24"/>
        </w:rPr>
        <w:t>Grens</w:t>
      </w:r>
      <w:proofErr w:type="spellEnd"/>
      <w:r>
        <w:rPr>
          <w:rFonts w:asciiTheme="minorHAnsi" w:hAnsiTheme="minorHAnsi" w:cstheme="minorHAnsi"/>
          <w:sz w:val="24"/>
          <w:szCs w:val="24"/>
        </w:rPr>
        <w:t>]</w:t>
      </w:r>
      <w:r w:rsidRPr="00AD52C0">
        <w:rPr>
          <w:rFonts w:asciiTheme="minorHAnsi" w:hAnsiTheme="minorHAnsi" w:cstheme="minorHAnsi"/>
          <w:sz w:val="24"/>
          <w:szCs w:val="24"/>
        </w:rPr>
        <w:t xml:space="preserve"> competed. </w:t>
      </w:r>
      <w:proofErr w:type="spellStart"/>
      <w:r w:rsidR="00E4292D">
        <w:rPr>
          <w:rFonts w:asciiTheme="minorHAnsi" w:hAnsiTheme="minorHAnsi" w:cstheme="minorHAnsi"/>
          <w:sz w:val="24"/>
          <w:szCs w:val="24"/>
        </w:rPr>
        <w:t>Nie</w:t>
      </w:r>
      <w:proofErr w:type="spellEnd"/>
      <w:r w:rsidR="00E429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4292D">
        <w:rPr>
          <w:rFonts w:asciiTheme="minorHAnsi" w:hAnsiTheme="minorHAnsi" w:cstheme="minorHAnsi"/>
          <w:sz w:val="24"/>
          <w:szCs w:val="24"/>
        </w:rPr>
        <w:t>eens</w:t>
      </w:r>
      <w:proofErr w:type="spellEnd"/>
      <w:r w:rsidR="00E4292D">
        <w:rPr>
          <w:rFonts w:asciiTheme="minorHAnsi" w:hAnsiTheme="minorHAnsi" w:cstheme="minorHAnsi"/>
          <w:sz w:val="24"/>
          <w:szCs w:val="24"/>
        </w:rPr>
        <w:t xml:space="preserve"> die </w:t>
      </w:r>
      <w:proofErr w:type="spellStart"/>
      <w:r w:rsidR="00E4292D">
        <w:rPr>
          <w:rFonts w:asciiTheme="minorHAnsi" w:hAnsiTheme="minorHAnsi" w:cstheme="minorHAnsi"/>
          <w:sz w:val="24"/>
          <w:szCs w:val="24"/>
        </w:rPr>
        <w:t>onverwagte</w:t>
      </w:r>
      <w:proofErr w:type="spellEnd"/>
      <w:r w:rsidR="00E429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4292D">
        <w:rPr>
          <w:rFonts w:asciiTheme="minorHAnsi" w:hAnsiTheme="minorHAnsi" w:cstheme="minorHAnsi"/>
          <w:sz w:val="24"/>
          <w:szCs w:val="24"/>
        </w:rPr>
        <w:t>donderstorms</w:t>
      </w:r>
      <w:proofErr w:type="spellEnd"/>
      <w:r w:rsidR="00E429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4292D">
        <w:rPr>
          <w:rFonts w:asciiTheme="minorHAnsi" w:hAnsiTheme="minorHAnsi" w:cstheme="minorHAnsi"/>
          <w:sz w:val="24"/>
          <w:szCs w:val="24"/>
        </w:rPr>
        <w:t>kon</w:t>
      </w:r>
      <w:proofErr w:type="spellEnd"/>
      <w:r w:rsidR="00E4292D">
        <w:rPr>
          <w:rFonts w:asciiTheme="minorHAnsi" w:hAnsiTheme="minorHAnsi" w:cstheme="minorHAnsi"/>
          <w:sz w:val="24"/>
          <w:szCs w:val="24"/>
        </w:rPr>
        <w:t xml:space="preserve"> die gees </w:t>
      </w:r>
      <w:proofErr w:type="spellStart"/>
      <w:r w:rsidR="00E4292D">
        <w:rPr>
          <w:rFonts w:asciiTheme="minorHAnsi" w:hAnsiTheme="minorHAnsi" w:cstheme="minorHAnsi"/>
          <w:sz w:val="24"/>
          <w:szCs w:val="24"/>
        </w:rPr>
        <w:t>demp</w:t>
      </w:r>
      <w:proofErr w:type="spellEnd"/>
      <w:r w:rsidR="00E429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4292D">
        <w:rPr>
          <w:rFonts w:asciiTheme="minorHAnsi" w:hAnsiTheme="minorHAnsi" w:cstheme="minorHAnsi"/>
          <w:sz w:val="24"/>
          <w:szCs w:val="24"/>
        </w:rPr>
        <w:t>nie</w:t>
      </w:r>
      <w:proofErr w:type="spellEnd"/>
      <w:r w:rsidR="00E4292D">
        <w:rPr>
          <w:rFonts w:asciiTheme="minorHAnsi" w:hAnsiTheme="minorHAnsi" w:cstheme="minorHAnsi"/>
          <w:sz w:val="24"/>
          <w:szCs w:val="24"/>
        </w:rPr>
        <w:t xml:space="preserve"> en </w:t>
      </w:r>
      <w:r w:rsidRPr="00AD52C0">
        <w:rPr>
          <w:rFonts w:asciiTheme="minorHAnsi" w:hAnsiTheme="minorHAnsi" w:cstheme="minorHAnsi"/>
          <w:sz w:val="24"/>
          <w:szCs w:val="24"/>
        </w:rPr>
        <w:t xml:space="preserve">3 SA, 9 </w:t>
      </w:r>
      <w:proofErr w:type="spellStart"/>
      <w:proofErr w:type="gramStart"/>
      <w:r w:rsidR="00E4292D">
        <w:rPr>
          <w:rFonts w:asciiTheme="minorHAnsi" w:hAnsiTheme="minorHAnsi" w:cstheme="minorHAnsi"/>
          <w:sz w:val="24"/>
          <w:szCs w:val="24"/>
        </w:rPr>
        <w:t>byeenkoms</w:t>
      </w:r>
      <w:proofErr w:type="spellEnd"/>
      <w:r w:rsidR="00E4292D">
        <w:rPr>
          <w:rFonts w:asciiTheme="minorHAnsi" w:hAnsiTheme="minorHAnsi" w:cstheme="minorHAnsi"/>
          <w:sz w:val="24"/>
          <w:szCs w:val="24"/>
        </w:rPr>
        <w:t xml:space="preserve"> </w:t>
      </w:r>
      <w:r w:rsidRPr="00AD52C0">
        <w:rPr>
          <w:rFonts w:asciiTheme="minorHAnsi" w:hAnsiTheme="minorHAnsi" w:cstheme="minorHAnsi"/>
          <w:sz w:val="24"/>
          <w:szCs w:val="24"/>
        </w:rPr>
        <w:t xml:space="preserve"> &amp;</w:t>
      </w:r>
      <w:proofErr w:type="gramEnd"/>
      <w:r w:rsidRPr="00AD52C0">
        <w:rPr>
          <w:rFonts w:asciiTheme="minorHAnsi" w:hAnsiTheme="minorHAnsi" w:cstheme="minorHAnsi"/>
          <w:sz w:val="24"/>
          <w:szCs w:val="24"/>
        </w:rPr>
        <w:t xml:space="preserve"> 4 </w:t>
      </w:r>
      <w:proofErr w:type="spellStart"/>
      <w:r w:rsidRPr="00AD52C0">
        <w:rPr>
          <w:rFonts w:asciiTheme="minorHAnsi" w:hAnsiTheme="minorHAnsi" w:cstheme="minorHAnsi"/>
          <w:sz w:val="24"/>
          <w:szCs w:val="24"/>
        </w:rPr>
        <w:t>provin</w:t>
      </w:r>
      <w:r w:rsidR="00E4292D">
        <w:rPr>
          <w:rFonts w:asciiTheme="minorHAnsi" w:hAnsiTheme="minorHAnsi" w:cstheme="minorHAnsi"/>
          <w:sz w:val="24"/>
          <w:szCs w:val="24"/>
        </w:rPr>
        <w:t>siale</w:t>
      </w:r>
      <w:proofErr w:type="spellEnd"/>
      <w:r w:rsidR="00E429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4292D">
        <w:rPr>
          <w:rFonts w:asciiTheme="minorHAnsi" w:hAnsiTheme="minorHAnsi" w:cstheme="minorHAnsi"/>
          <w:sz w:val="24"/>
          <w:szCs w:val="24"/>
        </w:rPr>
        <w:t>rek</w:t>
      </w:r>
      <w:r w:rsidRPr="00AD52C0">
        <w:rPr>
          <w:rFonts w:asciiTheme="minorHAnsi" w:hAnsiTheme="minorHAnsi" w:cstheme="minorHAnsi"/>
          <w:sz w:val="24"/>
          <w:szCs w:val="24"/>
        </w:rPr>
        <w:t>ords</w:t>
      </w:r>
      <w:proofErr w:type="spellEnd"/>
      <w:r w:rsidRPr="00AD52C0">
        <w:rPr>
          <w:rFonts w:asciiTheme="minorHAnsi" w:hAnsiTheme="minorHAnsi" w:cstheme="minorHAnsi"/>
          <w:sz w:val="24"/>
          <w:szCs w:val="24"/>
        </w:rPr>
        <w:t xml:space="preserve"> </w:t>
      </w:r>
      <w:r w:rsidR="00E4292D">
        <w:rPr>
          <w:rFonts w:asciiTheme="minorHAnsi" w:hAnsiTheme="minorHAnsi" w:cstheme="minorHAnsi"/>
          <w:sz w:val="24"/>
          <w:szCs w:val="24"/>
        </w:rPr>
        <w:t xml:space="preserve">is </w:t>
      </w:r>
      <w:proofErr w:type="spellStart"/>
      <w:r w:rsidR="00E4292D">
        <w:rPr>
          <w:rFonts w:asciiTheme="minorHAnsi" w:hAnsiTheme="minorHAnsi" w:cstheme="minorHAnsi"/>
          <w:sz w:val="24"/>
          <w:szCs w:val="24"/>
        </w:rPr>
        <w:t>verbeter</w:t>
      </w:r>
      <w:proofErr w:type="spellEnd"/>
      <w:r w:rsidR="00E4292D">
        <w:rPr>
          <w:rFonts w:asciiTheme="minorHAnsi" w:hAnsiTheme="minorHAnsi" w:cstheme="minorHAnsi"/>
          <w:sz w:val="24"/>
          <w:szCs w:val="24"/>
        </w:rPr>
        <w:t>.</w:t>
      </w:r>
      <w:r w:rsidRPr="00AD52C0">
        <w:rPr>
          <w:rFonts w:asciiTheme="minorHAnsi" w:hAnsiTheme="minorHAnsi" w:cstheme="minorHAnsi"/>
          <w:sz w:val="24"/>
          <w:szCs w:val="24"/>
        </w:rPr>
        <w:t xml:space="preserve"> </w:t>
      </w:r>
      <w:r w:rsidR="00E46054">
        <w:rPr>
          <w:rFonts w:asciiTheme="minorHAnsi" w:hAnsiTheme="minorHAnsi" w:cstheme="minorHAnsi"/>
          <w:sz w:val="24"/>
          <w:szCs w:val="24"/>
        </w:rPr>
        <w:t xml:space="preserve"> Eden Tweekamp het </w:t>
      </w:r>
      <w:proofErr w:type="spellStart"/>
      <w:r w:rsidR="00E46054">
        <w:rPr>
          <w:rFonts w:asciiTheme="minorHAnsi" w:hAnsiTheme="minorHAnsi" w:cstheme="minorHAnsi"/>
          <w:sz w:val="24"/>
          <w:szCs w:val="24"/>
        </w:rPr>
        <w:t>puik</w:t>
      </w:r>
      <w:proofErr w:type="spellEnd"/>
      <w:r w:rsidR="00E460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46054">
        <w:rPr>
          <w:rFonts w:asciiTheme="minorHAnsi" w:hAnsiTheme="minorHAnsi" w:cstheme="minorHAnsi"/>
          <w:sz w:val="24"/>
          <w:szCs w:val="24"/>
        </w:rPr>
        <w:t>presteer</w:t>
      </w:r>
      <w:proofErr w:type="spellEnd"/>
      <w:r w:rsidR="00E460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E46054">
        <w:rPr>
          <w:rFonts w:asciiTheme="minorHAnsi" w:hAnsiTheme="minorHAnsi" w:cstheme="minorHAnsi"/>
          <w:sz w:val="24"/>
          <w:szCs w:val="24"/>
        </w:rPr>
        <w:t>deur</w:t>
      </w:r>
      <w:proofErr w:type="spellEnd"/>
      <w:r w:rsidR="00E4605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963E0">
        <w:rPr>
          <w:rFonts w:asciiTheme="minorHAnsi" w:hAnsiTheme="minorHAnsi" w:cstheme="minorHAnsi"/>
          <w:sz w:val="24"/>
          <w:szCs w:val="24"/>
        </w:rPr>
        <w:t>8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</w:t>
      </w:r>
      <w:r w:rsidR="00E46054">
        <w:rPr>
          <w:rFonts w:asciiTheme="minorHAnsi" w:hAnsiTheme="minorHAnsi" w:cstheme="minorHAnsi"/>
          <w:sz w:val="24"/>
          <w:szCs w:val="24"/>
        </w:rPr>
        <w:t>edaljes</w:t>
      </w:r>
      <w:proofErr w:type="spellEnd"/>
      <w:r w:rsidR="00E46054">
        <w:rPr>
          <w:rFonts w:asciiTheme="minorHAnsi" w:hAnsiTheme="minorHAnsi" w:cstheme="minorHAnsi"/>
          <w:sz w:val="24"/>
          <w:szCs w:val="24"/>
        </w:rPr>
        <w:t xml:space="preserve"> </w:t>
      </w:r>
      <w:r w:rsidR="00C963E0">
        <w:rPr>
          <w:rFonts w:asciiTheme="minorHAnsi" w:hAnsiTheme="minorHAnsi" w:cstheme="minorHAnsi"/>
          <w:sz w:val="24"/>
          <w:szCs w:val="24"/>
        </w:rPr>
        <w:t xml:space="preserve">– 2 </w:t>
      </w:r>
      <w:proofErr w:type="spellStart"/>
      <w:r w:rsidR="00C963E0">
        <w:rPr>
          <w:rFonts w:asciiTheme="minorHAnsi" w:hAnsiTheme="minorHAnsi" w:cstheme="minorHAnsi"/>
          <w:sz w:val="24"/>
          <w:szCs w:val="24"/>
        </w:rPr>
        <w:t>goud</w:t>
      </w:r>
      <w:proofErr w:type="spellEnd"/>
      <w:r w:rsidR="00C963E0">
        <w:rPr>
          <w:rFonts w:asciiTheme="minorHAnsi" w:hAnsiTheme="minorHAnsi" w:cstheme="minorHAnsi"/>
          <w:sz w:val="24"/>
          <w:szCs w:val="24"/>
        </w:rPr>
        <w:t xml:space="preserve">, 5 </w:t>
      </w:r>
      <w:proofErr w:type="spellStart"/>
      <w:r w:rsidR="00C963E0">
        <w:rPr>
          <w:rFonts w:asciiTheme="minorHAnsi" w:hAnsiTheme="minorHAnsi" w:cstheme="minorHAnsi"/>
          <w:sz w:val="24"/>
          <w:szCs w:val="24"/>
        </w:rPr>
        <w:t>silwer</w:t>
      </w:r>
      <w:proofErr w:type="spellEnd"/>
      <w:r w:rsidR="00C963E0">
        <w:rPr>
          <w:rFonts w:asciiTheme="minorHAnsi" w:hAnsiTheme="minorHAnsi" w:cstheme="minorHAnsi"/>
          <w:sz w:val="24"/>
          <w:szCs w:val="24"/>
        </w:rPr>
        <w:t xml:space="preserve"> &amp; 1 </w:t>
      </w:r>
      <w:proofErr w:type="spellStart"/>
      <w:r w:rsidR="00C963E0">
        <w:rPr>
          <w:rFonts w:asciiTheme="minorHAnsi" w:hAnsiTheme="minorHAnsi" w:cstheme="minorHAnsi"/>
          <w:sz w:val="24"/>
          <w:szCs w:val="24"/>
        </w:rPr>
        <w:t>brons</w:t>
      </w:r>
      <w:proofErr w:type="spellEnd"/>
      <w:r w:rsidR="00C963E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46054">
        <w:rPr>
          <w:rFonts w:asciiTheme="minorHAnsi" w:hAnsiTheme="minorHAnsi" w:cstheme="minorHAnsi"/>
          <w:sz w:val="24"/>
          <w:szCs w:val="24"/>
        </w:rPr>
        <w:t>te</w:t>
      </w:r>
      <w:proofErr w:type="spellEnd"/>
      <w:r w:rsidR="00E460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46054">
        <w:rPr>
          <w:rFonts w:asciiTheme="minorHAnsi" w:hAnsiTheme="minorHAnsi" w:cstheme="minorHAnsi"/>
          <w:sz w:val="24"/>
          <w:szCs w:val="24"/>
        </w:rPr>
        <w:t>verower</w:t>
      </w:r>
      <w:proofErr w:type="spellEnd"/>
      <w:r w:rsidR="00E46054">
        <w:rPr>
          <w:rFonts w:asciiTheme="minorHAnsi" w:hAnsiTheme="minorHAnsi" w:cstheme="minorHAnsi"/>
          <w:sz w:val="24"/>
          <w:szCs w:val="24"/>
        </w:rPr>
        <w:t>.</w:t>
      </w:r>
      <w:r w:rsidR="00C963E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963E0">
        <w:rPr>
          <w:rFonts w:asciiTheme="minorHAnsi" w:hAnsiTheme="minorHAnsi" w:cstheme="minorHAnsi"/>
          <w:sz w:val="24"/>
          <w:szCs w:val="24"/>
        </w:rPr>
        <w:t>Hulle</w:t>
      </w:r>
      <w:proofErr w:type="spellEnd"/>
      <w:r w:rsidR="00C963E0">
        <w:rPr>
          <w:rFonts w:asciiTheme="minorHAnsi" w:hAnsiTheme="minorHAnsi" w:cstheme="minorHAnsi"/>
          <w:sz w:val="24"/>
          <w:szCs w:val="24"/>
        </w:rPr>
        <w:t xml:space="preserve"> was:</w:t>
      </w:r>
    </w:p>
    <w:p w:rsidR="00C963E0" w:rsidRDefault="00C963E0" w:rsidP="00C963E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D/9</w:t>
      </w:r>
      <w:r>
        <w:rPr>
          <w:rFonts w:asciiTheme="minorHAnsi" w:hAnsiTheme="minorHAnsi" w:cstheme="minorHAnsi"/>
          <w:sz w:val="24"/>
          <w:szCs w:val="24"/>
        </w:rPr>
        <w:tab/>
        <w:t>Hannah de Necker</w:t>
      </w:r>
      <w:r>
        <w:rPr>
          <w:rFonts w:asciiTheme="minorHAnsi" w:hAnsiTheme="minorHAnsi" w:cstheme="minorHAnsi"/>
          <w:sz w:val="24"/>
          <w:szCs w:val="24"/>
        </w:rPr>
        <w:tab/>
        <w:t>2216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Brons</w:t>
      </w:r>
      <w:proofErr w:type="spellEnd"/>
    </w:p>
    <w:p w:rsidR="00C963E0" w:rsidRDefault="00C963E0" w:rsidP="00C963E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/19</w:t>
      </w:r>
      <w:r>
        <w:rPr>
          <w:rFonts w:asciiTheme="minorHAnsi" w:hAnsiTheme="minorHAnsi" w:cstheme="minorHAnsi"/>
          <w:sz w:val="24"/>
          <w:szCs w:val="24"/>
        </w:rPr>
        <w:tab/>
        <w:t>Andre Kleynhans</w:t>
      </w:r>
      <w:r>
        <w:rPr>
          <w:rFonts w:asciiTheme="minorHAnsi" w:hAnsiTheme="minorHAnsi" w:cstheme="minorHAnsi"/>
          <w:sz w:val="24"/>
          <w:szCs w:val="24"/>
        </w:rPr>
        <w:tab/>
        <w:t>2275</w:t>
      </w:r>
      <w:proofErr w:type="gramStart"/>
      <w:r>
        <w:rPr>
          <w:rFonts w:asciiTheme="minorHAnsi" w:hAnsiTheme="minorHAnsi" w:cstheme="minorHAnsi"/>
          <w:sz w:val="24"/>
          <w:szCs w:val="24"/>
        </w:rPr>
        <w:t>,7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Silw</w:t>
      </w:r>
      <w:r>
        <w:rPr>
          <w:rFonts w:asciiTheme="minorHAnsi" w:hAnsiTheme="minorHAnsi" w:cstheme="minorHAnsi"/>
          <w:sz w:val="24"/>
          <w:szCs w:val="24"/>
        </w:rPr>
        <w:t>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[</w:t>
      </w:r>
      <w:proofErr w:type="spellStart"/>
      <w:r>
        <w:rPr>
          <w:rFonts w:asciiTheme="minorHAnsi" w:hAnsiTheme="minorHAnsi" w:cstheme="minorHAnsi"/>
          <w:sz w:val="24"/>
          <w:szCs w:val="24"/>
        </w:rPr>
        <w:t>verbeter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SA 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Ope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&amp; </w:t>
      </w:r>
      <w:proofErr w:type="spellStart"/>
      <w:r>
        <w:rPr>
          <w:rFonts w:asciiTheme="minorHAnsi" w:hAnsiTheme="minorHAnsi" w:cstheme="minorHAnsi"/>
          <w:sz w:val="24"/>
          <w:szCs w:val="24"/>
        </w:rPr>
        <w:t>Prov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rek</w:t>
      </w:r>
      <w:r>
        <w:rPr>
          <w:rFonts w:asciiTheme="minorHAnsi" w:hAnsiTheme="minorHAnsi" w:cstheme="minorHAnsi"/>
          <w:sz w:val="24"/>
          <w:szCs w:val="24"/>
        </w:rPr>
        <w:t>ords</w:t>
      </w:r>
      <w:proofErr w:type="spellEnd"/>
      <w:r>
        <w:rPr>
          <w:rFonts w:asciiTheme="minorHAnsi" w:hAnsiTheme="minorHAnsi" w:cstheme="minorHAnsi"/>
          <w:sz w:val="24"/>
          <w:szCs w:val="24"/>
        </w:rPr>
        <w:t>]</w:t>
      </w:r>
    </w:p>
    <w:p w:rsidR="00C963E0" w:rsidRDefault="00C963E0" w:rsidP="00C963E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D/19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Anlize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Vermeulen</w:t>
      </w:r>
      <w:proofErr w:type="spellEnd"/>
      <w:r>
        <w:rPr>
          <w:rFonts w:asciiTheme="minorHAnsi" w:hAnsiTheme="minorHAnsi" w:cstheme="minorHAnsi"/>
          <w:sz w:val="24"/>
          <w:szCs w:val="24"/>
        </w:rPr>
        <w:tab/>
        <w:t>2198</w:t>
      </w:r>
      <w:proofErr w:type="gramStart"/>
      <w:r>
        <w:rPr>
          <w:rFonts w:asciiTheme="minorHAnsi" w:hAnsiTheme="minorHAnsi" w:cstheme="minorHAnsi"/>
          <w:sz w:val="24"/>
          <w:szCs w:val="24"/>
        </w:rPr>
        <w:t>,5</w:t>
      </w:r>
      <w:proofErr w:type="gramEnd"/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Silw</w:t>
      </w:r>
      <w:r>
        <w:rPr>
          <w:rFonts w:asciiTheme="minorHAnsi" w:hAnsiTheme="minorHAnsi" w:cstheme="minorHAnsi"/>
          <w:sz w:val="24"/>
          <w:szCs w:val="24"/>
        </w:rPr>
        <w:t>er</w:t>
      </w:r>
      <w:proofErr w:type="spellEnd"/>
    </w:p>
    <w:p w:rsidR="00C963E0" w:rsidRDefault="00C963E0" w:rsidP="00C963E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JV</w:t>
      </w:r>
      <w:r>
        <w:rPr>
          <w:rFonts w:asciiTheme="minorHAnsi" w:hAnsiTheme="minorHAnsi" w:cstheme="minorHAnsi"/>
          <w:sz w:val="24"/>
          <w:szCs w:val="24"/>
        </w:rPr>
        <w:tab/>
        <w:t>Pieter v d Mescht</w:t>
      </w:r>
      <w:r>
        <w:rPr>
          <w:rFonts w:asciiTheme="minorHAnsi" w:hAnsiTheme="minorHAnsi" w:cstheme="minorHAnsi"/>
          <w:sz w:val="24"/>
          <w:szCs w:val="24"/>
        </w:rPr>
        <w:tab/>
        <w:t>2365</w:t>
      </w:r>
      <w:proofErr w:type="gramStart"/>
      <w:r>
        <w:rPr>
          <w:rFonts w:asciiTheme="minorHAnsi" w:hAnsiTheme="minorHAnsi" w:cstheme="minorHAnsi"/>
          <w:sz w:val="24"/>
          <w:szCs w:val="24"/>
        </w:rPr>
        <w:t>,3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Goud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[</w:t>
      </w:r>
      <w:proofErr w:type="spellStart"/>
      <w:r>
        <w:rPr>
          <w:rFonts w:asciiTheme="minorHAnsi" w:hAnsiTheme="minorHAnsi" w:cstheme="minorHAnsi"/>
          <w:sz w:val="24"/>
          <w:szCs w:val="24"/>
        </w:rPr>
        <w:t>verbeter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Ope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&amp; </w:t>
      </w:r>
      <w:proofErr w:type="spellStart"/>
      <w:r>
        <w:rPr>
          <w:rFonts w:asciiTheme="minorHAnsi" w:hAnsiTheme="minorHAnsi" w:cstheme="minorHAnsi"/>
          <w:sz w:val="24"/>
          <w:szCs w:val="24"/>
        </w:rPr>
        <w:t>Prov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rek</w:t>
      </w:r>
      <w:r>
        <w:rPr>
          <w:rFonts w:asciiTheme="minorHAnsi" w:hAnsiTheme="minorHAnsi" w:cstheme="minorHAnsi"/>
          <w:sz w:val="24"/>
          <w:szCs w:val="24"/>
        </w:rPr>
        <w:t>ords</w:t>
      </w:r>
      <w:proofErr w:type="spellEnd"/>
      <w:r>
        <w:rPr>
          <w:rFonts w:asciiTheme="minorHAnsi" w:hAnsiTheme="minorHAnsi" w:cstheme="minorHAnsi"/>
          <w:sz w:val="24"/>
          <w:szCs w:val="24"/>
        </w:rPr>
        <w:t>]</w:t>
      </w:r>
    </w:p>
    <w:p w:rsidR="00C963E0" w:rsidRDefault="00C963E0" w:rsidP="00C963E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Vet</w:t>
      </w:r>
      <w:r>
        <w:rPr>
          <w:rFonts w:asciiTheme="minorHAnsi" w:hAnsiTheme="minorHAnsi" w:cstheme="minorHAnsi"/>
          <w:sz w:val="24"/>
          <w:szCs w:val="24"/>
        </w:rPr>
        <w:tab/>
        <w:t xml:space="preserve">Walter </w:t>
      </w:r>
      <w:proofErr w:type="spellStart"/>
      <w:r>
        <w:rPr>
          <w:rFonts w:asciiTheme="minorHAnsi" w:hAnsiTheme="minorHAnsi" w:cstheme="minorHAnsi"/>
          <w:sz w:val="24"/>
          <w:szCs w:val="24"/>
        </w:rPr>
        <w:t>Lutsch</w:t>
      </w:r>
      <w:proofErr w:type="spellEnd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2246</w:t>
      </w:r>
      <w:proofErr w:type="gramStart"/>
      <w:r>
        <w:rPr>
          <w:rFonts w:asciiTheme="minorHAnsi" w:hAnsiTheme="minorHAnsi" w:cstheme="minorHAnsi"/>
          <w:sz w:val="24"/>
          <w:szCs w:val="24"/>
        </w:rPr>
        <w:t>,3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Silw</w:t>
      </w:r>
      <w:r>
        <w:rPr>
          <w:rFonts w:asciiTheme="minorHAnsi" w:hAnsiTheme="minorHAnsi" w:cstheme="minorHAnsi"/>
          <w:sz w:val="24"/>
          <w:szCs w:val="24"/>
        </w:rPr>
        <w:t>er</w:t>
      </w:r>
      <w:proofErr w:type="spellEnd"/>
    </w:p>
    <w:p w:rsidR="00C963E0" w:rsidRDefault="00C963E0" w:rsidP="00C963E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 Vet</w:t>
      </w:r>
      <w:r>
        <w:rPr>
          <w:rFonts w:asciiTheme="minorHAnsi" w:hAnsiTheme="minorHAnsi" w:cstheme="minorHAnsi"/>
          <w:sz w:val="24"/>
          <w:szCs w:val="24"/>
        </w:rPr>
        <w:tab/>
        <w:t>Denise de Jongh</w:t>
      </w:r>
      <w:r>
        <w:rPr>
          <w:rFonts w:asciiTheme="minorHAnsi" w:hAnsiTheme="minorHAnsi" w:cstheme="minorHAnsi"/>
          <w:sz w:val="24"/>
          <w:szCs w:val="24"/>
        </w:rPr>
        <w:tab/>
        <w:t>2100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Silw</w:t>
      </w:r>
      <w:r>
        <w:rPr>
          <w:rFonts w:asciiTheme="minorHAnsi" w:hAnsiTheme="minorHAnsi" w:cstheme="minorHAnsi"/>
          <w:sz w:val="24"/>
          <w:szCs w:val="24"/>
        </w:rPr>
        <w:t>er</w:t>
      </w:r>
      <w:proofErr w:type="spellEnd"/>
    </w:p>
    <w:p w:rsidR="00C963E0" w:rsidRDefault="00C963E0" w:rsidP="00C963E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 Vet</w:t>
      </w:r>
      <w:r>
        <w:rPr>
          <w:rFonts w:asciiTheme="minorHAnsi" w:hAnsiTheme="minorHAnsi" w:cstheme="minorHAnsi"/>
          <w:sz w:val="24"/>
          <w:szCs w:val="24"/>
        </w:rPr>
        <w:tab/>
        <w:t>Cliff Wallace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2221</w:t>
      </w:r>
      <w:proofErr w:type="gramStart"/>
      <w:r>
        <w:rPr>
          <w:rFonts w:asciiTheme="minorHAnsi" w:hAnsiTheme="minorHAnsi" w:cstheme="minorHAnsi"/>
          <w:sz w:val="24"/>
          <w:szCs w:val="24"/>
        </w:rPr>
        <w:t>,8</w:t>
      </w:r>
      <w:proofErr w:type="gramEnd"/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Silw</w:t>
      </w:r>
      <w:r>
        <w:rPr>
          <w:rFonts w:asciiTheme="minorHAnsi" w:hAnsiTheme="minorHAnsi" w:cstheme="minorHAnsi"/>
          <w:sz w:val="24"/>
          <w:szCs w:val="24"/>
        </w:rPr>
        <w:t>er</w:t>
      </w:r>
      <w:proofErr w:type="spellEnd"/>
    </w:p>
    <w:p w:rsidR="00C963E0" w:rsidRDefault="00C963E0" w:rsidP="00C963E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MM</w:t>
      </w:r>
      <w:r>
        <w:rPr>
          <w:rFonts w:asciiTheme="minorHAnsi" w:hAnsiTheme="minorHAnsi" w:cstheme="minorHAnsi"/>
          <w:sz w:val="24"/>
          <w:szCs w:val="24"/>
        </w:rPr>
        <w:tab/>
        <w:t xml:space="preserve">Johan </w:t>
      </w:r>
      <w:proofErr w:type="spellStart"/>
      <w:r>
        <w:rPr>
          <w:rFonts w:asciiTheme="minorHAnsi" w:hAnsiTheme="minorHAnsi" w:cstheme="minorHAnsi"/>
          <w:sz w:val="24"/>
          <w:szCs w:val="24"/>
        </w:rPr>
        <w:t>Windt</w:t>
      </w:r>
      <w:proofErr w:type="spellEnd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2433</w:t>
      </w:r>
      <w:proofErr w:type="gramStart"/>
      <w:r>
        <w:rPr>
          <w:rFonts w:asciiTheme="minorHAnsi" w:hAnsiTheme="minorHAnsi" w:cstheme="minorHAnsi"/>
          <w:sz w:val="24"/>
          <w:szCs w:val="24"/>
        </w:rPr>
        <w:t>,1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Gou</w:t>
      </w:r>
      <w:r w:rsidR="00B2175F">
        <w:rPr>
          <w:rFonts w:asciiTheme="minorHAnsi" w:hAnsiTheme="minorHAnsi" w:cstheme="minorHAnsi"/>
          <w:sz w:val="24"/>
          <w:szCs w:val="24"/>
        </w:rPr>
        <w:t>d</w:t>
      </w:r>
      <w:proofErr w:type="spellEnd"/>
      <w:r w:rsidR="00B2175F">
        <w:rPr>
          <w:rFonts w:asciiTheme="minorHAnsi" w:hAnsiTheme="minorHAnsi" w:cstheme="minorHAnsi"/>
          <w:sz w:val="24"/>
          <w:szCs w:val="24"/>
        </w:rPr>
        <w:t xml:space="preserve"> [ </w:t>
      </w:r>
      <w:proofErr w:type="spellStart"/>
      <w:r w:rsidR="00B2175F">
        <w:rPr>
          <w:rFonts w:asciiTheme="minorHAnsi" w:hAnsiTheme="minorHAnsi" w:cstheme="minorHAnsi"/>
          <w:sz w:val="24"/>
          <w:szCs w:val="24"/>
        </w:rPr>
        <w:t>verbeter</w:t>
      </w:r>
      <w:proofErr w:type="spellEnd"/>
      <w:r w:rsidR="00B2175F">
        <w:rPr>
          <w:rFonts w:asciiTheme="minorHAnsi" w:hAnsiTheme="minorHAnsi" w:cstheme="minorHAnsi"/>
          <w:sz w:val="24"/>
          <w:szCs w:val="24"/>
        </w:rPr>
        <w:t xml:space="preserve"> SA, </w:t>
      </w:r>
      <w:proofErr w:type="spellStart"/>
      <w:r w:rsidR="00B2175F">
        <w:rPr>
          <w:rFonts w:asciiTheme="minorHAnsi" w:hAnsiTheme="minorHAnsi" w:cstheme="minorHAnsi"/>
          <w:sz w:val="24"/>
          <w:szCs w:val="24"/>
        </w:rPr>
        <w:t>Ope</w:t>
      </w:r>
      <w:proofErr w:type="spellEnd"/>
      <w:r w:rsidR="00B2175F">
        <w:rPr>
          <w:rFonts w:asciiTheme="minorHAnsi" w:hAnsiTheme="minorHAnsi" w:cstheme="minorHAnsi"/>
          <w:sz w:val="24"/>
          <w:szCs w:val="24"/>
        </w:rPr>
        <w:t xml:space="preserve"> &amp; </w:t>
      </w:r>
      <w:proofErr w:type="spellStart"/>
      <w:r w:rsidR="00B2175F">
        <w:rPr>
          <w:rFonts w:asciiTheme="minorHAnsi" w:hAnsiTheme="minorHAnsi" w:cstheme="minorHAnsi"/>
          <w:sz w:val="24"/>
          <w:szCs w:val="24"/>
        </w:rPr>
        <w:t>Prov</w:t>
      </w:r>
      <w:proofErr w:type="spellEnd"/>
      <w:r w:rsidR="00B217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2175F">
        <w:rPr>
          <w:rFonts w:asciiTheme="minorHAnsi" w:hAnsiTheme="minorHAnsi" w:cstheme="minorHAnsi"/>
          <w:sz w:val="24"/>
          <w:szCs w:val="24"/>
        </w:rPr>
        <w:t>rek</w:t>
      </w:r>
      <w:r>
        <w:rPr>
          <w:rFonts w:asciiTheme="minorHAnsi" w:hAnsiTheme="minorHAnsi" w:cstheme="minorHAnsi"/>
          <w:sz w:val="24"/>
          <w:szCs w:val="24"/>
        </w:rPr>
        <w:t>ords</w:t>
      </w:r>
      <w:proofErr w:type="spellEnd"/>
      <w:r>
        <w:rPr>
          <w:rFonts w:asciiTheme="minorHAnsi" w:hAnsiTheme="minorHAnsi" w:cstheme="minorHAnsi"/>
          <w:sz w:val="24"/>
          <w:szCs w:val="24"/>
        </w:rPr>
        <w:t>]</w:t>
      </w:r>
    </w:p>
    <w:p w:rsidR="00013DCE" w:rsidRDefault="008556D6" w:rsidP="008556D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Johan </w:t>
      </w:r>
      <w:proofErr w:type="spellStart"/>
      <w:r>
        <w:rPr>
          <w:rFonts w:asciiTheme="minorHAnsi" w:hAnsiTheme="minorHAnsi" w:cstheme="minorHAnsi"/>
          <w:sz w:val="24"/>
          <w:szCs w:val="24"/>
        </w:rPr>
        <w:t>Windt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46054">
        <w:rPr>
          <w:rFonts w:asciiTheme="minorHAnsi" w:hAnsiTheme="minorHAnsi" w:cstheme="minorHAnsi"/>
          <w:sz w:val="24"/>
          <w:szCs w:val="24"/>
        </w:rPr>
        <w:t xml:space="preserve">het </w:t>
      </w:r>
      <w:proofErr w:type="spellStart"/>
      <w:r w:rsidR="00E46054">
        <w:rPr>
          <w:rFonts w:asciiTheme="minorHAnsi" w:hAnsiTheme="minorHAnsi" w:cstheme="minorHAnsi"/>
          <w:sz w:val="24"/>
          <w:szCs w:val="24"/>
        </w:rPr>
        <w:t>nie</w:t>
      </w:r>
      <w:proofErr w:type="spellEnd"/>
      <w:r w:rsidR="00E460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E46054">
        <w:rPr>
          <w:rFonts w:asciiTheme="minorHAnsi" w:hAnsiTheme="minorHAnsi" w:cstheme="minorHAnsi"/>
          <w:sz w:val="24"/>
          <w:szCs w:val="24"/>
        </w:rPr>
        <w:t>alle</w:t>
      </w:r>
      <w:r w:rsidR="00013DCE">
        <w:rPr>
          <w:rFonts w:asciiTheme="minorHAnsi" w:hAnsiTheme="minorHAnsi" w:cstheme="minorHAnsi"/>
          <w:sz w:val="24"/>
          <w:szCs w:val="24"/>
        </w:rPr>
        <w:t>e</w:t>
      </w:r>
      <w:r w:rsidR="00E46054">
        <w:rPr>
          <w:rFonts w:asciiTheme="minorHAnsi" w:hAnsiTheme="minorHAnsi" w:cstheme="minorHAnsi"/>
          <w:sz w:val="24"/>
          <w:szCs w:val="24"/>
        </w:rPr>
        <w:t>nlik</w:t>
      </w:r>
      <w:proofErr w:type="spellEnd"/>
      <w:r w:rsidR="00E46054">
        <w:rPr>
          <w:rFonts w:asciiTheme="minorHAnsi" w:hAnsiTheme="minorHAnsi" w:cstheme="minorHAnsi"/>
          <w:sz w:val="24"/>
          <w:szCs w:val="24"/>
        </w:rPr>
        <w:t xml:space="preserve">  ‘n</w:t>
      </w:r>
      <w:proofErr w:type="gramEnd"/>
      <w:r w:rsidR="00E460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46054">
        <w:rPr>
          <w:rFonts w:asciiTheme="minorHAnsi" w:hAnsiTheme="minorHAnsi" w:cstheme="minorHAnsi"/>
          <w:sz w:val="24"/>
          <w:szCs w:val="24"/>
        </w:rPr>
        <w:t>nuwe</w:t>
      </w:r>
      <w:proofErr w:type="spellEnd"/>
      <w:r w:rsidR="00E46054">
        <w:rPr>
          <w:rFonts w:asciiTheme="minorHAnsi" w:hAnsiTheme="minorHAnsi" w:cstheme="minorHAnsi"/>
          <w:sz w:val="24"/>
          <w:szCs w:val="24"/>
        </w:rPr>
        <w:t xml:space="preserve"> SA </w:t>
      </w:r>
      <w:proofErr w:type="spellStart"/>
      <w:r w:rsidR="00E46054">
        <w:rPr>
          <w:rFonts w:asciiTheme="minorHAnsi" w:hAnsiTheme="minorHAnsi" w:cstheme="minorHAnsi"/>
          <w:sz w:val="24"/>
          <w:szCs w:val="24"/>
        </w:rPr>
        <w:t>rek</w:t>
      </w:r>
      <w:r>
        <w:rPr>
          <w:rFonts w:asciiTheme="minorHAnsi" w:hAnsiTheme="minorHAnsi" w:cstheme="minorHAnsi"/>
          <w:sz w:val="24"/>
          <w:szCs w:val="24"/>
        </w:rPr>
        <w:t>ord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46054">
        <w:rPr>
          <w:rFonts w:asciiTheme="minorHAnsi" w:hAnsiTheme="minorHAnsi" w:cstheme="minorHAnsi"/>
          <w:sz w:val="24"/>
          <w:szCs w:val="24"/>
        </w:rPr>
        <w:t>vir</w:t>
      </w:r>
      <w:proofErr w:type="spellEnd"/>
      <w:r w:rsidR="00E460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46054">
        <w:rPr>
          <w:rFonts w:asciiTheme="minorHAnsi" w:hAnsiTheme="minorHAnsi" w:cstheme="minorHAnsi"/>
          <w:sz w:val="24"/>
          <w:szCs w:val="24"/>
        </w:rPr>
        <w:t>Mee</w:t>
      </w:r>
      <w:r>
        <w:rPr>
          <w:rFonts w:asciiTheme="minorHAnsi" w:hAnsiTheme="minorHAnsi" w:cstheme="minorHAnsi"/>
          <w:sz w:val="24"/>
          <w:szCs w:val="24"/>
        </w:rPr>
        <w:t>ster</w:t>
      </w:r>
      <w:r w:rsidR="00E46054">
        <w:rPr>
          <w:rFonts w:asciiTheme="minorHAnsi" w:hAnsiTheme="minorHAnsi" w:cstheme="minorHAnsi"/>
          <w:sz w:val="24"/>
          <w:szCs w:val="24"/>
        </w:rPr>
        <w:t>s</w:t>
      </w:r>
      <w:proofErr w:type="spellEnd"/>
      <w:r w:rsidR="00E46054">
        <w:rPr>
          <w:rFonts w:asciiTheme="minorHAnsi" w:hAnsiTheme="minorHAnsi" w:cstheme="minorHAnsi"/>
          <w:sz w:val="24"/>
          <w:szCs w:val="24"/>
        </w:rPr>
        <w:t xml:space="preserve"> Ma</w:t>
      </w:r>
      <w:r>
        <w:rPr>
          <w:rFonts w:asciiTheme="minorHAnsi" w:hAnsiTheme="minorHAnsi" w:cstheme="minorHAnsi"/>
          <w:sz w:val="24"/>
          <w:szCs w:val="24"/>
        </w:rPr>
        <w:t>n</w:t>
      </w:r>
      <w:r w:rsidR="00E46054">
        <w:rPr>
          <w:rFonts w:asciiTheme="minorHAnsi" w:hAnsiTheme="minorHAnsi" w:cstheme="minorHAnsi"/>
          <w:sz w:val="24"/>
          <w:szCs w:val="24"/>
        </w:rPr>
        <w:t>s</w:t>
      </w:r>
      <w:r w:rsidR="00013D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13DCE">
        <w:rPr>
          <w:rFonts w:asciiTheme="minorHAnsi" w:hAnsiTheme="minorHAnsi" w:cstheme="minorHAnsi"/>
          <w:sz w:val="24"/>
          <w:szCs w:val="24"/>
        </w:rPr>
        <w:t>daargestel</w:t>
      </w:r>
      <w:proofErr w:type="spellEnd"/>
      <w:r w:rsidR="00013D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13DCE">
        <w:rPr>
          <w:rFonts w:asciiTheme="minorHAnsi" w:hAnsiTheme="minorHAnsi" w:cstheme="minorHAnsi"/>
          <w:sz w:val="24"/>
          <w:szCs w:val="24"/>
        </w:rPr>
        <w:t>nie</w:t>
      </w:r>
      <w:proofErr w:type="spellEnd"/>
      <w:r w:rsidR="00013DCE">
        <w:rPr>
          <w:rFonts w:asciiTheme="minorHAnsi" w:hAnsiTheme="minorHAnsi" w:cstheme="minorHAnsi"/>
          <w:sz w:val="24"/>
          <w:szCs w:val="24"/>
        </w:rPr>
        <w:t>, maar</w:t>
      </w:r>
      <w:r w:rsidR="00804FCE">
        <w:rPr>
          <w:rFonts w:asciiTheme="minorHAnsi" w:hAnsiTheme="minorHAnsi" w:cstheme="minorHAnsi"/>
          <w:sz w:val="24"/>
          <w:szCs w:val="24"/>
        </w:rPr>
        <w:t xml:space="preserve"> </w:t>
      </w:r>
      <w:r w:rsidR="00013DCE">
        <w:rPr>
          <w:rFonts w:asciiTheme="minorHAnsi" w:hAnsiTheme="minorHAnsi" w:cstheme="minorHAnsi"/>
          <w:sz w:val="24"/>
          <w:szCs w:val="24"/>
        </w:rPr>
        <w:t xml:space="preserve">is </w:t>
      </w:r>
      <w:proofErr w:type="spellStart"/>
      <w:r w:rsidR="00013DCE">
        <w:rPr>
          <w:rFonts w:asciiTheme="minorHAnsi" w:hAnsiTheme="minorHAnsi" w:cstheme="minorHAnsi"/>
          <w:sz w:val="24"/>
          <w:szCs w:val="24"/>
        </w:rPr>
        <w:t>ook</w:t>
      </w:r>
      <w:proofErr w:type="spellEnd"/>
      <w:r w:rsidR="00013D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13DCE">
        <w:rPr>
          <w:rFonts w:asciiTheme="minorHAnsi" w:hAnsiTheme="minorHAnsi" w:cstheme="minorHAnsi"/>
          <w:sz w:val="24"/>
          <w:szCs w:val="24"/>
        </w:rPr>
        <w:t>aangewys</w:t>
      </w:r>
      <w:proofErr w:type="spellEnd"/>
      <w:r w:rsidR="00013DCE">
        <w:rPr>
          <w:rFonts w:asciiTheme="minorHAnsi" w:hAnsiTheme="minorHAnsi" w:cstheme="minorHAnsi"/>
          <w:sz w:val="24"/>
          <w:szCs w:val="24"/>
        </w:rPr>
        <w:t xml:space="preserve"> as die Senior Victor </w:t>
      </w:r>
      <w:proofErr w:type="spellStart"/>
      <w:r w:rsidR="00013DCE">
        <w:rPr>
          <w:rFonts w:asciiTheme="minorHAnsi" w:hAnsiTheme="minorHAnsi" w:cstheme="minorHAnsi"/>
          <w:sz w:val="24"/>
          <w:szCs w:val="24"/>
        </w:rPr>
        <w:t>Ludorem</w:t>
      </w:r>
      <w:proofErr w:type="spellEnd"/>
      <w:r w:rsidR="00013D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13DCE">
        <w:rPr>
          <w:rFonts w:asciiTheme="minorHAnsi" w:hAnsiTheme="minorHAnsi" w:cstheme="minorHAnsi"/>
          <w:sz w:val="24"/>
          <w:szCs w:val="24"/>
        </w:rPr>
        <w:t>vir</w:t>
      </w:r>
      <w:proofErr w:type="spellEnd"/>
      <w:r w:rsidR="00013DCE">
        <w:rPr>
          <w:rFonts w:asciiTheme="minorHAnsi" w:hAnsiTheme="minorHAnsi" w:cstheme="minorHAnsi"/>
          <w:sz w:val="24"/>
          <w:szCs w:val="24"/>
        </w:rPr>
        <w:t xml:space="preserve"> die </w:t>
      </w:r>
      <w:proofErr w:type="spellStart"/>
      <w:r w:rsidR="00013DCE">
        <w:rPr>
          <w:rFonts w:asciiTheme="minorHAnsi" w:hAnsiTheme="minorHAnsi" w:cstheme="minorHAnsi"/>
          <w:sz w:val="24"/>
          <w:szCs w:val="24"/>
        </w:rPr>
        <w:t>byeenkoms</w:t>
      </w:r>
      <w:proofErr w:type="spellEnd"/>
      <w:r w:rsidR="00013DCE">
        <w:rPr>
          <w:rFonts w:asciiTheme="minorHAnsi" w:hAnsiTheme="minorHAnsi" w:cstheme="minorHAnsi"/>
          <w:sz w:val="24"/>
          <w:szCs w:val="24"/>
        </w:rPr>
        <w:t xml:space="preserve">! </w:t>
      </w:r>
      <w:r w:rsidR="00013DCE" w:rsidRPr="00706A12">
        <w:rPr>
          <w:rFonts w:asciiTheme="minorHAnsi" w:hAnsiTheme="minorHAnsi" w:cstheme="minorHAnsi"/>
          <w:b/>
          <w:sz w:val="24"/>
          <w:szCs w:val="24"/>
        </w:rPr>
        <w:t xml:space="preserve">Die SA </w:t>
      </w:r>
      <w:proofErr w:type="spellStart"/>
      <w:r w:rsidR="00013DCE" w:rsidRPr="00706A12">
        <w:rPr>
          <w:rFonts w:asciiTheme="minorHAnsi" w:hAnsiTheme="minorHAnsi" w:cstheme="minorHAnsi"/>
          <w:b/>
          <w:sz w:val="24"/>
          <w:szCs w:val="24"/>
        </w:rPr>
        <w:t>Rekords</w:t>
      </w:r>
      <w:proofErr w:type="spellEnd"/>
      <w:r w:rsidR="00013D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13DCE">
        <w:rPr>
          <w:rFonts w:asciiTheme="minorHAnsi" w:hAnsiTheme="minorHAnsi" w:cstheme="minorHAnsi"/>
          <w:sz w:val="24"/>
          <w:szCs w:val="24"/>
        </w:rPr>
        <w:t>wat</w:t>
      </w:r>
      <w:proofErr w:type="spellEnd"/>
      <w:r w:rsidR="00013D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13DCE">
        <w:rPr>
          <w:rFonts w:asciiTheme="minorHAnsi" w:hAnsiTheme="minorHAnsi" w:cstheme="minorHAnsi"/>
          <w:sz w:val="24"/>
          <w:szCs w:val="24"/>
        </w:rPr>
        <w:t>verbeter</w:t>
      </w:r>
      <w:proofErr w:type="spellEnd"/>
      <w:r w:rsidR="00013DCE">
        <w:rPr>
          <w:rFonts w:asciiTheme="minorHAnsi" w:hAnsiTheme="minorHAnsi" w:cstheme="minorHAnsi"/>
          <w:sz w:val="24"/>
          <w:szCs w:val="24"/>
        </w:rPr>
        <w:t xml:space="preserve"> is, was: </w:t>
      </w:r>
    </w:p>
    <w:p w:rsidR="008556D6" w:rsidRPr="00AD52C0" w:rsidRDefault="00A90152" w:rsidP="008556D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8556D6" w:rsidRPr="00AD52C0">
        <w:rPr>
          <w:rFonts w:asciiTheme="minorHAnsi" w:hAnsiTheme="minorHAnsi" w:cstheme="minorHAnsi"/>
          <w:sz w:val="24"/>
          <w:szCs w:val="24"/>
        </w:rPr>
        <w:t>/15: Francois Malherbe (BOL) 2417</w:t>
      </w:r>
      <w:proofErr w:type="gramStart"/>
      <w:r w:rsidR="008556D6" w:rsidRPr="00AD52C0">
        <w:rPr>
          <w:rFonts w:asciiTheme="minorHAnsi" w:hAnsiTheme="minorHAnsi" w:cstheme="minorHAnsi"/>
          <w:sz w:val="24"/>
          <w:szCs w:val="24"/>
        </w:rPr>
        <w:t>,0</w:t>
      </w:r>
      <w:proofErr w:type="gramEnd"/>
      <w:r w:rsidR="008556D6" w:rsidRPr="00AD52C0">
        <w:rPr>
          <w:rFonts w:asciiTheme="minorHAnsi" w:hAnsiTheme="minorHAnsi" w:cstheme="minorHAnsi"/>
          <w:sz w:val="24"/>
          <w:szCs w:val="24"/>
        </w:rPr>
        <w:t>; </w:t>
      </w:r>
    </w:p>
    <w:p w:rsidR="008556D6" w:rsidRPr="00AD52C0" w:rsidRDefault="00A90152" w:rsidP="008556D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</w:t>
      </w:r>
      <w:r w:rsidR="008556D6" w:rsidRPr="00AD52C0">
        <w:rPr>
          <w:rFonts w:asciiTheme="minorHAnsi" w:hAnsiTheme="minorHAnsi" w:cstheme="minorHAnsi"/>
          <w:sz w:val="24"/>
          <w:szCs w:val="24"/>
        </w:rPr>
        <w:t xml:space="preserve">/19: Retief </w:t>
      </w:r>
      <w:proofErr w:type="spellStart"/>
      <w:r w:rsidR="008556D6" w:rsidRPr="00AD52C0">
        <w:rPr>
          <w:rFonts w:asciiTheme="minorHAnsi" w:hAnsiTheme="minorHAnsi" w:cstheme="minorHAnsi"/>
          <w:sz w:val="24"/>
          <w:szCs w:val="24"/>
        </w:rPr>
        <w:t>Ochse</w:t>
      </w:r>
      <w:proofErr w:type="spellEnd"/>
      <w:r w:rsidR="008556D6" w:rsidRPr="00AD52C0">
        <w:rPr>
          <w:rFonts w:asciiTheme="minorHAnsi" w:hAnsiTheme="minorHAnsi" w:cstheme="minorHAnsi"/>
          <w:sz w:val="24"/>
          <w:szCs w:val="24"/>
        </w:rPr>
        <w:t xml:space="preserve"> (WP) 2331</w:t>
      </w:r>
      <w:proofErr w:type="gramStart"/>
      <w:r w:rsidR="008556D6" w:rsidRPr="00AD52C0">
        <w:rPr>
          <w:rFonts w:asciiTheme="minorHAnsi" w:hAnsiTheme="minorHAnsi" w:cstheme="minorHAnsi"/>
          <w:sz w:val="24"/>
          <w:szCs w:val="24"/>
        </w:rPr>
        <w:t>,8</w:t>
      </w:r>
      <w:proofErr w:type="gramEnd"/>
      <w:r w:rsidR="008556D6" w:rsidRPr="00AD52C0">
        <w:rPr>
          <w:rFonts w:asciiTheme="minorHAnsi" w:hAnsiTheme="minorHAnsi" w:cstheme="minorHAnsi"/>
          <w:sz w:val="24"/>
          <w:szCs w:val="24"/>
        </w:rPr>
        <w:t>;</w:t>
      </w:r>
    </w:p>
    <w:p w:rsidR="008556D6" w:rsidRPr="00AD52C0" w:rsidRDefault="008556D6" w:rsidP="008556D6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AD52C0">
        <w:rPr>
          <w:rFonts w:asciiTheme="minorHAnsi" w:hAnsiTheme="minorHAnsi" w:cstheme="minorHAnsi"/>
          <w:sz w:val="24"/>
          <w:szCs w:val="24"/>
        </w:rPr>
        <w:t>M</w:t>
      </w:r>
      <w:r w:rsidR="00A90152">
        <w:rPr>
          <w:rFonts w:asciiTheme="minorHAnsi" w:hAnsiTheme="minorHAnsi" w:cstheme="minorHAnsi"/>
          <w:sz w:val="24"/>
          <w:szCs w:val="24"/>
        </w:rPr>
        <w:t>ee</w:t>
      </w:r>
      <w:r w:rsidRPr="00AD52C0">
        <w:rPr>
          <w:rFonts w:asciiTheme="minorHAnsi" w:hAnsiTheme="minorHAnsi" w:cstheme="minorHAnsi"/>
          <w:sz w:val="24"/>
          <w:szCs w:val="24"/>
        </w:rPr>
        <w:t>ter</w:t>
      </w:r>
      <w:r w:rsidR="00A90152">
        <w:rPr>
          <w:rFonts w:asciiTheme="minorHAnsi" w:hAnsiTheme="minorHAnsi" w:cstheme="minorHAnsi"/>
          <w:sz w:val="24"/>
          <w:szCs w:val="24"/>
        </w:rPr>
        <w:t>s</w:t>
      </w:r>
      <w:proofErr w:type="spellEnd"/>
      <w:r w:rsidR="00A90152">
        <w:rPr>
          <w:rFonts w:asciiTheme="minorHAnsi" w:hAnsiTheme="minorHAnsi" w:cstheme="minorHAnsi"/>
          <w:sz w:val="24"/>
          <w:szCs w:val="24"/>
        </w:rPr>
        <w:t xml:space="preserve"> Ma</w:t>
      </w:r>
      <w:r w:rsidRPr="00AD52C0">
        <w:rPr>
          <w:rFonts w:asciiTheme="minorHAnsi" w:hAnsiTheme="minorHAnsi" w:cstheme="minorHAnsi"/>
          <w:sz w:val="24"/>
          <w:szCs w:val="24"/>
        </w:rPr>
        <w:t>n</w:t>
      </w:r>
      <w:r w:rsidR="00A90152">
        <w:rPr>
          <w:rFonts w:asciiTheme="minorHAnsi" w:hAnsiTheme="minorHAnsi" w:cstheme="minorHAnsi"/>
          <w:sz w:val="24"/>
          <w:szCs w:val="24"/>
        </w:rPr>
        <w:t>s</w:t>
      </w:r>
      <w:r w:rsidRPr="00AD52C0">
        <w:rPr>
          <w:rFonts w:asciiTheme="minorHAnsi" w:hAnsiTheme="minorHAnsi" w:cstheme="minorHAnsi"/>
          <w:sz w:val="24"/>
          <w:szCs w:val="24"/>
        </w:rPr>
        <w:t xml:space="preserve">: Johan </w:t>
      </w:r>
      <w:proofErr w:type="spellStart"/>
      <w:r w:rsidRPr="00AD52C0">
        <w:rPr>
          <w:rFonts w:asciiTheme="minorHAnsi" w:hAnsiTheme="minorHAnsi" w:cstheme="minorHAnsi"/>
          <w:sz w:val="24"/>
          <w:szCs w:val="24"/>
        </w:rPr>
        <w:t>Windt</w:t>
      </w:r>
      <w:proofErr w:type="spellEnd"/>
      <w:r w:rsidRPr="00AD52C0">
        <w:rPr>
          <w:rFonts w:asciiTheme="minorHAnsi" w:hAnsiTheme="minorHAnsi" w:cstheme="minorHAnsi"/>
          <w:sz w:val="24"/>
          <w:szCs w:val="24"/>
        </w:rPr>
        <w:t xml:space="preserve"> (EDEN) 2433</w:t>
      </w:r>
      <w:proofErr w:type="gramStart"/>
      <w:r w:rsidRPr="00AD52C0">
        <w:rPr>
          <w:rFonts w:asciiTheme="minorHAnsi" w:hAnsiTheme="minorHAnsi" w:cstheme="minorHAnsi"/>
          <w:sz w:val="24"/>
          <w:szCs w:val="24"/>
        </w:rPr>
        <w:t>,17</w:t>
      </w:r>
      <w:proofErr w:type="gramEnd"/>
      <w:r w:rsidRPr="00AD52C0">
        <w:rPr>
          <w:rFonts w:asciiTheme="minorHAnsi" w:hAnsiTheme="minorHAnsi" w:cstheme="minorHAnsi"/>
          <w:sz w:val="24"/>
          <w:szCs w:val="24"/>
        </w:rPr>
        <w:t>.</w:t>
      </w:r>
    </w:p>
    <w:p w:rsidR="008556D6" w:rsidRPr="00706A12" w:rsidRDefault="00A90152" w:rsidP="008556D6">
      <w:pPr>
        <w:rPr>
          <w:rFonts w:asciiTheme="minorHAnsi" w:hAnsiTheme="minorHAnsi" w:cstheme="minorHAnsi"/>
          <w:b/>
          <w:sz w:val="24"/>
          <w:szCs w:val="24"/>
        </w:rPr>
      </w:pPr>
      <w:r w:rsidRPr="00706A12">
        <w:rPr>
          <w:rFonts w:asciiTheme="minorHAnsi" w:hAnsiTheme="minorHAnsi" w:cstheme="minorHAnsi"/>
          <w:b/>
          <w:sz w:val="24"/>
          <w:szCs w:val="24"/>
        </w:rPr>
        <w:t xml:space="preserve">Die top </w:t>
      </w:r>
      <w:proofErr w:type="spellStart"/>
      <w:r w:rsidRPr="00706A12">
        <w:rPr>
          <w:rFonts w:asciiTheme="minorHAnsi" w:hAnsiTheme="minorHAnsi" w:cstheme="minorHAnsi"/>
          <w:b/>
          <w:sz w:val="24"/>
          <w:szCs w:val="24"/>
        </w:rPr>
        <w:t>toekennings</w:t>
      </w:r>
      <w:proofErr w:type="spellEnd"/>
      <w:r w:rsidRPr="00706A12">
        <w:rPr>
          <w:rFonts w:asciiTheme="minorHAnsi" w:hAnsiTheme="minorHAnsi" w:cstheme="minorHAnsi"/>
          <w:b/>
          <w:sz w:val="24"/>
          <w:szCs w:val="24"/>
        </w:rPr>
        <w:t xml:space="preserve"> [</w:t>
      </w:r>
      <w:proofErr w:type="spellStart"/>
      <w:r w:rsidRPr="00706A12">
        <w:rPr>
          <w:rFonts w:asciiTheme="minorHAnsi" w:hAnsiTheme="minorHAnsi" w:cstheme="minorHAnsi"/>
          <w:b/>
          <w:sz w:val="24"/>
          <w:szCs w:val="24"/>
        </w:rPr>
        <w:t>Ludorem</w:t>
      </w:r>
      <w:proofErr w:type="spellEnd"/>
      <w:r w:rsidRPr="00706A12">
        <w:rPr>
          <w:rFonts w:asciiTheme="minorHAnsi" w:hAnsiTheme="minorHAnsi" w:cstheme="minorHAnsi"/>
          <w:b/>
          <w:sz w:val="24"/>
          <w:szCs w:val="24"/>
        </w:rPr>
        <w:t xml:space="preserve">] </w:t>
      </w:r>
      <w:proofErr w:type="spellStart"/>
      <w:r w:rsidRPr="00706A12">
        <w:rPr>
          <w:rFonts w:asciiTheme="minorHAnsi" w:hAnsiTheme="minorHAnsi" w:cstheme="minorHAnsi"/>
          <w:b/>
          <w:sz w:val="24"/>
          <w:szCs w:val="24"/>
        </w:rPr>
        <w:t>vir</w:t>
      </w:r>
      <w:proofErr w:type="spellEnd"/>
      <w:r w:rsidRPr="00706A12">
        <w:rPr>
          <w:rFonts w:asciiTheme="minorHAnsi" w:hAnsiTheme="minorHAnsi" w:cstheme="minorHAnsi"/>
          <w:b/>
          <w:sz w:val="24"/>
          <w:szCs w:val="24"/>
        </w:rPr>
        <w:t xml:space="preserve"> 2019 het </w:t>
      </w:r>
      <w:proofErr w:type="spellStart"/>
      <w:r w:rsidRPr="00706A12">
        <w:rPr>
          <w:rFonts w:asciiTheme="minorHAnsi" w:hAnsiTheme="minorHAnsi" w:cstheme="minorHAnsi"/>
          <w:b/>
          <w:sz w:val="24"/>
          <w:szCs w:val="24"/>
        </w:rPr>
        <w:t>gegaan</w:t>
      </w:r>
      <w:proofErr w:type="spellEnd"/>
      <w:r w:rsidRPr="00706A1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06A12">
        <w:rPr>
          <w:rFonts w:asciiTheme="minorHAnsi" w:hAnsiTheme="minorHAnsi" w:cstheme="minorHAnsi"/>
          <w:b/>
          <w:sz w:val="24"/>
          <w:szCs w:val="24"/>
        </w:rPr>
        <w:t>aan</w:t>
      </w:r>
      <w:proofErr w:type="spellEnd"/>
      <w:r w:rsidRPr="00706A12">
        <w:rPr>
          <w:rFonts w:asciiTheme="minorHAnsi" w:hAnsiTheme="minorHAnsi" w:cstheme="minorHAnsi"/>
          <w:b/>
          <w:sz w:val="24"/>
          <w:szCs w:val="24"/>
        </w:rPr>
        <w:t>:</w:t>
      </w:r>
    </w:p>
    <w:p w:rsidR="008410D9" w:rsidRPr="00AD52C0" w:rsidRDefault="008410D9" w:rsidP="008410D9">
      <w:pPr>
        <w:rPr>
          <w:rFonts w:asciiTheme="minorHAnsi" w:hAnsiTheme="minorHAnsi" w:cstheme="minorHAnsi"/>
          <w:sz w:val="24"/>
          <w:szCs w:val="24"/>
        </w:rPr>
      </w:pPr>
      <w:r w:rsidRPr="00AD52C0">
        <w:rPr>
          <w:rFonts w:asciiTheme="minorHAnsi" w:hAnsiTheme="minorHAnsi" w:cstheme="minorHAnsi"/>
          <w:sz w:val="24"/>
          <w:szCs w:val="24"/>
        </w:rPr>
        <w:t xml:space="preserve">Junior </w:t>
      </w:r>
      <w:proofErr w:type="spellStart"/>
      <w:r w:rsidRPr="00AD52C0">
        <w:rPr>
          <w:rFonts w:asciiTheme="minorHAnsi" w:hAnsiTheme="minorHAnsi" w:cstheme="minorHAnsi"/>
          <w:sz w:val="24"/>
          <w:szCs w:val="24"/>
        </w:rPr>
        <w:t>Victrix</w:t>
      </w:r>
      <w:proofErr w:type="spellEnd"/>
      <w:r w:rsidRPr="00AD52C0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 xml:space="preserve">Tatiana </w:t>
      </w:r>
      <w:proofErr w:type="spellStart"/>
      <w:r>
        <w:rPr>
          <w:rFonts w:asciiTheme="minorHAnsi" w:hAnsiTheme="minorHAnsi" w:cstheme="minorHAnsi"/>
          <w:sz w:val="24"/>
          <w:szCs w:val="24"/>
        </w:rPr>
        <w:t>Thomatos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D52C0">
        <w:rPr>
          <w:rFonts w:asciiTheme="minorHAnsi" w:hAnsiTheme="minorHAnsi" w:cstheme="minorHAnsi"/>
          <w:sz w:val="24"/>
          <w:szCs w:val="24"/>
        </w:rPr>
        <w:t>(</w:t>
      </w:r>
      <w:r w:rsidR="006838E4">
        <w:rPr>
          <w:rFonts w:asciiTheme="minorHAnsi" w:hAnsiTheme="minorHAnsi" w:cstheme="minorHAnsi"/>
          <w:sz w:val="24"/>
          <w:szCs w:val="24"/>
        </w:rPr>
        <w:t>WP) D</w:t>
      </w:r>
      <w:r>
        <w:rPr>
          <w:rFonts w:asciiTheme="minorHAnsi" w:hAnsiTheme="minorHAnsi" w:cstheme="minorHAnsi"/>
          <w:sz w:val="24"/>
          <w:szCs w:val="24"/>
        </w:rPr>
        <w:t>/9</w:t>
      </w:r>
      <w:r w:rsidRPr="00AD52C0">
        <w:rPr>
          <w:rFonts w:asciiTheme="minorHAnsi" w:hAnsiTheme="minorHAnsi" w:cstheme="minorHAnsi"/>
          <w:sz w:val="24"/>
          <w:szCs w:val="24"/>
        </w:rPr>
        <w:t>;</w:t>
      </w:r>
    </w:p>
    <w:p w:rsidR="008556D6" w:rsidRPr="00AD52C0" w:rsidRDefault="008556D6" w:rsidP="008556D6">
      <w:pPr>
        <w:rPr>
          <w:rFonts w:asciiTheme="minorHAnsi" w:hAnsiTheme="minorHAnsi" w:cstheme="minorHAnsi"/>
          <w:sz w:val="24"/>
          <w:szCs w:val="24"/>
        </w:rPr>
      </w:pPr>
      <w:r w:rsidRPr="00AD52C0">
        <w:rPr>
          <w:rFonts w:asciiTheme="minorHAnsi" w:hAnsiTheme="minorHAnsi" w:cstheme="minorHAnsi"/>
          <w:sz w:val="24"/>
          <w:szCs w:val="24"/>
        </w:rPr>
        <w:t>Junior V</w:t>
      </w:r>
      <w:r w:rsidR="006838E4">
        <w:rPr>
          <w:rFonts w:asciiTheme="minorHAnsi" w:hAnsiTheme="minorHAnsi" w:cstheme="minorHAnsi"/>
          <w:sz w:val="24"/>
          <w:szCs w:val="24"/>
        </w:rPr>
        <w:t>ictor: Francois Malherbe (BOL) S</w:t>
      </w:r>
      <w:r w:rsidRPr="00AD52C0">
        <w:rPr>
          <w:rFonts w:asciiTheme="minorHAnsi" w:hAnsiTheme="minorHAnsi" w:cstheme="minorHAnsi"/>
          <w:sz w:val="24"/>
          <w:szCs w:val="24"/>
        </w:rPr>
        <w:t>/15;</w:t>
      </w:r>
    </w:p>
    <w:p w:rsidR="008556D6" w:rsidRPr="00AD52C0" w:rsidRDefault="008556D6" w:rsidP="008556D6">
      <w:pPr>
        <w:rPr>
          <w:rFonts w:asciiTheme="minorHAnsi" w:hAnsiTheme="minorHAnsi" w:cstheme="minorHAnsi"/>
          <w:sz w:val="24"/>
          <w:szCs w:val="24"/>
        </w:rPr>
      </w:pPr>
      <w:r w:rsidRPr="00AD52C0">
        <w:rPr>
          <w:rFonts w:asciiTheme="minorHAnsi" w:hAnsiTheme="minorHAnsi" w:cstheme="minorHAnsi"/>
          <w:sz w:val="24"/>
          <w:szCs w:val="24"/>
        </w:rPr>
        <w:t xml:space="preserve">Senior </w:t>
      </w:r>
      <w:proofErr w:type="spellStart"/>
      <w:r w:rsidRPr="00AD52C0">
        <w:rPr>
          <w:rFonts w:asciiTheme="minorHAnsi" w:hAnsiTheme="minorHAnsi" w:cstheme="minorHAnsi"/>
          <w:sz w:val="24"/>
          <w:szCs w:val="24"/>
        </w:rPr>
        <w:t>Victrix</w:t>
      </w:r>
      <w:proofErr w:type="spellEnd"/>
      <w:r w:rsidRPr="00AD52C0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AD52C0">
        <w:rPr>
          <w:rFonts w:asciiTheme="minorHAnsi" w:hAnsiTheme="minorHAnsi" w:cstheme="minorHAnsi"/>
          <w:sz w:val="24"/>
          <w:szCs w:val="24"/>
        </w:rPr>
        <w:t>Liezel</w:t>
      </w:r>
      <w:proofErr w:type="spellEnd"/>
      <w:r w:rsidRPr="00AD52C0">
        <w:rPr>
          <w:rFonts w:asciiTheme="minorHAnsi" w:hAnsiTheme="minorHAnsi" w:cstheme="minorHAnsi"/>
          <w:sz w:val="24"/>
          <w:szCs w:val="24"/>
        </w:rPr>
        <w:t xml:space="preserve"> Wessels</w:t>
      </w:r>
      <w:r w:rsidR="00D010E1">
        <w:rPr>
          <w:rFonts w:asciiTheme="minorHAnsi" w:hAnsiTheme="minorHAnsi" w:cstheme="minorHAnsi"/>
          <w:sz w:val="24"/>
          <w:szCs w:val="24"/>
        </w:rPr>
        <w:t xml:space="preserve"> </w:t>
      </w:r>
      <w:r w:rsidRPr="00AD52C0">
        <w:rPr>
          <w:rFonts w:asciiTheme="minorHAnsi" w:hAnsiTheme="minorHAnsi" w:cstheme="minorHAnsi"/>
          <w:sz w:val="24"/>
          <w:szCs w:val="24"/>
        </w:rPr>
        <w:t xml:space="preserve">(BOL) </w:t>
      </w:r>
      <w:proofErr w:type="spellStart"/>
      <w:r w:rsidRPr="00AD52C0">
        <w:rPr>
          <w:rFonts w:asciiTheme="minorHAnsi" w:hAnsiTheme="minorHAnsi" w:cstheme="minorHAnsi"/>
          <w:sz w:val="24"/>
          <w:szCs w:val="24"/>
        </w:rPr>
        <w:t>Sen</w:t>
      </w:r>
      <w:proofErr w:type="spellEnd"/>
      <w:r w:rsidRPr="00AD52C0">
        <w:rPr>
          <w:rFonts w:asciiTheme="minorHAnsi" w:hAnsiTheme="minorHAnsi" w:cstheme="minorHAnsi"/>
          <w:sz w:val="24"/>
          <w:szCs w:val="24"/>
        </w:rPr>
        <w:t xml:space="preserve"> Vet;</w:t>
      </w:r>
    </w:p>
    <w:p w:rsidR="008556D6" w:rsidRPr="00AD52C0" w:rsidRDefault="008556D6" w:rsidP="008556D6">
      <w:pPr>
        <w:rPr>
          <w:rFonts w:asciiTheme="minorHAnsi" w:hAnsiTheme="minorHAnsi" w:cstheme="minorHAnsi"/>
          <w:sz w:val="24"/>
          <w:szCs w:val="24"/>
        </w:rPr>
      </w:pPr>
      <w:r w:rsidRPr="00AD52C0">
        <w:rPr>
          <w:rFonts w:asciiTheme="minorHAnsi" w:hAnsiTheme="minorHAnsi" w:cstheme="minorHAnsi"/>
          <w:sz w:val="24"/>
          <w:szCs w:val="24"/>
        </w:rPr>
        <w:t>Senio</w:t>
      </w:r>
      <w:r w:rsidR="006838E4">
        <w:rPr>
          <w:rFonts w:asciiTheme="minorHAnsi" w:hAnsiTheme="minorHAnsi" w:cstheme="minorHAnsi"/>
          <w:sz w:val="24"/>
          <w:szCs w:val="24"/>
        </w:rPr>
        <w:t xml:space="preserve">r Victor: Johan </w:t>
      </w:r>
      <w:proofErr w:type="spellStart"/>
      <w:r w:rsidR="006838E4">
        <w:rPr>
          <w:rFonts w:asciiTheme="minorHAnsi" w:hAnsiTheme="minorHAnsi" w:cstheme="minorHAnsi"/>
          <w:sz w:val="24"/>
          <w:szCs w:val="24"/>
        </w:rPr>
        <w:t>Windt</w:t>
      </w:r>
      <w:proofErr w:type="spellEnd"/>
      <w:r w:rsidR="006838E4">
        <w:rPr>
          <w:rFonts w:asciiTheme="minorHAnsi" w:hAnsiTheme="minorHAnsi" w:cstheme="minorHAnsi"/>
          <w:sz w:val="24"/>
          <w:szCs w:val="24"/>
        </w:rPr>
        <w:t xml:space="preserve"> (EDEN)</w:t>
      </w:r>
      <w:proofErr w:type="gramStart"/>
      <w:r w:rsidR="006838E4">
        <w:rPr>
          <w:rFonts w:asciiTheme="minorHAnsi" w:hAnsiTheme="minorHAnsi" w:cstheme="minorHAnsi"/>
          <w:sz w:val="24"/>
          <w:szCs w:val="24"/>
        </w:rPr>
        <w:t xml:space="preserve">  </w:t>
      </w:r>
      <w:proofErr w:type="spellStart"/>
      <w:r w:rsidR="006838E4">
        <w:rPr>
          <w:rFonts w:asciiTheme="minorHAnsi" w:hAnsiTheme="minorHAnsi" w:cstheme="minorHAnsi"/>
          <w:sz w:val="24"/>
          <w:szCs w:val="24"/>
        </w:rPr>
        <w:t>Mee</w:t>
      </w:r>
      <w:r w:rsidRPr="00AD52C0">
        <w:rPr>
          <w:rFonts w:asciiTheme="minorHAnsi" w:hAnsiTheme="minorHAnsi" w:cstheme="minorHAnsi"/>
          <w:sz w:val="24"/>
          <w:szCs w:val="24"/>
        </w:rPr>
        <w:t>ster</w:t>
      </w:r>
      <w:r w:rsidR="006838E4">
        <w:rPr>
          <w:rFonts w:asciiTheme="minorHAnsi" w:hAnsiTheme="minorHAnsi" w:cstheme="minorHAnsi"/>
          <w:sz w:val="24"/>
          <w:szCs w:val="24"/>
        </w:rPr>
        <w:t>s</w:t>
      </w:r>
      <w:proofErr w:type="spellEnd"/>
      <w:proofErr w:type="gramEnd"/>
      <w:r w:rsidR="006838E4">
        <w:rPr>
          <w:rFonts w:asciiTheme="minorHAnsi" w:hAnsiTheme="minorHAnsi" w:cstheme="minorHAnsi"/>
          <w:sz w:val="24"/>
          <w:szCs w:val="24"/>
        </w:rPr>
        <w:t xml:space="preserve"> Ma</w:t>
      </w:r>
      <w:r w:rsidRPr="00AD52C0">
        <w:rPr>
          <w:rFonts w:asciiTheme="minorHAnsi" w:hAnsiTheme="minorHAnsi" w:cstheme="minorHAnsi"/>
          <w:sz w:val="24"/>
          <w:szCs w:val="24"/>
        </w:rPr>
        <w:t>n</w:t>
      </w:r>
      <w:r w:rsidR="006838E4">
        <w:rPr>
          <w:rFonts w:asciiTheme="minorHAnsi" w:hAnsiTheme="minorHAnsi" w:cstheme="minorHAnsi"/>
          <w:sz w:val="24"/>
          <w:szCs w:val="24"/>
        </w:rPr>
        <w:t>s</w:t>
      </w:r>
      <w:r w:rsidRPr="00AD52C0">
        <w:rPr>
          <w:rFonts w:asciiTheme="minorHAnsi" w:hAnsiTheme="minorHAnsi" w:cstheme="minorHAnsi"/>
          <w:sz w:val="24"/>
          <w:szCs w:val="24"/>
        </w:rPr>
        <w:t>.</w:t>
      </w:r>
    </w:p>
    <w:p w:rsidR="008556D6" w:rsidRPr="00AD52C0" w:rsidRDefault="008556D6" w:rsidP="008556D6">
      <w:pPr>
        <w:rPr>
          <w:rFonts w:asciiTheme="minorHAnsi" w:hAnsiTheme="minorHAnsi" w:cstheme="minorHAnsi"/>
          <w:sz w:val="24"/>
          <w:szCs w:val="24"/>
        </w:rPr>
      </w:pPr>
      <w:r w:rsidRPr="00AD52C0">
        <w:rPr>
          <w:rFonts w:asciiTheme="minorHAnsi" w:hAnsiTheme="minorHAnsi" w:cstheme="minorHAnsi"/>
          <w:sz w:val="24"/>
          <w:szCs w:val="24"/>
        </w:rPr>
        <w:t xml:space="preserve">WP </w:t>
      </w:r>
      <w:r w:rsidR="00D010E1">
        <w:rPr>
          <w:rFonts w:asciiTheme="minorHAnsi" w:hAnsiTheme="minorHAnsi" w:cstheme="minorHAnsi"/>
          <w:sz w:val="24"/>
          <w:szCs w:val="24"/>
        </w:rPr>
        <w:t xml:space="preserve">het </w:t>
      </w:r>
      <w:proofErr w:type="spellStart"/>
      <w:r w:rsidR="00D010E1">
        <w:rPr>
          <w:rFonts w:asciiTheme="minorHAnsi" w:hAnsiTheme="minorHAnsi" w:cstheme="minorHAnsi"/>
          <w:sz w:val="24"/>
          <w:szCs w:val="24"/>
        </w:rPr>
        <w:t>weereens</w:t>
      </w:r>
      <w:proofErr w:type="spellEnd"/>
      <w:r w:rsidR="00D010E1">
        <w:rPr>
          <w:rFonts w:asciiTheme="minorHAnsi" w:hAnsiTheme="minorHAnsi" w:cstheme="minorHAnsi"/>
          <w:sz w:val="24"/>
          <w:szCs w:val="24"/>
        </w:rPr>
        <w:t xml:space="preserve"> die </w:t>
      </w:r>
      <w:proofErr w:type="spellStart"/>
      <w:r w:rsidR="00D010E1">
        <w:rPr>
          <w:rFonts w:asciiTheme="minorHAnsi" w:hAnsiTheme="minorHAnsi" w:cstheme="minorHAnsi"/>
          <w:sz w:val="24"/>
          <w:szCs w:val="24"/>
        </w:rPr>
        <w:t>Spankompetisie</w:t>
      </w:r>
      <w:proofErr w:type="spellEnd"/>
      <w:r w:rsidR="00D010E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010E1">
        <w:rPr>
          <w:rFonts w:asciiTheme="minorHAnsi" w:hAnsiTheme="minorHAnsi" w:cstheme="minorHAnsi"/>
          <w:sz w:val="24"/>
          <w:szCs w:val="24"/>
        </w:rPr>
        <w:t>gewen</w:t>
      </w:r>
      <w:proofErr w:type="spellEnd"/>
      <w:r w:rsidR="00D010E1">
        <w:rPr>
          <w:rFonts w:asciiTheme="minorHAnsi" w:hAnsiTheme="minorHAnsi" w:cstheme="minorHAnsi"/>
          <w:sz w:val="24"/>
          <w:szCs w:val="24"/>
        </w:rPr>
        <w:t xml:space="preserve"> met </w:t>
      </w:r>
      <w:r w:rsidRPr="00AD52C0">
        <w:rPr>
          <w:rFonts w:asciiTheme="minorHAnsi" w:hAnsiTheme="minorHAnsi" w:cstheme="minorHAnsi"/>
          <w:sz w:val="24"/>
          <w:szCs w:val="24"/>
        </w:rPr>
        <w:t xml:space="preserve">BOL </w:t>
      </w:r>
      <w:proofErr w:type="spellStart"/>
      <w:r w:rsidR="00D010E1">
        <w:rPr>
          <w:rFonts w:asciiTheme="minorHAnsi" w:hAnsiTheme="minorHAnsi" w:cstheme="minorHAnsi"/>
          <w:sz w:val="24"/>
          <w:szCs w:val="24"/>
        </w:rPr>
        <w:t>tweede</w:t>
      </w:r>
      <w:proofErr w:type="spellEnd"/>
      <w:r w:rsidR="00D010E1">
        <w:rPr>
          <w:rFonts w:asciiTheme="minorHAnsi" w:hAnsiTheme="minorHAnsi" w:cstheme="minorHAnsi"/>
          <w:sz w:val="24"/>
          <w:szCs w:val="24"/>
        </w:rPr>
        <w:t>,</w:t>
      </w:r>
      <w:r w:rsidRPr="00AD52C0">
        <w:rPr>
          <w:rFonts w:asciiTheme="minorHAnsi" w:hAnsiTheme="minorHAnsi" w:cstheme="minorHAnsi"/>
          <w:sz w:val="24"/>
          <w:szCs w:val="24"/>
        </w:rPr>
        <w:t xml:space="preserve"> EDEN </w:t>
      </w:r>
      <w:proofErr w:type="spellStart"/>
      <w:r w:rsidR="00D010E1">
        <w:rPr>
          <w:rFonts w:asciiTheme="minorHAnsi" w:hAnsiTheme="minorHAnsi" w:cstheme="minorHAnsi"/>
          <w:sz w:val="24"/>
          <w:szCs w:val="24"/>
        </w:rPr>
        <w:t>derde</w:t>
      </w:r>
      <w:proofErr w:type="spellEnd"/>
      <w:r w:rsidR="00D010E1">
        <w:rPr>
          <w:rFonts w:asciiTheme="minorHAnsi" w:hAnsiTheme="minorHAnsi" w:cstheme="minorHAnsi"/>
          <w:sz w:val="24"/>
          <w:szCs w:val="24"/>
        </w:rPr>
        <w:t xml:space="preserve"> en O</w:t>
      </w:r>
      <w:r w:rsidRPr="00AD52C0">
        <w:rPr>
          <w:rFonts w:asciiTheme="minorHAnsi" w:hAnsiTheme="minorHAnsi" w:cstheme="minorHAnsi"/>
          <w:sz w:val="24"/>
          <w:szCs w:val="24"/>
        </w:rPr>
        <w:t xml:space="preserve">P </w:t>
      </w:r>
      <w:proofErr w:type="spellStart"/>
      <w:r w:rsidR="00D010E1">
        <w:rPr>
          <w:rFonts w:asciiTheme="minorHAnsi" w:hAnsiTheme="minorHAnsi" w:cstheme="minorHAnsi"/>
          <w:sz w:val="24"/>
          <w:szCs w:val="24"/>
        </w:rPr>
        <w:t>vierde</w:t>
      </w:r>
      <w:proofErr w:type="spellEnd"/>
      <w:r w:rsidRPr="00AD52C0">
        <w:rPr>
          <w:rFonts w:asciiTheme="minorHAnsi" w:hAnsiTheme="minorHAnsi" w:cstheme="minorHAnsi"/>
          <w:sz w:val="24"/>
          <w:szCs w:val="24"/>
        </w:rPr>
        <w:t xml:space="preserve">. </w:t>
      </w:r>
      <w:r w:rsidR="00D010E1">
        <w:rPr>
          <w:rFonts w:asciiTheme="minorHAnsi" w:hAnsiTheme="minorHAnsi" w:cstheme="minorHAnsi"/>
          <w:sz w:val="24"/>
          <w:szCs w:val="24"/>
        </w:rPr>
        <w:t xml:space="preserve">HS </w:t>
      </w:r>
      <w:proofErr w:type="spellStart"/>
      <w:r w:rsidRPr="00AD52C0">
        <w:rPr>
          <w:rFonts w:asciiTheme="minorHAnsi" w:hAnsiTheme="minorHAnsi" w:cstheme="minorHAnsi"/>
          <w:sz w:val="24"/>
          <w:szCs w:val="24"/>
        </w:rPr>
        <w:t>Stellenberg</w:t>
      </w:r>
      <w:proofErr w:type="spellEnd"/>
      <w:r w:rsidR="00D010E1">
        <w:rPr>
          <w:rFonts w:asciiTheme="minorHAnsi" w:hAnsiTheme="minorHAnsi" w:cstheme="minorHAnsi"/>
          <w:sz w:val="24"/>
          <w:szCs w:val="24"/>
        </w:rPr>
        <w:t xml:space="preserve"> [WP] we</w:t>
      </w:r>
      <w:r w:rsidRPr="00AD52C0">
        <w:rPr>
          <w:rFonts w:asciiTheme="minorHAnsi" w:hAnsiTheme="minorHAnsi" w:cstheme="minorHAnsi"/>
          <w:sz w:val="24"/>
          <w:szCs w:val="24"/>
        </w:rPr>
        <w:t xml:space="preserve">n the </w:t>
      </w:r>
      <w:proofErr w:type="spellStart"/>
      <w:r w:rsidR="00D010E1">
        <w:rPr>
          <w:rFonts w:asciiTheme="minorHAnsi" w:hAnsiTheme="minorHAnsi" w:cstheme="minorHAnsi"/>
          <w:sz w:val="24"/>
          <w:szCs w:val="24"/>
        </w:rPr>
        <w:t>hoërskole</w:t>
      </w:r>
      <w:proofErr w:type="spellEnd"/>
      <w:r w:rsidR="00D010E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010E1">
        <w:rPr>
          <w:rFonts w:asciiTheme="minorHAnsi" w:hAnsiTheme="minorHAnsi" w:cstheme="minorHAnsi"/>
          <w:sz w:val="24"/>
          <w:szCs w:val="24"/>
        </w:rPr>
        <w:t>kompetisie</w:t>
      </w:r>
      <w:proofErr w:type="spellEnd"/>
      <w:r w:rsidR="00D010E1">
        <w:rPr>
          <w:rFonts w:asciiTheme="minorHAnsi" w:hAnsiTheme="minorHAnsi" w:cstheme="minorHAnsi"/>
          <w:sz w:val="24"/>
          <w:szCs w:val="24"/>
        </w:rPr>
        <w:t xml:space="preserve"> en LS </w:t>
      </w:r>
      <w:proofErr w:type="spellStart"/>
      <w:proofErr w:type="gramStart"/>
      <w:r w:rsidRPr="00AD52C0">
        <w:rPr>
          <w:rFonts w:asciiTheme="minorHAnsi" w:hAnsiTheme="minorHAnsi" w:cstheme="minorHAnsi"/>
          <w:sz w:val="24"/>
          <w:szCs w:val="24"/>
        </w:rPr>
        <w:t>Durbanville</w:t>
      </w:r>
      <w:proofErr w:type="spellEnd"/>
      <w:r w:rsidRPr="00AD52C0">
        <w:rPr>
          <w:rFonts w:asciiTheme="minorHAnsi" w:hAnsiTheme="minorHAnsi" w:cstheme="minorHAnsi"/>
          <w:sz w:val="24"/>
          <w:szCs w:val="24"/>
        </w:rPr>
        <w:t xml:space="preserve"> </w:t>
      </w:r>
      <w:r w:rsidR="00D010E1">
        <w:rPr>
          <w:rFonts w:asciiTheme="minorHAnsi" w:hAnsiTheme="minorHAnsi" w:cstheme="minorHAnsi"/>
          <w:sz w:val="24"/>
          <w:szCs w:val="24"/>
        </w:rPr>
        <w:t xml:space="preserve"> die</w:t>
      </w:r>
      <w:proofErr w:type="gramEnd"/>
      <w:r w:rsidR="00D010E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010E1">
        <w:rPr>
          <w:rFonts w:asciiTheme="minorHAnsi" w:hAnsiTheme="minorHAnsi" w:cstheme="minorHAnsi"/>
          <w:sz w:val="24"/>
          <w:szCs w:val="24"/>
        </w:rPr>
        <w:t>laerskole</w:t>
      </w:r>
      <w:proofErr w:type="spellEnd"/>
      <w:r w:rsidR="00D010E1">
        <w:rPr>
          <w:rFonts w:asciiTheme="minorHAnsi" w:hAnsiTheme="minorHAnsi" w:cstheme="minorHAnsi"/>
          <w:sz w:val="24"/>
          <w:szCs w:val="24"/>
        </w:rPr>
        <w:t xml:space="preserve">. Die </w:t>
      </w:r>
      <w:proofErr w:type="spellStart"/>
      <w:r w:rsidR="00D010E1">
        <w:rPr>
          <w:rFonts w:asciiTheme="minorHAnsi" w:hAnsiTheme="minorHAnsi" w:cstheme="minorHAnsi"/>
          <w:sz w:val="24"/>
          <w:szCs w:val="24"/>
        </w:rPr>
        <w:t>Weskaapse</w:t>
      </w:r>
      <w:proofErr w:type="spellEnd"/>
      <w:r w:rsidR="00D010E1">
        <w:rPr>
          <w:rFonts w:asciiTheme="minorHAnsi" w:hAnsiTheme="minorHAnsi" w:cstheme="minorHAnsi"/>
          <w:sz w:val="24"/>
          <w:szCs w:val="24"/>
        </w:rPr>
        <w:t xml:space="preserve"> Minister van </w:t>
      </w:r>
      <w:proofErr w:type="spellStart"/>
      <w:r w:rsidR="00D010E1">
        <w:rPr>
          <w:rFonts w:asciiTheme="minorHAnsi" w:hAnsiTheme="minorHAnsi" w:cstheme="minorHAnsi"/>
          <w:sz w:val="24"/>
          <w:szCs w:val="24"/>
        </w:rPr>
        <w:t>Kultuursake</w:t>
      </w:r>
      <w:proofErr w:type="spellEnd"/>
      <w:r w:rsidR="00D010E1">
        <w:rPr>
          <w:rFonts w:asciiTheme="minorHAnsi" w:hAnsiTheme="minorHAnsi" w:cstheme="minorHAnsi"/>
          <w:sz w:val="24"/>
          <w:szCs w:val="24"/>
        </w:rPr>
        <w:t xml:space="preserve"> &amp; Sport, </w:t>
      </w:r>
      <w:r w:rsidRPr="00AD52C0">
        <w:rPr>
          <w:rFonts w:asciiTheme="minorHAnsi" w:hAnsiTheme="minorHAnsi" w:cstheme="minorHAnsi"/>
          <w:sz w:val="24"/>
          <w:szCs w:val="24"/>
        </w:rPr>
        <w:t xml:space="preserve">Anroux Marais, </w:t>
      </w:r>
      <w:r w:rsidR="00D010E1">
        <w:rPr>
          <w:rFonts w:asciiTheme="minorHAnsi" w:hAnsiTheme="minorHAnsi" w:cstheme="minorHAnsi"/>
          <w:sz w:val="24"/>
          <w:szCs w:val="24"/>
        </w:rPr>
        <w:t xml:space="preserve">het die </w:t>
      </w:r>
      <w:proofErr w:type="spellStart"/>
      <w:r w:rsidR="00D010E1">
        <w:rPr>
          <w:rFonts w:asciiTheme="minorHAnsi" w:hAnsiTheme="minorHAnsi" w:cstheme="minorHAnsi"/>
          <w:sz w:val="24"/>
          <w:szCs w:val="24"/>
        </w:rPr>
        <w:t>toespraak</w:t>
      </w:r>
      <w:proofErr w:type="spellEnd"/>
      <w:r w:rsidR="00D010E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010E1">
        <w:rPr>
          <w:rFonts w:asciiTheme="minorHAnsi" w:hAnsiTheme="minorHAnsi" w:cstheme="minorHAnsi"/>
          <w:sz w:val="24"/>
          <w:szCs w:val="24"/>
        </w:rPr>
        <w:t>gelewer</w:t>
      </w:r>
      <w:proofErr w:type="spellEnd"/>
      <w:r w:rsidR="00D010E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556D6" w:rsidRPr="00AD52C0" w:rsidRDefault="0055346F" w:rsidP="00ED302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</w:t>
      </w:r>
      <w:proofErr w:type="spellStart"/>
      <w:r>
        <w:rPr>
          <w:rFonts w:asciiTheme="minorHAnsi" w:hAnsiTheme="minorHAnsi" w:cstheme="minorHAnsi"/>
          <w:sz w:val="24"/>
          <w:szCs w:val="24"/>
        </w:rPr>
        <w:t>Sien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foto’s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aangeheg</w:t>
      </w:r>
      <w:proofErr w:type="spellEnd"/>
      <w:r>
        <w:rPr>
          <w:rFonts w:asciiTheme="minorHAnsi" w:hAnsiTheme="minorHAnsi" w:cstheme="minorHAnsi"/>
          <w:sz w:val="24"/>
          <w:szCs w:val="24"/>
        </w:rPr>
        <w:t>]</w:t>
      </w:r>
    </w:p>
    <w:sectPr w:rsidR="008556D6" w:rsidRPr="00AD52C0" w:rsidSect="00984843">
      <w:headerReference w:type="default" r:id="rId8"/>
      <w:footerReference w:type="default" r:id="rId9"/>
      <w:pgSz w:w="11906" w:h="16838"/>
      <w:pgMar w:top="284" w:right="851" w:bottom="567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9E" w:rsidRDefault="0054379E" w:rsidP="0054379E">
      <w:r>
        <w:separator/>
      </w:r>
    </w:p>
  </w:endnote>
  <w:endnote w:type="continuationSeparator" w:id="0">
    <w:p w:rsidR="0054379E" w:rsidRDefault="0054379E" w:rsidP="0054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9D" w:rsidRPr="00B1259D" w:rsidRDefault="005E247C">
    <w:pPr>
      <w:pStyle w:val="Footer"/>
      <w:rPr>
        <w:b/>
        <w:i/>
      </w:rPr>
    </w:pPr>
    <w:r>
      <w:rPr>
        <w:b/>
        <w:i/>
        <w:noProof/>
        <w:lang w:val="en-ZA" w:eastAsia="en-ZA"/>
      </w:rPr>
      <w:drawing>
        <wp:inline distT="0" distB="0" distL="0" distR="0" wp14:anchorId="23BDAEE7" wp14:editId="3EEB9EB2">
          <wp:extent cx="652145" cy="5365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E247C">
      <w:rPr>
        <w:b/>
        <w:i/>
        <w:sz w:val="18"/>
        <w:szCs w:val="18"/>
      </w:rPr>
      <w:t>Greater Oudtshoorn Municipality</w:t>
    </w:r>
    <w:r w:rsidR="004643E0">
      <w:rPr>
        <w:b/>
        <w:i/>
      </w:rPr>
      <w:t xml:space="preserve"> </w:t>
    </w:r>
    <w:r>
      <w:rPr>
        <w:b/>
        <w:i/>
      </w:rPr>
      <w:t xml:space="preserve">   </w:t>
    </w:r>
    <w:r w:rsidR="004643E0" w:rsidRPr="004643E0">
      <w:rPr>
        <w:b/>
        <w:i/>
      </w:rPr>
      <w:object w:dxaOrig="7430" w:dyaOrig="5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4.5pt;height:46pt" o:ole="">
          <v:imagedata r:id="rId2" o:title=""/>
        </v:shape>
        <o:OLEObject Type="Embed" ProgID="AcroExch.Document.DC" ShapeID="_x0000_i1026" DrawAspect="Content" ObjectID="_1610805460" r:id="rId3"/>
      </w:object>
    </w:r>
    <w:r>
      <w:rPr>
        <w:b/>
        <w:i/>
      </w:rPr>
      <w:t xml:space="preserve">  </w:t>
    </w:r>
    <w:r w:rsidR="00B1259D" w:rsidRPr="005E247C">
      <w:rPr>
        <w:b/>
        <w:i/>
        <w:sz w:val="18"/>
        <w:szCs w:val="18"/>
      </w:rPr>
      <w:t>The Better Together Sponsor</w:t>
    </w:r>
    <w:r w:rsidR="00B1259D">
      <w:rPr>
        <w:b/>
        <w:i/>
      </w:rPr>
      <w:t xml:space="preserve">   </w:t>
    </w:r>
    <w:r w:rsidR="00B1259D">
      <w:rPr>
        <w:noProof/>
        <w:lang w:val="en-ZA" w:eastAsia="en-ZA"/>
      </w:rPr>
      <w:drawing>
        <wp:inline distT="0" distB="0" distL="0" distR="0" wp14:anchorId="7033F724" wp14:editId="149D102C">
          <wp:extent cx="1043940" cy="428469"/>
          <wp:effectExtent l="0" t="0" r="3810" b="0"/>
          <wp:docPr id="1" name="Picture 1" descr="C:\Users\Dave\Documents\LOGOS ALGEMEEN\WC DCAS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ve\Documents\LOGOS ALGEMEEN\WC DCAS 201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622" cy="429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259D">
      <w:t xml:space="preserve">  </w:t>
    </w:r>
    <w:r w:rsidR="00B1259D">
      <w:rPr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9E" w:rsidRDefault="0054379E" w:rsidP="0054379E">
      <w:r>
        <w:separator/>
      </w:r>
    </w:p>
  </w:footnote>
  <w:footnote w:type="continuationSeparator" w:id="0">
    <w:p w:rsidR="0054379E" w:rsidRDefault="0054379E" w:rsidP="0054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9E" w:rsidRDefault="0054379E">
    <w:pPr>
      <w:pStyle w:val="Header"/>
      <w:rPr>
        <w:noProof/>
        <w:lang w:eastAsia="en-ZA"/>
      </w:rPr>
    </w:pPr>
    <w:r w:rsidRPr="0054379E">
      <w:rPr>
        <w:noProof/>
        <w:lang w:val="en-ZA" w:eastAsia="en-ZA"/>
      </w:rPr>
      <w:drawing>
        <wp:inline distT="0" distB="0" distL="0" distR="0" wp14:anchorId="0F5381A6" wp14:editId="11A1823E">
          <wp:extent cx="1699260" cy="589077"/>
          <wp:effectExtent l="0" t="0" r="0" b="1905"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89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</w:t>
    </w:r>
    <w:r w:rsidR="007C1EB8">
      <w:t xml:space="preserve">    </w:t>
    </w:r>
    <w:r w:rsidR="00F47F9E">
      <w:t xml:space="preserve">     </w:t>
    </w:r>
    <w:r w:rsidR="009965BB">
      <w:t xml:space="preserve">       </w:t>
    </w:r>
    <w:r w:rsidR="009965BB">
      <w:rPr>
        <w:b/>
        <w:i/>
        <w:sz w:val="32"/>
        <w:szCs w:val="32"/>
      </w:rPr>
      <w:t>EDEN</w:t>
    </w:r>
    <w:r w:rsidR="007C1EB8">
      <w:rPr>
        <w:b/>
        <w:i/>
        <w:sz w:val="32"/>
        <w:szCs w:val="32"/>
      </w:rPr>
      <w:t xml:space="preserve"> TWEEKAMP•BIATHLON</w:t>
    </w:r>
    <w:r>
      <w:t xml:space="preserve">  </w:t>
    </w:r>
    <w:r w:rsidR="00AC2E39">
      <w:t xml:space="preserve"> </w:t>
    </w:r>
    <w:r>
      <w:t xml:space="preserve">      </w:t>
    </w:r>
    <w:r w:rsidR="009965BB">
      <w:rPr>
        <w:noProof/>
        <w:lang w:val="en-ZA" w:eastAsia="en-ZA"/>
      </w:rPr>
      <w:drawing>
        <wp:inline distT="0" distB="0" distL="0" distR="0" wp14:anchorId="7C0E3C31" wp14:editId="4928226E">
          <wp:extent cx="639519" cy="611470"/>
          <wp:effectExtent l="0" t="0" r="8255" b="0"/>
          <wp:docPr id="8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702" cy="61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54379E" w:rsidRPr="007C1EB8" w:rsidRDefault="0054379E">
    <w:pPr>
      <w:pStyle w:val="Header"/>
      <w:rPr>
        <w:b/>
        <w:noProof/>
        <w:sz w:val="16"/>
        <w:szCs w:val="16"/>
        <w:lang w:eastAsia="en-ZA"/>
      </w:rPr>
    </w:pPr>
    <w:r w:rsidRPr="007C1EB8">
      <w:rPr>
        <w:b/>
        <w:noProof/>
        <w:sz w:val="16"/>
        <w:szCs w:val="16"/>
        <w:lang w:eastAsia="en-ZA"/>
      </w:rPr>
      <w:t xml:space="preserve">P.O.Box 1131, OUDTSTHOORN, 6620   </w:t>
    </w:r>
    <w:r w:rsidR="001D04FF">
      <w:rPr>
        <w:b/>
        <w:noProof/>
        <w:sz w:val="16"/>
        <w:szCs w:val="16"/>
        <w:lang w:eastAsia="en-ZA"/>
      </w:rPr>
      <w:t xml:space="preserve">       </w:t>
    </w:r>
    <w:r w:rsidRPr="007C1EB8">
      <w:rPr>
        <w:b/>
        <w:noProof/>
        <w:sz w:val="16"/>
        <w:szCs w:val="16"/>
        <w:lang w:eastAsia="en-ZA"/>
      </w:rPr>
      <w:t xml:space="preserve">082-7734901 </w:t>
    </w:r>
    <w:r w:rsidR="007C1EB8">
      <w:rPr>
        <w:b/>
        <w:noProof/>
        <w:sz w:val="16"/>
        <w:szCs w:val="16"/>
        <w:lang w:eastAsia="en-ZA"/>
      </w:rPr>
      <w:t xml:space="preserve">  </w:t>
    </w:r>
    <w:r w:rsidR="001D04FF">
      <w:rPr>
        <w:b/>
        <w:noProof/>
        <w:sz w:val="16"/>
        <w:szCs w:val="16"/>
        <w:lang w:eastAsia="en-ZA"/>
      </w:rPr>
      <w:t xml:space="preserve">        </w:t>
    </w:r>
    <w:hyperlink r:id="rId3" w:history="1">
      <w:r w:rsidRPr="007C1EB8">
        <w:rPr>
          <w:rStyle w:val="Hyperlink"/>
          <w:b/>
          <w:noProof/>
          <w:sz w:val="16"/>
          <w:szCs w:val="16"/>
          <w:lang w:eastAsia="en-ZA"/>
        </w:rPr>
        <w:t>davesus@telkomsa.net</w:t>
      </w:r>
    </w:hyperlink>
    <w:r w:rsidRPr="007C1EB8">
      <w:rPr>
        <w:b/>
        <w:noProof/>
        <w:sz w:val="16"/>
        <w:szCs w:val="16"/>
        <w:lang w:eastAsia="en-ZA"/>
      </w:rPr>
      <w:t xml:space="preserve">   </w:t>
    </w:r>
    <w:r w:rsidR="007C1EB8">
      <w:rPr>
        <w:b/>
        <w:noProof/>
        <w:sz w:val="16"/>
        <w:szCs w:val="16"/>
        <w:lang w:eastAsia="en-ZA"/>
      </w:rPr>
      <w:t xml:space="preserve">    </w:t>
    </w:r>
    <w:r w:rsidRPr="007C1EB8">
      <w:rPr>
        <w:b/>
        <w:noProof/>
        <w:sz w:val="16"/>
        <w:szCs w:val="16"/>
        <w:lang w:eastAsia="en-ZA"/>
      </w:rPr>
      <w:t xml:space="preserve"> </w:t>
    </w:r>
    <w:r w:rsidR="00AC2E39" w:rsidRPr="007C1EB8">
      <w:rPr>
        <w:b/>
        <w:noProof/>
        <w:sz w:val="16"/>
        <w:szCs w:val="16"/>
        <w:lang w:eastAsia="en-ZA"/>
      </w:rPr>
      <w:t xml:space="preserve">   </w:t>
    </w:r>
    <w:hyperlink r:id="rId4" w:history="1">
      <w:r w:rsidRPr="007C1EB8">
        <w:rPr>
          <w:rStyle w:val="Hyperlink"/>
          <w:b/>
          <w:noProof/>
          <w:sz w:val="16"/>
          <w:szCs w:val="16"/>
          <w:lang w:eastAsia="en-ZA"/>
        </w:rPr>
        <w:t>www.swdtweekamp.co.za</w:t>
      </w:r>
    </w:hyperlink>
    <w:r w:rsidRPr="007C1EB8">
      <w:rPr>
        <w:b/>
        <w:noProof/>
        <w:sz w:val="16"/>
        <w:szCs w:val="16"/>
        <w:lang w:eastAsia="en-ZA"/>
      </w:rPr>
      <w:t xml:space="preserve"> </w:t>
    </w:r>
  </w:p>
  <w:p w:rsidR="00DB613E" w:rsidRDefault="00DD754D">
    <w:pPr>
      <w:pStyle w:val="Header"/>
      <w:rPr>
        <w:b/>
        <w:noProof/>
        <w:lang w:eastAsia="en-ZA"/>
      </w:rPr>
    </w:pPr>
    <w:r>
      <w:rPr>
        <w:b/>
        <w:noProof/>
        <w:lang w:eastAsia="en-ZA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2CE"/>
    <w:multiLevelType w:val="hybridMultilevel"/>
    <w:tmpl w:val="CB447E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C3AB4"/>
    <w:multiLevelType w:val="hybridMultilevel"/>
    <w:tmpl w:val="82A681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A0BB2"/>
    <w:multiLevelType w:val="hybridMultilevel"/>
    <w:tmpl w:val="CD223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810F8"/>
    <w:multiLevelType w:val="hybridMultilevel"/>
    <w:tmpl w:val="7368D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B345B0"/>
    <w:multiLevelType w:val="hybridMultilevel"/>
    <w:tmpl w:val="691E3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DA750A"/>
    <w:multiLevelType w:val="hybridMultilevel"/>
    <w:tmpl w:val="B74463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B52D2"/>
    <w:multiLevelType w:val="hybridMultilevel"/>
    <w:tmpl w:val="68E240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9E"/>
    <w:rsid w:val="00013DCE"/>
    <w:rsid w:val="000418BB"/>
    <w:rsid w:val="000707CB"/>
    <w:rsid w:val="00083C14"/>
    <w:rsid w:val="001178A9"/>
    <w:rsid w:val="001322DB"/>
    <w:rsid w:val="00145A67"/>
    <w:rsid w:val="00177E36"/>
    <w:rsid w:val="001A4C9A"/>
    <w:rsid w:val="001D04FF"/>
    <w:rsid w:val="001D3CF2"/>
    <w:rsid w:val="00213C63"/>
    <w:rsid w:val="00220DEF"/>
    <w:rsid w:val="00235DF6"/>
    <w:rsid w:val="002622CA"/>
    <w:rsid w:val="00273A4A"/>
    <w:rsid w:val="00284FC2"/>
    <w:rsid w:val="0028607F"/>
    <w:rsid w:val="002973CD"/>
    <w:rsid w:val="002C5B60"/>
    <w:rsid w:val="002D696A"/>
    <w:rsid w:val="002F1606"/>
    <w:rsid w:val="002F329B"/>
    <w:rsid w:val="003000A3"/>
    <w:rsid w:val="00307F3C"/>
    <w:rsid w:val="003203BB"/>
    <w:rsid w:val="00364F08"/>
    <w:rsid w:val="003853B1"/>
    <w:rsid w:val="00394B02"/>
    <w:rsid w:val="00436362"/>
    <w:rsid w:val="00457287"/>
    <w:rsid w:val="00457601"/>
    <w:rsid w:val="00462FEA"/>
    <w:rsid w:val="0046367E"/>
    <w:rsid w:val="004643E0"/>
    <w:rsid w:val="00465199"/>
    <w:rsid w:val="0048279D"/>
    <w:rsid w:val="004F3A33"/>
    <w:rsid w:val="00521820"/>
    <w:rsid w:val="00523156"/>
    <w:rsid w:val="0054379E"/>
    <w:rsid w:val="0055346F"/>
    <w:rsid w:val="00561A15"/>
    <w:rsid w:val="00581D18"/>
    <w:rsid w:val="00595DF1"/>
    <w:rsid w:val="005E247C"/>
    <w:rsid w:val="00603112"/>
    <w:rsid w:val="00612452"/>
    <w:rsid w:val="00654D2B"/>
    <w:rsid w:val="006838E4"/>
    <w:rsid w:val="0069597B"/>
    <w:rsid w:val="006B0FDF"/>
    <w:rsid w:val="006D3667"/>
    <w:rsid w:val="006D44A9"/>
    <w:rsid w:val="00704E49"/>
    <w:rsid w:val="00706A12"/>
    <w:rsid w:val="007142F7"/>
    <w:rsid w:val="00790C51"/>
    <w:rsid w:val="007B1AA8"/>
    <w:rsid w:val="007C1EB8"/>
    <w:rsid w:val="007D45CE"/>
    <w:rsid w:val="007D6AA2"/>
    <w:rsid w:val="007F2340"/>
    <w:rsid w:val="00804FCE"/>
    <w:rsid w:val="008050CE"/>
    <w:rsid w:val="00807C4C"/>
    <w:rsid w:val="00814CFD"/>
    <w:rsid w:val="008410D9"/>
    <w:rsid w:val="00850A56"/>
    <w:rsid w:val="00850D7E"/>
    <w:rsid w:val="008556D6"/>
    <w:rsid w:val="00857643"/>
    <w:rsid w:val="008E7C8C"/>
    <w:rsid w:val="00923371"/>
    <w:rsid w:val="00965093"/>
    <w:rsid w:val="00973F88"/>
    <w:rsid w:val="00984843"/>
    <w:rsid w:val="00994EB1"/>
    <w:rsid w:val="009965BB"/>
    <w:rsid w:val="009B6634"/>
    <w:rsid w:val="009F31CD"/>
    <w:rsid w:val="00A145FA"/>
    <w:rsid w:val="00A44CB4"/>
    <w:rsid w:val="00A46FF6"/>
    <w:rsid w:val="00A64AF1"/>
    <w:rsid w:val="00A67870"/>
    <w:rsid w:val="00A836E7"/>
    <w:rsid w:val="00A8377D"/>
    <w:rsid w:val="00A855EA"/>
    <w:rsid w:val="00A90152"/>
    <w:rsid w:val="00A90502"/>
    <w:rsid w:val="00AB7073"/>
    <w:rsid w:val="00AC1209"/>
    <w:rsid w:val="00AC2E39"/>
    <w:rsid w:val="00AD52C0"/>
    <w:rsid w:val="00B0159C"/>
    <w:rsid w:val="00B1259D"/>
    <w:rsid w:val="00B2175F"/>
    <w:rsid w:val="00B2646C"/>
    <w:rsid w:val="00B369D4"/>
    <w:rsid w:val="00B52A20"/>
    <w:rsid w:val="00B83C1A"/>
    <w:rsid w:val="00C33320"/>
    <w:rsid w:val="00C407CC"/>
    <w:rsid w:val="00C963E0"/>
    <w:rsid w:val="00CB1491"/>
    <w:rsid w:val="00CB32EC"/>
    <w:rsid w:val="00CF19E5"/>
    <w:rsid w:val="00D010E1"/>
    <w:rsid w:val="00D21379"/>
    <w:rsid w:val="00D440E1"/>
    <w:rsid w:val="00D8548F"/>
    <w:rsid w:val="00DB613E"/>
    <w:rsid w:val="00DC3587"/>
    <w:rsid w:val="00DD754D"/>
    <w:rsid w:val="00E1177E"/>
    <w:rsid w:val="00E4292D"/>
    <w:rsid w:val="00E46054"/>
    <w:rsid w:val="00E53096"/>
    <w:rsid w:val="00E57603"/>
    <w:rsid w:val="00ED3026"/>
    <w:rsid w:val="00F10E7D"/>
    <w:rsid w:val="00F47F9E"/>
    <w:rsid w:val="00F56C91"/>
    <w:rsid w:val="00F83BB8"/>
    <w:rsid w:val="00F875B5"/>
    <w:rsid w:val="00FD7EB7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9E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973F88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79E"/>
  </w:style>
  <w:style w:type="paragraph" w:styleId="Footer">
    <w:name w:val="footer"/>
    <w:basedOn w:val="Normal"/>
    <w:link w:val="Foot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79E"/>
  </w:style>
  <w:style w:type="paragraph" w:styleId="BalloonText">
    <w:name w:val="Balloon Text"/>
    <w:basedOn w:val="Normal"/>
    <w:link w:val="BalloonTextChar"/>
    <w:uiPriority w:val="99"/>
    <w:semiHidden/>
    <w:unhideWhenUsed/>
    <w:rsid w:val="0054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37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73F88"/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E1811"/>
    <w:pPr>
      <w:ind w:left="720"/>
      <w:contextualSpacing/>
    </w:pPr>
  </w:style>
  <w:style w:type="table" w:styleId="TableGrid">
    <w:name w:val="Table Grid"/>
    <w:basedOn w:val="TableNormal"/>
    <w:uiPriority w:val="59"/>
    <w:rsid w:val="0038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9E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973F88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79E"/>
  </w:style>
  <w:style w:type="paragraph" w:styleId="Footer">
    <w:name w:val="footer"/>
    <w:basedOn w:val="Normal"/>
    <w:link w:val="Foot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79E"/>
  </w:style>
  <w:style w:type="paragraph" w:styleId="BalloonText">
    <w:name w:val="Balloon Text"/>
    <w:basedOn w:val="Normal"/>
    <w:link w:val="BalloonTextChar"/>
    <w:uiPriority w:val="99"/>
    <w:semiHidden/>
    <w:unhideWhenUsed/>
    <w:rsid w:val="0054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37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73F88"/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E1811"/>
    <w:pPr>
      <w:ind w:left="720"/>
      <w:contextualSpacing/>
    </w:pPr>
  </w:style>
  <w:style w:type="table" w:styleId="TableGrid">
    <w:name w:val="Table Grid"/>
    <w:basedOn w:val="TableNormal"/>
    <w:uiPriority w:val="59"/>
    <w:rsid w:val="0038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vesus@telkomsa.ne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hyperlink" Target="http://www.swdtweekamp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User</cp:lastModifiedBy>
  <cp:revision>23</cp:revision>
  <cp:lastPrinted>2017-11-08T10:00:00Z</cp:lastPrinted>
  <dcterms:created xsi:type="dcterms:W3CDTF">2019-02-04T14:08:00Z</dcterms:created>
  <dcterms:modified xsi:type="dcterms:W3CDTF">2019-02-04T15:11:00Z</dcterms:modified>
</cp:coreProperties>
</file>