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8E" w:rsidRPr="00153FCB" w:rsidRDefault="00C82C30" w:rsidP="0056368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2018.10.01</w:t>
      </w:r>
    </w:p>
    <w:p w:rsidR="0056368E" w:rsidRPr="0038114D" w:rsidRDefault="0056368E" w:rsidP="0056368E">
      <w:pPr>
        <w:rPr>
          <w:rFonts w:asciiTheme="minorHAnsi" w:hAnsiTheme="minorHAnsi" w:cstheme="minorHAnsi"/>
          <w:b/>
          <w:sz w:val="8"/>
          <w:szCs w:val="8"/>
        </w:rPr>
      </w:pP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Kennis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word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hiermee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gegee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van die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Algemene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Jaarvergadering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van Eden Tweekamp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wat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gehou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2C30">
        <w:rPr>
          <w:rFonts w:asciiTheme="minorHAnsi" w:hAnsiTheme="minorHAnsi" w:cstheme="minorHAnsi"/>
          <w:sz w:val="22"/>
          <w:szCs w:val="22"/>
        </w:rPr>
        <w:t xml:space="preserve">word op </w:t>
      </w:r>
      <w:proofErr w:type="spellStart"/>
      <w:r w:rsidR="00C82C30">
        <w:rPr>
          <w:rFonts w:asciiTheme="minorHAnsi" w:hAnsiTheme="minorHAnsi" w:cstheme="minorHAnsi"/>
          <w:sz w:val="22"/>
          <w:szCs w:val="22"/>
        </w:rPr>
        <w:t>Dinsdag</w:t>
      </w:r>
      <w:proofErr w:type="spellEnd"/>
      <w:r w:rsidR="00C82C30">
        <w:rPr>
          <w:rFonts w:asciiTheme="minorHAnsi" w:hAnsiTheme="minorHAnsi" w:cstheme="minorHAnsi"/>
          <w:sz w:val="22"/>
          <w:szCs w:val="22"/>
        </w:rPr>
        <w:t xml:space="preserve"> 16</w:t>
      </w:r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2018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16:00 by die EDSA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Raadsaal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, De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Jager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Sportkompleks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Voortrekkerweg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>, Oudtshoorn.</w:t>
      </w:r>
    </w:p>
    <w:p w:rsidR="0056368E" w:rsidRPr="00153FCB" w:rsidRDefault="0056368E" w:rsidP="0056368E">
      <w:pPr>
        <w:rPr>
          <w:rFonts w:asciiTheme="minorHAnsi" w:hAnsiTheme="minorHAnsi" w:cstheme="minorHAnsi"/>
          <w:b/>
          <w:sz w:val="22"/>
          <w:szCs w:val="22"/>
        </w:rPr>
      </w:pPr>
      <w:r w:rsidRPr="00153FCB">
        <w:rPr>
          <w:rFonts w:asciiTheme="minorHAnsi" w:hAnsiTheme="minorHAnsi" w:cstheme="minorHAnsi"/>
          <w:b/>
          <w:sz w:val="22"/>
          <w:szCs w:val="22"/>
        </w:rPr>
        <w:t>SAKELYS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Opening en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verwelkoming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2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Presensie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3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Finalisering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sakelys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4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Goedkeuring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vorige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notule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5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Sake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uit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notule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6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Voorsittersverslag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r w:rsidR="003A5FA8" w:rsidRPr="00153FCB">
        <w:rPr>
          <w:rFonts w:asciiTheme="minorHAnsi" w:hAnsiTheme="minorHAnsi" w:cstheme="minorHAnsi"/>
          <w:sz w:val="22"/>
          <w:szCs w:val="22"/>
        </w:rPr>
        <w:t>–</w:t>
      </w:r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r w:rsidR="003A5FA8" w:rsidRPr="00153FCB">
        <w:rPr>
          <w:rFonts w:asciiTheme="minorHAnsi" w:hAnsiTheme="minorHAnsi" w:cstheme="minorHAnsi"/>
          <w:sz w:val="22"/>
          <w:szCs w:val="22"/>
        </w:rPr>
        <w:t>Stephnie McKay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7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Finansiële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verslag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– Yvonne McKay</w:t>
      </w:r>
      <w:r w:rsidR="003A5FA8" w:rsidRPr="00153FCB">
        <w:rPr>
          <w:rFonts w:asciiTheme="minorHAnsi" w:hAnsiTheme="minorHAnsi" w:cstheme="minorHAnsi"/>
          <w:sz w:val="22"/>
          <w:szCs w:val="22"/>
        </w:rPr>
        <w:t>/Dave van der Walt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8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Affil</w:t>
      </w:r>
      <w:r w:rsidR="00275750">
        <w:rPr>
          <w:rFonts w:asciiTheme="minorHAnsi" w:hAnsiTheme="minorHAnsi" w:cstheme="minorHAnsi"/>
          <w:sz w:val="22"/>
          <w:szCs w:val="22"/>
        </w:rPr>
        <w:t>iasie</w:t>
      </w:r>
      <w:proofErr w:type="spellEnd"/>
      <w:r w:rsidR="00275750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275750">
        <w:rPr>
          <w:rFonts w:asciiTheme="minorHAnsi" w:hAnsiTheme="minorHAnsi" w:cstheme="minorHAnsi"/>
          <w:sz w:val="22"/>
          <w:szCs w:val="22"/>
        </w:rPr>
        <w:t>lisensiering</w:t>
      </w:r>
      <w:proofErr w:type="spellEnd"/>
      <w:r w:rsidR="00275750">
        <w:rPr>
          <w:rFonts w:asciiTheme="minorHAnsi" w:hAnsiTheme="minorHAnsi" w:cstheme="minorHAnsi"/>
          <w:sz w:val="22"/>
          <w:szCs w:val="22"/>
        </w:rPr>
        <w:t xml:space="preserve"> : 2018/19</w:t>
      </w:r>
    </w:p>
    <w:p w:rsidR="0056368E" w:rsidRPr="00153FCB" w:rsidRDefault="0056368E" w:rsidP="0056368E">
      <w:pPr>
        <w:rPr>
          <w:rFonts w:asciiTheme="minorHAnsi" w:hAnsiTheme="minorHAnsi" w:cstheme="minorHAnsi"/>
          <w:b/>
          <w:sz w:val="22"/>
          <w:szCs w:val="22"/>
        </w:rPr>
      </w:pPr>
      <w:r w:rsidRPr="00153FCB">
        <w:rPr>
          <w:rFonts w:asciiTheme="minorHAnsi" w:hAnsiTheme="minorHAnsi" w:cstheme="minorHAnsi"/>
          <w:b/>
          <w:sz w:val="22"/>
          <w:szCs w:val="22"/>
        </w:rPr>
        <w:t xml:space="preserve">[NB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Skole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Klubs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MOET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voor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of by die AJV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hulle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affiliasie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betaal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153FCB">
        <w:rPr>
          <w:rFonts w:asciiTheme="minorHAnsi" w:hAnsiTheme="minorHAnsi" w:cstheme="minorHAnsi"/>
          <w:b/>
          <w:sz w:val="22"/>
          <w:szCs w:val="22"/>
        </w:rPr>
        <w:t>anders</w:t>
      </w:r>
      <w:proofErr w:type="spellEnd"/>
      <w:proofErr w:type="gram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atlete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nie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toegelaat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word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om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deel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te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neem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b/>
          <w:sz w:val="22"/>
          <w:szCs w:val="22"/>
        </w:rPr>
        <w:t>nie</w:t>
      </w:r>
      <w:proofErr w:type="spellEnd"/>
      <w:r w:rsidRPr="00153FCB">
        <w:rPr>
          <w:rFonts w:asciiTheme="minorHAnsi" w:hAnsiTheme="minorHAnsi" w:cstheme="minorHAnsi"/>
          <w:b/>
          <w:sz w:val="22"/>
          <w:szCs w:val="22"/>
        </w:rPr>
        <w:t>.]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9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Spanbestuurders</w:t>
      </w:r>
      <w:r w:rsidR="003E31FC" w:rsidRPr="00153FCB">
        <w:rPr>
          <w:rFonts w:asciiTheme="minorHAnsi" w:hAnsiTheme="minorHAnsi" w:cstheme="minorHAnsi"/>
          <w:sz w:val="22"/>
          <w:szCs w:val="22"/>
        </w:rPr>
        <w:t>verslag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SA </w:t>
      </w:r>
      <w:proofErr w:type="spellStart"/>
      <w:r w:rsidR="003E31FC" w:rsidRPr="00153FCB">
        <w:rPr>
          <w:rFonts w:asciiTheme="minorHAnsi" w:hAnsiTheme="minorHAnsi" w:cstheme="minorHAnsi"/>
          <w:sz w:val="22"/>
          <w:szCs w:val="22"/>
        </w:rPr>
        <w:t>Kampioenskappe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2018</w:t>
      </w:r>
      <w:r w:rsidRPr="00153FCB">
        <w:rPr>
          <w:rFonts w:asciiTheme="minorHAnsi" w:hAnsiTheme="minorHAnsi" w:cstheme="minorHAnsi"/>
          <w:sz w:val="22"/>
          <w:szCs w:val="22"/>
        </w:rPr>
        <w:t xml:space="preserve"> -  </w:t>
      </w:r>
      <w:r w:rsidR="003E31FC" w:rsidRPr="00153FCB">
        <w:rPr>
          <w:rFonts w:asciiTheme="minorHAnsi" w:hAnsiTheme="minorHAnsi" w:cstheme="minorHAnsi"/>
          <w:sz w:val="22"/>
          <w:szCs w:val="22"/>
        </w:rPr>
        <w:t>Abigail</w:t>
      </w:r>
      <w:r w:rsidRPr="00153FCB">
        <w:rPr>
          <w:rFonts w:asciiTheme="minorHAnsi" w:hAnsiTheme="minorHAnsi" w:cstheme="minorHAnsi"/>
          <w:sz w:val="22"/>
          <w:szCs w:val="22"/>
        </w:rPr>
        <w:t xml:space="preserve"> McKay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10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Korrespondensie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11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Ontwikkeling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Gestremde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atlete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12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Skolekompetisie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13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Website  </w:t>
      </w:r>
      <w:r w:rsidRPr="00153FCB">
        <w:rPr>
          <w:rFonts w:asciiTheme="minorHAnsi" w:hAnsiTheme="minorHAnsi" w:cstheme="minorHAnsi"/>
          <w:sz w:val="22"/>
          <w:szCs w:val="22"/>
        </w:rPr>
        <w:tab/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b/>
          <w:sz w:val="22"/>
          <w:szCs w:val="22"/>
        </w:rPr>
        <w:t>BYEENKOMSTE</w:t>
      </w:r>
    </w:p>
    <w:p w:rsidR="003E31FC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14.1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SVS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Interprovinsiaal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>Bloemfontein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E31FC" w:rsidRPr="00153FCB"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 w:rsidR="003E31FC" w:rsidRPr="00153FCB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56368E" w:rsidRPr="00153FCB" w:rsidRDefault="003E31FC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14.2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NW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Interprovinsiaal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Ootchefstroom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="00F64B29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 xml:space="preserve">13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2018</w:t>
      </w:r>
      <w:r w:rsidR="0056368E" w:rsidRPr="00153FCB">
        <w:rPr>
          <w:rFonts w:asciiTheme="minorHAnsi" w:hAnsiTheme="minorHAnsi" w:cstheme="minorHAnsi"/>
          <w:sz w:val="22"/>
          <w:szCs w:val="22"/>
        </w:rPr>
        <w:tab/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</w:t>
      </w:r>
      <w:r w:rsidR="003E31FC" w:rsidRPr="00153FCB">
        <w:rPr>
          <w:rFonts w:asciiTheme="minorHAnsi" w:hAnsiTheme="minorHAnsi" w:cstheme="minorHAnsi"/>
          <w:sz w:val="22"/>
          <w:szCs w:val="22"/>
        </w:rPr>
        <w:t>.3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OP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Interprovinsiaal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>Port Elizabeth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="003E31FC" w:rsidRPr="00153FCB">
        <w:rPr>
          <w:rFonts w:asciiTheme="minorHAnsi" w:hAnsiTheme="minorHAnsi" w:cstheme="minorHAnsi"/>
          <w:sz w:val="22"/>
          <w:szCs w:val="22"/>
        </w:rPr>
        <w:t xml:space="preserve">20 </w:t>
      </w:r>
      <w:proofErr w:type="spellStart"/>
      <w:r w:rsidR="003E31FC" w:rsidRPr="00153FCB">
        <w:rPr>
          <w:rFonts w:asciiTheme="minorHAnsi" w:hAnsiTheme="minorHAnsi" w:cstheme="minorHAnsi"/>
          <w:sz w:val="22"/>
          <w:szCs w:val="22"/>
        </w:rPr>
        <w:t>Oktober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</w:t>
      </w:r>
      <w:r w:rsidR="003E31FC" w:rsidRPr="00153FCB">
        <w:rPr>
          <w:rFonts w:asciiTheme="minorHAnsi" w:hAnsiTheme="minorHAnsi" w:cstheme="minorHAnsi"/>
          <w:sz w:val="22"/>
          <w:szCs w:val="22"/>
        </w:rPr>
        <w:t>.4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HIGHGATE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Interprovinsiaal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>Oudtshoorn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33248B">
        <w:rPr>
          <w:rFonts w:asciiTheme="minorHAnsi" w:hAnsiTheme="minorHAnsi" w:cstheme="minorHAnsi"/>
          <w:sz w:val="22"/>
          <w:szCs w:val="22"/>
        </w:rPr>
        <w:t>2</w:t>
      </w:r>
      <w:bookmarkStart w:id="0" w:name="_GoBack"/>
      <w:bookmarkEnd w:id="0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31FC" w:rsidRPr="00153FCB">
        <w:rPr>
          <w:rFonts w:asciiTheme="minorHAnsi" w:hAnsiTheme="minorHAnsi" w:cstheme="minorHAnsi"/>
          <w:sz w:val="22"/>
          <w:szCs w:val="22"/>
        </w:rPr>
        <w:t>Februarie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14.</w:t>
      </w:r>
      <w:r w:rsidR="003E31FC" w:rsidRPr="00153FCB">
        <w:rPr>
          <w:rFonts w:asciiTheme="minorHAnsi" w:hAnsiTheme="minorHAnsi" w:cstheme="minorHAnsi"/>
          <w:sz w:val="22"/>
          <w:szCs w:val="22"/>
        </w:rPr>
        <w:t>5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SA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Kampioenskappe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20</w:t>
      </w:r>
      <w:r w:rsidR="003E31FC" w:rsidRPr="00153FCB">
        <w:rPr>
          <w:rFonts w:asciiTheme="minorHAnsi" w:hAnsiTheme="minorHAnsi" w:cstheme="minorHAnsi"/>
          <w:sz w:val="22"/>
          <w:szCs w:val="22"/>
        </w:rPr>
        <w:t>19</w:t>
      </w:r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="003E31FC" w:rsidRPr="00153FCB">
        <w:rPr>
          <w:rFonts w:asciiTheme="minorHAnsi" w:hAnsiTheme="minorHAnsi" w:cstheme="minorHAnsi"/>
          <w:sz w:val="22"/>
          <w:szCs w:val="22"/>
        </w:rPr>
        <w:t>Port Elizabeth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="003E31FC" w:rsidRPr="00153FCB">
        <w:rPr>
          <w:rFonts w:asciiTheme="minorHAnsi" w:hAnsiTheme="minorHAnsi" w:cstheme="minorHAnsi"/>
          <w:sz w:val="22"/>
          <w:szCs w:val="22"/>
        </w:rPr>
        <w:t xml:space="preserve">29/30 </w:t>
      </w:r>
      <w:proofErr w:type="spellStart"/>
      <w:r w:rsidR="003E31FC" w:rsidRPr="00153FCB">
        <w:rPr>
          <w:rFonts w:asciiTheme="minorHAnsi" w:hAnsiTheme="minorHAnsi" w:cstheme="minorHAnsi"/>
          <w:sz w:val="22"/>
          <w:szCs w:val="22"/>
        </w:rPr>
        <w:t>Maart</w:t>
      </w:r>
      <w:proofErr w:type="spellEnd"/>
      <w:r w:rsidR="003E31FC" w:rsidRPr="00153FCB">
        <w:rPr>
          <w:rFonts w:asciiTheme="minorHAnsi" w:hAnsiTheme="minorHAnsi" w:cstheme="minorHAnsi"/>
          <w:sz w:val="22"/>
          <w:szCs w:val="22"/>
        </w:rPr>
        <w:t xml:space="preserve"> 2019</w:t>
      </w:r>
    </w:p>
    <w:p w:rsidR="00373482" w:rsidRPr="00153FCB" w:rsidRDefault="00373482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14.6</w:t>
      </w:r>
      <w:r w:rsidRPr="00153FCB">
        <w:rPr>
          <w:rFonts w:asciiTheme="minorHAnsi" w:hAnsiTheme="minorHAnsi" w:cstheme="minorHAnsi"/>
          <w:sz w:val="22"/>
          <w:szCs w:val="22"/>
        </w:rPr>
        <w:tab/>
        <w:t xml:space="preserve">SA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Kampioenskappe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>Oudtshoorn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Pr="00153FCB">
        <w:rPr>
          <w:rFonts w:asciiTheme="minorHAnsi" w:hAnsiTheme="minorHAnsi" w:cstheme="minorHAnsi"/>
          <w:sz w:val="22"/>
          <w:szCs w:val="22"/>
        </w:rPr>
        <w:tab/>
        <w:t>2020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15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="003E31FC" w:rsidRPr="00153FCB">
        <w:rPr>
          <w:rFonts w:asciiTheme="minorHAnsi" w:hAnsiTheme="minorHAnsi" w:cstheme="minorHAnsi"/>
          <w:b/>
          <w:sz w:val="22"/>
          <w:szCs w:val="22"/>
        </w:rPr>
        <w:t>DATUMBEPALINGS 2018/19</w:t>
      </w:r>
      <w:r w:rsidRPr="00153FCB">
        <w:rPr>
          <w:rFonts w:asciiTheme="minorHAnsi" w:hAnsiTheme="minorHAnsi" w:cstheme="minorHAnsi"/>
          <w:sz w:val="22"/>
          <w:szCs w:val="22"/>
        </w:rPr>
        <w:t xml:space="preserve"> [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sien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aanghegte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skrywe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>]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16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Administrasiekoste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368E" w:rsidRPr="00153FCB" w:rsidRDefault="0056368E" w:rsidP="0056368E">
      <w:pPr>
        <w:rPr>
          <w:rFonts w:asciiTheme="minorHAnsi" w:hAnsiTheme="minorHAnsi" w:cstheme="minorHAnsi"/>
          <w:b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17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r w:rsidR="008E3553" w:rsidRPr="00153FCB">
        <w:rPr>
          <w:rFonts w:asciiTheme="minorHAnsi" w:hAnsiTheme="minorHAnsi" w:cstheme="minorHAnsi"/>
          <w:b/>
          <w:sz w:val="22"/>
          <w:szCs w:val="22"/>
        </w:rPr>
        <w:t>NUWE PUNTEPROGRAM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18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Verkiesing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nuwe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bestuur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vir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2017/18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Voorsitter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Vise-</w:t>
      </w:r>
      <w:proofErr w:type="gramStart"/>
      <w:r w:rsidRPr="00153FCB">
        <w:rPr>
          <w:rFonts w:asciiTheme="minorHAnsi" w:hAnsiTheme="minorHAnsi" w:cstheme="minorHAnsi"/>
          <w:sz w:val="22"/>
          <w:szCs w:val="22"/>
        </w:rPr>
        <w:t>voorsitters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53FCB">
        <w:rPr>
          <w:rFonts w:asciiTheme="minorHAnsi" w:hAnsiTheme="minorHAnsi" w:cstheme="minorHAnsi"/>
          <w:sz w:val="22"/>
          <w:szCs w:val="22"/>
        </w:rPr>
        <w:t xml:space="preserve">  [3]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Sekretaris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Tesourier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Verteenwoordiger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53FCB">
        <w:rPr>
          <w:rFonts w:asciiTheme="minorHAnsi" w:hAnsiTheme="minorHAnsi" w:cstheme="minorHAnsi"/>
          <w:sz w:val="22"/>
          <w:szCs w:val="22"/>
        </w:rPr>
        <w:t xml:space="preserve"> Senior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klubs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Streeksverteenwoordigers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53FCB">
        <w:rPr>
          <w:rFonts w:asciiTheme="minorHAnsi" w:hAnsiTheme="minorHAnsi" w:cstheme="minorHAnsi"/>
          <w:sz w:val="22"/>
          <w:szCs w:val="22"/>
        </w:rPr>
        <w:t xml:space="preserve"> Oudtshoorn, George,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Mosselbaai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Langeberg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Knysna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Ontwikkelings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>/</w:t>
      </w: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Transformasiebeampte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153FCB">
        <w:rPr>
          <w:rFonts w:asciiTheme="minorHAnsi" w:hAnsiTheme="minorHAnsi" w:cstheme="minorHAnsi"/>
          <w:sz w:val="22"/>
          <w:szCs w:val="22"/>
        </w:rPr>
        <w:t>Keurkomitee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hAnsiTheme="minorHAnsi" w:cstheme="minorHAnsi"/>
          <w:sz w:val="22"/>
          <w:szCs w:val="22"/>
        </w:rPr>
        <w:t>Verkiesing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van Ere-lid</w:t>
      </w:r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19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Mosies</w:t>
      </w:r>
      <w:proofErr w:type="spellEnd"/>
    </w:p>
    <w:p w:rsidR="0056368E" w:rsidRPr="00153FCB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20</w:t>
      </w:r>
      <w:r w:rsidRPr="00153FC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Aanwys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van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ouditeure</w:t>
      </w:r>
      <w:proofErr w:type="spellEnd"/>
    </w:p>
    <w:p w:rsidR="0056368E" w:rsidRDefault="0056368E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21</w:t>
      </w:r>
      <w:r w:rsidRPr="00153FCB">
        <w:rPr>
          <w:rFonts w:asciiTheme="minorHAnsi" w:hAnsiTheme="minorHAnsi" w:cstheme="minorHAnsi"/>
          <w:sz w:val="22"/>
          <w:szCs w:val="22"/>
        </w:rPr>
        <w:tab/>
        <w:t>ALGEMEEN</w:t>
      </w:r>
    </w:p>
    <w:p w:rsidR="00153FCB" w:rsidRDefault="00153FCB" w:rsidP="005636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21.1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38114D">
        <w:rPr>
          <w:rFonts w:asciiTheme="minorHAnsi" w:hAnsiTheme="minorHAnsi" w:cstheme="minorHAnsi"/>
          <w:sz w:val="22"/>
          <w:szCs w:val="22"/>
        </w:rPr>
        <w:t>Operasionele</w:t>
      </w:r>
      <w:proofErr w:type="spellEnd"/>
      <w:r w:rsidR="003811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114D">
        <w:rPr>
          <w:rFonts w:asciiTheme="minorHAnsi" w:hAnsiTheme="minorHAnsi" w:cstheme="minorHAnsi"/>
          <w:sz w:val="22"/>
          <w:szCs w:val="22"/>
        </w:rPr>
        <w:t>Bestuurder</w:t>
      </w:r>
      <w:proofErr w:type="spellEnd"/>
    </w:p>
    <w:p w:rsidR="00153FCB" w:rsidRDefault="00153FCB" w:rsidP="005636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21.2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153FCB" w:rsidRPr="00153FCB" w:rsidRDefault="00153FCB" w:rsidP="005636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21.3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</w:t>
      </w:r>
    </w:p>
    <w:p w:rsidR="0056368E" w:rsidRPr="00153FCB" w:rsidRDefault="00153FCB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noProof/>
          <w:sz w:val="22"/>
          <w:szCs w:val="22"/>
          <w:lang w:val="en-ZA" w:eastAsia="en-ZA"/>
        </w:rPr>
        <w:drawing>
          <wp:inline distT="0" distB="0" distL="0" distR="0" wp14:anchorId="5259B0FF" wp14:editId="55E81AD9">
            <wp:extent cx="644438" cy="448352"/>
            <wp:effectExtent l="0" t="0" r="3810" b="8890"/>
            <wp:docPr id="2" name="Picture 2" descr="mso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64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4" cy="44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8E" w:rsidRPr="00153FCB" w:rsidRDefault="00373482" w:rsidP="0056368E">
      <w:pPr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t>Dave van der Walt</w:t>
      </w:r>
    </w:p>
    <w:p w:rsidR="0056368E" w:rsidRPr="00153FCB" w:rsidRDefault="00373482" w:rsidP="0056368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hAnsiTheme="minorHAnsi" w:cstheme="minorHAnsi"/>
          <w:sz w:val="22"/>
          <w:szCs w:val="22"/>
        </w:rPr>
        <w:t>Operasionele</w:t>
      </w:r>
      <w:proofErr w:type="spellEnd"/>
      <w:r w:rsidRPr="00153F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hAnsiTheme="minorHAnsi" w:cstheme="minorHAnsi"/>
          <w:sz w:val="22"/>
          <w:szCs w:val="22"/>
        </w:rPr>
        <w:t>Bestuurder</w:t>
      </w:r>
      <w:proofErr w:type="spellEnd"/>
    </w:p>
    <w:p w:rsidR="00E57603" w:rsidRPr="00153FCB" w:rsidRDefault="002556BC" w:rsidP="002556BC">
      <w:pPr>
        <w:tabs>
          <w:tab w:val="left" w:pos="2580"/>
        </w:tabs>
        <w:rPr>
          <w:rFonts w:asciiTheme="minorHAnsi" w:hAnsiTheme="minorHAnsi" w:cstheme="minorHAnsi"/>
          <w:sz w:val="22"/>
          <w:szCs w:val="22"/>
        </w:rPr>
      </w:pPr>
      <w:r w:rsidRPr="00153FCB"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2556BC" w:rsidRPr="002556BC" w:rsidRDefault="003D612E" w:rsidP="00153FCB">
      <w:pPr>
        <w:tabs>
          <w:tab w:val="left" w:pos="4506"/>
        </w:tabs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NOMINASIES: BESTUUR 2019</w:t>
      </w:r>
      <w:r w:rsidR="002556BC" w:rsidRPr="00153FCB">
        <w:rPr>
          <w:rFonts w:asciiTheme="minorHAnsi" w:eastAsiaTheme="minorHAnsi" w:hAnsiTheme="minorHAnsi" w:cstheme="minorHAnsi"/>
          <w:b/>
          <w:sz w:val="22"/>
          <w:szCs w:val="22"/>
        </w:rPr>
        <w:t>/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21</w:t>
      </w:r>
      <w:r w:rsidR="00153FCB">
        <w:rPr>
          <w:rFonts w:asciiTheme="minorHAnsi" w:eastAsiaTheme="minorHAnsi" w:hAnsiTheme="minorHAnsi" w:cstheme="minorHAnsi"/>
          <w:b/>
          <w:sz w:val="22"/>
          <w:szCs w:val="22"/>
        </w:rPr>
        <w:tab/>
      </w:r>
    </w:p>
    <w:p w:rsidR="002556BC" w:rsidRPr="002556BC" w:rsidRDefault="00C82C30" w:rsidP="002556BC">
      <w:pPr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/>
          <w:sz w:val="22"/>
          <w:szCs w:val="22"/>
        </w:rPr>
        <w:t>Sluitingsdatum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</w:rPr>
        <w:t>:  12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="002556BC" w:rsidRPr="00153FCB">
        <w:rPr>
          <w:rFonts w:asciiTheme="minorHAnsi" w:eastAsiaTheme="minorHAnsi" w:hAnsiTheme="minorHAnsi" w:cstheme="minorHAnsi"/>
          <w:sz w:val="22"/>
          <w:szCs w:val="22"/>
        </w:rPr>
        <w:t>Okt</w:t>
      </w:r>
      <w:proofErr w:type="spellEnd"/>
      <w:r w:rsidR="002556BC" w:rsidRPr="00153FCB">
        <w:rPr>
          <w:rFonts w:asciiTheme="minorHAnsi" w:eastAsiaTheme="minorHAnsi" w:hAnsiTheme="minorHAnsi" w:cstheme="minorHAnsi"/>
          <w:sz w:val="22"/>
          <w:szCs w:val="22"/>
        </w:rPr>
        <w:t xml:space="preserve"> 2018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– </w:t>
      </w:r>
      <w:proofErr w:type="spellStart"/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>stuur</w:t>
      </w:r>
      <w:proofErr w:type="spellEnd"/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>na</w:t>
      </w:r>
      <w:proofErr w:type="spellEnd"/>
      <w:proofErr w:type="gramEnd"/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556BC" w:rsidRPr="00153FCB">
        <w:rPr>
          <w:rFonts w:asciiTheme="minorHAnsi" w:eastAsiaTheme="minorHAnsi" w:hAnsiTheme="minorHAnsi" w:cstheme="minorHAnsi"/>
          <w:sz w:val="22"/>
          <w:szCs w:val="22"/>
        </w:rPr>
        <w:t xml:space="preserve">Dave van der Walt, </w:t>
      </w:r>
      <w:hyperlink r:id="rId9" w:history="1">
        <w:r w:rsidR="002556BC" w:rsidRPr="00153FCB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davesus@telkomsa.net</w:t>
        </w:r>
      </w:hyperlink>
      <w:r w:rsidR="002556BC" w:rsidRPr="00153FC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POSSISIE</w:t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  <w:t>GENOMINEERDE</w:t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  <w:t>VOORSTELLER</w:t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</w:r>
      <w:r w:rsidRPr="002556BC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ab/>
        <w:t>SEKONDANT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VOORSITTER:         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VISE-VOORSITTER: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VISE-VOORSITTER: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VISE-VOORSITTER: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SEK/TESOURIER:  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SKOLE VERTEEN: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DAMES VERTEEN: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KNY/PLETT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 xml:space="preserve">   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GEORGE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 xml:space="preserve">   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 xml:space="preserve">OUDTSHOORN      </w:t>
      </w:r>
      <w:r w:rsidR="00957308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>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 xml:space="preserve">MOS/RIVERSD      </w:t>
      </w:r>
      <w:r w:rsidR="00957308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>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 xml:space="preserve">ONTWIKKELING   </w:t>
      </w:r>
      <w:r w:rsidR="00957308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>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2556BC">
        <w:rPr>
          <w:rFonts w:asciiTheme="minorHAnsi" w:eastAsiaTheme="minorHAnsi" w:hAnsiTheme="minorHAnsi" w:cstheme="minorHAnsi"/>
          <w:sz w:val="22"/>
          <w:szCs w:val="22"/>
        </w:rPr>
        <w:t>SENIORS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 xml:space="preserve">     ______________________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957308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ERE-LEDE</w:t>
      </w:r>
      <w:r>
        <w:rPr>
          <w:rFonts w:asciiTheme="minorHAnsi" w:eastAsiaTheme="minorHAnsi" w:hAnsiTheme="minorHAnsi" w:cstheme="minorHAnsi"/>
          <w:sz w:val="22"/>
          <w:szCs w:val="22"/>
        </w:rPr>
        <w:tab/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 xml:space="preserve">    ______________________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____________________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ab/>
        <w:t>__________________</w:t>
      </w:r>
      <w:r w:rsidR="002556BC" w:rsidRPr="002556BC">
        <w:rPr>
          <w:rFonts w:asciiTheme="minorHAnsi" w:eastAsiaTheme="minorHAnsi" w:hAnsiTheme="minorHAnsi" w:cstheme="minorHAnsi"/>
          <w:sz w:val="22"/>
          <w:szCs w:val="22"/>
        </w:rPr>
        <w:tab/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</w:pP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Voordat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u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nomineer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moet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u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asseblief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seker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maak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dat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die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persoon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wel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>beskibaar</w:t>
      </w:r>
      <w:proofErr w:type="spellEnd"/>
      <w:r w:rsidRPr="002556BC"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  <w:t xml:space="preserve"> is!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b/>
          <w:i/>
          <w:color w:val="FF0000"/>
          <w:sz w:val="22"/>
          <w:szCs w:val="22"/>
        </w:rPr>
      </w:pPr>
    </w:p>
    <w:p w:rsid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proofErr w:type="gramStart"/>
      <w:r w:rsidRPr="002556BC">
        <w:rPr>
          <w:rFonts w:asciiTheme="minorHAnsi" w:eastAsiaTheme="minorHAnsi" w:hAnsiTheme="minorHAnsi" w:cstheme="minorHAnsi"/>
          <w:sz w:val="22"/>
          <w:szCs w:val="22"/>
        </w:rPr>
        <w:t>Baie</w:t>
      </w:r>
      <w:proofErr w:type="spellEnd"/>
      <w:r w:rsidRPr="002556B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2556BC">
        <w:rPr>
          <w:rFonts w:asciiTheme="minorHAnsi" w:eastAsiaTheme="minorHAnsi" w:hAnsiTheme="minorHAnsi" w:cstheme="minorHAnsi"/>
          <w:sz w:val="22"/>
          <w:szCs w:val="22"/>
        </w:rPr>
        <w:t>dankie</w:t>
      </w:r>
      <w:proofErr w:type="spellEnd"/>
      <w:r w:rsidRPr="002556BC">
        <w:rPr>
          <w:rFonts w:asciiTheme="minorHAnsi" w:eastAsiaTheme="minorHAnsi" w:hAnsiTheme="minorHAnsi" w:cstheme="minorHAnsi"/>
          <w:sz w:val="22"/>
          <w:szCs w:val="22"/>
        </w:rPr>
        <w:t>.</w:t>
      </w:r>
      <w:proofErr w:type="gramEnd"/>
    </w:p>
    <w:p w:rsidR="00957308" w:rsidRPr="002556BC" w:rsidRDefault="00957308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957308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757555" cy="527050"/>
            <wp:effectExtent l="0" t="0" r="4445" b="6350"/>
            <wp:docPr id="4" name="Picture 4" descr="mso64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642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r w:rsidRPr="00153FCB">
        <w:rPr>
          <w:rFonts w:asciiTheme="minorHAnsi" w:eastAsiaTheme="minorHAnsi" w:hAnsiTheme="minorHAnsi" w:cstheme="minorHAnsi"/>
          <w:sz w:val="22"/>
          <w:szCs w:val="22"/>
        </w:rPr>
        <w:t>Dave van der Walt</w:t>
      </w:r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153FCB">
        <w:rPr>
          <w:rFonts w:asciiTheme="minorHAnsi" w:eastAsiaTheme="minorHAnsi" w:hAnsiTheme="minorHAnsi" w:cstheme="minorHAnsi"/>
          <w:sz w:val="22"/>
          <w:szCs w:val="22"/>
        </w:rPr>
        <w:t>Operasionale</w:t>
      </w:r>
      <w:proofErr w:type="spellEnd"/>
      <w:r w:rsidRPr="00153FC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Pr="00153FCB">
        <w:rPr>
          <w:rFonts w:asciiTheme="minorHAnsi" w:eastAsiaTheme="minorHAnsi" w:hAnsiTheme="minorHAnsi" w:cstheme="minorHAnsi"/>
          <w:sz w:val="22"/>
          <w:szCs w:val="22"/>
        </w:rPr>
        <w:t>Bestuurder</w:t>
      </w:r>
      <w:proofErr w:type="spellEnd"/>
    </w:p>
    <w:p w:rsidR="002556BC" w:rsidRPr="002556BC" w:rsidRDefault="002556BC" w:rsidP="002556BC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2556BC" w:rsidRPr="00220DEF" w:rsidRDefault="002556BC" w:rsidP="002556BC">
      <w:pPr>
        <w:tabs>
          <w:tab w:val="left" w:pos="2580"/>
        </w:tabs>
      </w:pPr>
    </w:p>
    <w:sectPr w:rsidR="002556BC" w:rsidRPr="00220DEF" w:rsidSect="00984843">
      <w:headerReference w:type="default" r:id="rId11"/>
      <w:footerReference w:type="default" r:id="rId12"/>
      <w:pgSz w:w="11906" w:h="16838"/>
      <w:pgMar w:top="284" w:right="851" w:bottom="567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9E" w:rsidRDefault="0054379E" w:rsidP="0054379E">
      <w:r>
        <w:separator/>
      </w:r>
    </w:p>
  </w:endnote>
  <w:endnote w:type="continuationSeparator" w:id="0">
    <w:p w:rsidR="0054379E" w:rsidRDefault="0054379E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9D" w:rsidRPr="00B1259D" w:rsidRDefault="004643E0">
    <w:pPr>
      <w:pStyle w:val="Footer"/>
      <w:rPr>
        <w:b/>
        <w:i/>
      </w:rPr>
    </w:pPr>
    <w:r>
      <w:rPr>
        <w:b/>
        <w:i/>
      </w:rPr>
      <w:t xml:space="preserve">                         </w:t>
    </w:r>
    <w:r w:rsidRPr="004643E0">
      <w:rPr>
        <w:b/>
        <w:i/>
      </w:rPr>
      <w:object w:dxaOrig="7430" w:dyaOrig="5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4.5pt;height:45.95pt" o:ole="">
          <v:imagedata r:id="rId1" o:title=""/>
        </v:shape>
        <o:OLEObject Type="Embed" ProgID="AcroExch.Document.DC" ShapeID="_x0000_i1026" DrawAspect="Content" ObjectID="_1601348402" r:id="rId2"/>
      </w:object>
    </w:r>
    <w:r>
      <w:rPr>
        <w:b/>
        <w:i/>
      </w:rPr>
      <w:t xml:space="preserve">  </w:t>
    </w:r>
    <w:r w:rsidR="00B1259D" w:rsidRPr="00B1259D">
      <w:rPr>
        <w:b/>
        <w:i/>
      </w:rPr>
      <w:t>The Better Together Sponsor</w:t>
    </w:r>
    <w:r w:rsidR="00B1259D">
      <w:rPr>
        <w:b/>
        <w:i/>
      </w:rPr>
      <w:t xml:space="preserve">   </w:t>
    </w:r>
    <w:r w:rsidR="00B1259D">
      <w:rPr>
        <w:noProof/>
        <w:lang w:val="en-ZA" w:eastAsia="en-ZA"/>
      </w:rPr>
      <w:drawing>
        <wp:inline distT="0" distB="0" distL="0" distR="0" wp14:anchorId="42CE1585" wp14:editId="771C6BDA">
          <wp:extent cx="1043940" cy="428469"/>
          <wp:effectExtent l="0" t="0" r="3810" b="0"/>
          <wp:docPr id="1" name="Picture 1" descr="C:\Users\Dave\Documents\LOGOS ALGEMEEN\WC DCAS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e\Documents\LOGOS ALGEMEEN\WC DCAS 201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622" cy="42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t xml:space="preserve">  </w:t>
    </w:r>
    <w:r w:rsidR="00B1259D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9E" w:rsidRDefault="0054379E" w:rsidP="0054379E">
      <w:r>
        <w:separator/>
      </w:r>
    </w:p>
  </w:footnote>
  <w:footnote w:type="continuationSeparator" w:id="0">
    <w:p w:rsidR="0054379E" w:rsidRDefault="0054379E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9E" w:rsidRDefault="0054379E">
    <w:pPr>
      <w:pStyle w:val="Header"/>
      <w:rPr>
        <w:noProof/>
        <w:lang w:eastAsia="en-ZA"/>
      </w:rPr>
    </w:pPr>
    <w:r w:rsidRPr="0054379E">
      <w:rPr>
        <w:noProof/>
        <w:lang w:val="en-ZA" w:eastAsia="en-ZA"/>
      </w:rPr>
      <w:drawing>
        <wp:inline distT="0" distB="0" distL="0" distR="0" wp14:anchorId="5A39E147" wp14:editId="79844259">
          <wp:extent cx="1699260" cy="589077"/>
          <wp:effectExtent l="0" t="0" r="0" b="1905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</w:t>
    </w:r>
    <w:r w:rsidR="007C1EB8">
      <w:t xml:space="preserve">    </w:t>
    </w:r>
    <w:r w:rsidR="00F47F9E">
      <w:t xml:space="preserve">     </w:t>
    </w:r>
    <w:r w:rsidR="009965BB">
      <w:t xml:space="preserve">       </w:t>
    </w:r>
    <w:r w:rsidR="009965BB">
      <w:rPr>
        <w:b/>
        <w:i/>
        <w:sz w:val="32"/>
        <w:szCs w:val="32"/>
      </w:rPr>
      <w:t>EDEN</w:t>
    </w:r>
    <w:r w:rsidR="007C1EB8">
      <w:rPr>
        <w:b/>
        <w:i/>
        <w:sz w:val="32"/>
        <w:szCs w:val="32"/>
      </w:rPr>
      <w:t xml:space="preserve"> TWEEKAMP•BIATHLON</w:t>
    </w:r>
    <w:r>
      <w:t xml:space="preserve">  </w:t>
    </w:r>
    <w:r w:rsidR="00AC2E39">
      <w:t xml:space="preserve"> </w:t>
    </w:r>
    <w:r>
      <w:t xml:space="preserve">      </w:t>
    </w:r>
    <w:r w:rsidR="009965BB">
      <w:rPr>
        <w:noProof/>
        <w:lang w:val="en-ZA" w:eastAsia="en-ZA"/>
      </w:rPr>
      <w:drawing>
        <wp:inline distT="0" distB="0" distL="0" distR="0" wp14:anchorId="61F23D33" wp14:editId="2522CAE2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54379E" w:rsidRPr="007C1EB8" w:rsidRDefault="0054379E">
    <w:pPr>
      <w:pStyle w:val="Header"/>
      <w:rPr>
        <w:b/>
        <w:noProof/>
        <w:sz w:val="16"/>
        <w:szCs w:val="16"/>
        <w:lang w:eastAsia="en-ZA"/>
      </w:rPr>
    </w:pPr>
    <w:r w:rsidRPr="007C1EB8">
      <w:rPr>
        <w:b/>
        <w:noProof/>
        <w:sz w:val="16"/>
        <w:szCs w:val="16"/>
        <w:lang w:eastAsia="en-ZA"/>
      </w:rPr>
      <w:t xml:space="preserve">P.O.Box 1131, OUDTSTHOORN, 6620   </w:t>
    </w:r>
    <w:r w:rsidR="001D04FF">
      <w:rPr>
        <w:b/>
        <w:noProof/>
        <w:sz w:val="16"/>
        <w:szCs w:val="16"/>
        <w:lang w:eastAsia="en-ZA"/>
      </w:rPr>
      <w:t xml:space="preserve">       </w:t>
    </w:r>
    <w:r w:rsidRPr="007C1EB8">
      <w:rPr>
        <w:b/>
        <w:noProof/>
        <w:sz w:val="16"/>
        <w:szCs w:val="16"/>
        <w:lang w:eastAsia="en-ZA"/>
      </w:rPr>
      <w:t xml:space="preserve">082-7734901 </w:t>
    </w:r>
    <w:r w:rsidR="007C1EB8">
      <w:rPr>
        <w:b/>
        <w:noProof/>
        <w:sz w:val="16"/>
        <w:szCs w:val="16"/>
        <w:lang w:eastAsia="en-ZA"/>
      </w:rPr>
      <w:t xml:space="preserve">  </w:t>
    </w:r>
    <w:r w:rsidR="001D04FF">
      <w:rPr>
        <w:b/>
        <w:noProof/>
        <w:sz w:val="16"/>
        <w:szCs w:val="16"/>
        <w:lang w:eastAsia="en-ZA"/>
      </w:rPr>
      <w:t xml:space="preserve">        </w:t>
    </w:r>
    <w:hyperlink r:id="rId3" w:history="1">
      <w:r w:rsidRPr="007C1EB8">
        <w:rPr>
          <w:rStyle w:val="Hyperlink"/>
          <w:b/>
          <w:noProof/>
          <w:sz w:val="16"/>
          <w:szCs w:val="16"/>
          <w:lang w:eastAsia="en-ZA"/>
        </w:rPr>
        <w:t>davesus@telkomsa.net</w:t>
      </w:r>
    </w:hyperlink>
    <w:r w:rsidRPr="007C1EB8">
      <w:rPr>
        <w:b/>
        <w:noProof/>
        <w:sz w:val="16"/>
        <w:szCs w:val="16"/>
        <w:lang w:eastAsia="en-ZA"/>
      </w:rPr>
      <w:t xml:space="preserve">   </w:t>
    </w:r>
    <w:r w:rsidR="007C1EB8">
      <w:rPr>
        <w:b/>
        <w:noProof/>
        <w:sz w:val="16"/>
        <w:szCs w:val="16"/>
        <w:lang w:eastAsia="en-ZA"/>
      </w:rPr>
      <w:t xml:space="preserve">    </w:t>
    </w:r>
    <w:r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  </w:t>
    </w:r>
    <w:hyperlink r:id="rId4" w:history="1">
      <w:r w:rsidRPr="007C1EB8">
        <w:rPr>
          <w:rStyle w:val="Hyperlink"/>
          <w:b/>
          <w:noProof/>
          <w:sz w:val="16"/>
          <w:szCs w:val="16"/>
          <w:lang w:eastAsia="en-ZA"/>
        </w:rPr>
        <w:t>www.swdtweekamp.co.za</w:t>
      </w:r>
    </w:hyperlink>
    <w:r w:rsidRPr="007C1EB8">
      <w:rPr>
        <w:b/>
        <w:noProof/>
        <w:sz w:val="16"/>
        <w:szCs w:val="16"/>
        <w:lang w:eastAsia="en-ZA"/>
      </w:rPr>
      <w:t xml:space="preserve"> </w:t>
    </w:r>
  </w:p>
  <w:p w:rsidR="00DB613E" w:rsidRDefault="00BC6A54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E"/>
    <w:rsid w:val="000418BB"/>
    <w:rsid w:val="000707CB"/>
    <w:rsid w:val="001178A9"/>
    <w:rsid w:val="001322DB"/>
    <w:rsid w:val="00153FCB"/>
    <w:rsid w:val="00177E36"/>
    <w:rsid w:val="001A4C9A"/>
    <w:rsid w:val="001D04FF"/>
    <w:rsid w:val="001D3CF2"/>
    <w:rsid w:val="00213C63"/>
    <w:rsid w:val="00220DEF"/>
    <w:rsid w:val="0022199C"/>
    <w:rsid w:val="002556BC"/>
    <w:rsid w:val="002622CA"/>
    <w:rsid w:val="00273A4A"/>
    <w:rsid w:val="00275750"/>
    <w:rsid w:val="00284FC2"/>
    <w:rsid w:val="0028607F"/>
    <w:rsid w:val="002973CD"/>
    <w:rsid w:val="002C5B60"/>
    <w:rsid w:val="002D696A"/>
    <w:rsid w:val="002F1606"/>
    <w:rsid w:val="002F329B"/>
    <w:rsid w:val="003000A3"/>
    <w:rsid w:val="00307F3C"/>
    <w:rsid w:val="003203BB"/>
    <w:rsid w:val="0033248B"/>
    <w:rsid w:val="00364F08"/>
    <w:rsid w:val="00373482"/>
    <w:rsid w:val="0038114D"/>
    <w:rsid w:val="003853B1"/>
    <w:rsid w:val="00394B02"/>
    <w:rsid w:val="003A5FA8"/>
    <w:rsid w:val="003D612E"/>
    <w:rsid w:val="003E31FC"/>
    <w:rsid w:val="00436362"/>
    <w:rsid w:val="00457287"/>
    <w:rsid w:val="00457601"/>
    <w:rsid w:val="00462FEA"/>
    <w:rsid w:val="0046367E"/>
    <w:rsid w:val="004643E0"/>
    <w:rsid w:val="00465199"/>
    <w:rsid w:val="004F3A33"/>
    <w:rsid w:val="00521820"/>
    <w:rsid w:val="00523156"/>
    <w:rsid w:val="0054379E"/>
    <w:rsid w:val="00561A15"/>
    <w:rsid w:val="0056368E"/>
    <w:rsid w:val="00581D18"/>
    <w:rsid w:val="005F37FD"/>
    <w:rsid w:val="00603112"/>
    <w:rsid w:val="00612452"/>
    <w:rsid w:val="00654D2B"/>
    <w:rsid w:val="0069597B"/>
    <w:rsid w:val="006D3667"/>
    <w:rsid w:val="00704E49"/>
    <w:rsid w:val="007142F7"/>
    <w:rsid w:val="00790C51"/>
    <w:rsid w:val="007B1AA8"/>
    <w:rsid w:val="007C1EB8"/>
    <w:rsid w:val="007D45CE"/>
    <w:rsid w:val="007D6AA2"/>
    <w:rsid w:val="007F2340"/>
    <w:rsid w:val="00807C4C"/>
    <w:rsid w:val="008E3553"/>
    <w:rsid w:val="00923371"/>
    <w:rsid w:val="00957308"/>
    <w:rsid w:val="00965093"/>
    <w:rsid w:val="00973F88"/>
    <w:rsid w:val="00984843"/>
    <w:rsid w:val="00994EB1"/>
    <w:rsid w:val="009965BB"/>
    <w:rsid w:val="009B6634"/>
    <w:rsid w:val="009F31CD"/>
    <w:rsid w:val="00A44CB4"/>
    <w:rsid w:val="00A46FF6"/>
    <w:rsid w:val="00A64AF1"/>
    <w:rsid w:val="00A67870"/>
    <w:rsid w:val="00A836E7"/>
    <w:rsid w:val="00A8377D"/>
    <w:rsid w:val="00A855EA"/>
    <w:rsid w:val="00A90502"/>
    <w:rsid w:val="00AC1209"/>
    <w:rsid w:val="00AC2E39"/>
    <w:rsid w:val="00B0159C"/>
    <w:rsid w:val="00B1259D"/>
    <w:rsid w:val="00B2646C"/>
    <w:rsid w:val="00B369D4"/>
    <w:rsid w:val="00B52A20"/>
    <w:rsid w:val="00B83C1A"/>
    <w:rsid w:val="00C33320"/>
    <w:rsid w:val="00C407CC"/>
    <w:rsid w:val="00C82C30"/>
    <w:rsid w:val="00CB32EC"/>
    <w:rsid w:val="00CF19E5"/>
    <w:rsid w:val="00D21379"/>
    <w:rsid w:val="00D37114"/>
    <w:rsid w:val="00D440E1"/>
    <w:rsid w:val="00D8548F"/>
    <w:rsid w:val="00DB613E"/>
    <w:rsid w:val="00DC3587"/>
    <w:rsid w:val="00E1177E"/>
    <w:rsid w:val="00E53096"/>
    <w:rsid w:val="00E57603"/>
    <w:rsid w:val="00F10E7D"/>
    <w:rsid w:val="00F47F9E"/>
    <w:rsid w:val="00F56C91"/>
    <w:rsid w:val="00F64B29"/>
    <w:rsid w:val="00F875B5"/>
    <w:rsid w:val="00FD7EB7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avesus@telkomsa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esus@telkomsa.net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hyperlink" Target="http://www.swdtweekamp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6</cp:revision>
  <cp:lastPrinted>2017-11-08T10:00:00Z</cp:lastPrinted>
  <dcterms:created xsi:type="dcterms:W3CDTF">2018-10-01T09:31:00Z</dcterms:created>
  <dcterms:modified xsi:type="dcterms:W3CDTF">2018-10-18T04:14:00Z</dcterms:modified>
</cp:coreProperties>
</file>