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BB" w:rsidRPr="003616C3" w:rsidRDefault="00305BCA" w:rsidP="003203BB">
      <w:pPr>
        <w:spacing w:after="0" w:line="240" w:lineRule="auto"/>
        <w:rPr>
          <w:b/>
          <w:lang w:val="en-GB"/>
        </w:rPr>
      </w:pPr>
      <w:bookmarkStart w:id="0" w:name="_GoBack"/>
      <w:bookmarkEnd w:id="0"/>
      <w:r w:rsidRPr="003616C3">
        <w:rPr>
          <w:b/>
          <w:lang w:val="en-GB"/>
        </w:rPr>
        <w:t>2015.09.20</w:t>
      </w:r>
    </w:p>
    <w:p w:rsidR="00305BCA" w:rsidRPr="00163733" w:rsidRDefault="00305BCA" w:rsidP="003203BB">
      <w:pPr>
        <w:spacing w:after="0" w:line="240" w:lineRule="auto"/>
        <w:rPr>
          <w:b/>
          <w:sz w:val="16"/>
          <w:szCs w:val="16"/>
          <w:lang w:val="en-GB"/>
        </w:rPr>
      </w:pPr>
    </w:p>
    <w:p w:rsidR="00305BCA" w:rsidRPr="00163733" w:rsidRDefault="00305BCA" w:rsidP="00163733">
      <w:pPr>
        <w:spacing w:after="0"/>
        <w:rPr>
          <w:sz w:val="24"/>
          <w:szCs w:val="24"/>
          <w:lang w:val="en-GB"/>
        </w:rPr>
      </w:pPr>
      <w:proofErr w:type="spellStart"/>
      <w:r w:rsidRPr="00305BCA">
        <w:rPr>
          <w:b/>
          <w:sz w:val="24"/>
          <w:szCs w:val="24"/>
          <w:lang w:val="en-GB"/>
        </w:rPr>
        <w:t>Kennis</w:t>
      </w:r>
      <w:proofErr w:type="spellEnd"/>
      <w:r w:rsidRPr="00305BCA">
        <w:rPr>
          <w:b/>
          <w:sz w:val="24"/>
          <w:szCs w:val="24"/>
          <w:lang w:val="en-GB"/>
        </w:rPr>
        <w:t xml:space="preserve"> word </w:t>
      </w:r>
      <w:proofErr w:type="spellStart"/>
      <w:r w:rsidRPr="00305BCA">
        <w:rPr>
          <w:b/>
          <w:sz w:val="24"/>
          <w:szCs w:val="24"/>
          <w:lang w:val="en-GB"/>
        </w:rPr>
        <w:t>hiermee</w:t>
      </w:r>
      <w:proofErr w:type="spellEnd"/>
      <w:r w:rsidRPr="00305BCA">
        <w:rPr>
          <w:b/>
          <w:sz w:val="24"/>
          <w:szCs w:val="24"/>
          <w:lang w:val="en-GB"/>
        </w:rPr>
        <w:t xml:space="preserve"> </w:t>
      </w:r>
      <w:proofErr w:type="spellStart"/>
      <w:r w:rsidRPr="00305BCA">
        <w:rPr>
          <w:b/>
          <w:sz w:val="24"/>
          <w:szCs w:val="24"/>
          <w:lang w:val="en-GB"/>
        </w:rPr>
        <w:t>gegee</w:t>
      </w:r>
      <w:proofErr w:type="spellEnd"/>
      <w:r w:rsidRPr="00305BCA">
        <w:rPr>
          <w:b/>
          <w:sz w:val="24"/>
          <w:szCs w:val="24"/>
          <w:lang w:val="en-GB"/>
        </w:rPr>
        <w:t xml:space="preserve"> van die </w:t>
      </w:r>
      <w:proofErr w:type="spellStart"/>
      <w:r w:rsidRPr="00305BCA">
        <w:rPr>
          <w:b/>
          <w:sz w:val="24"/>
          <w:szCs w:val="24"/>
          <w:lang w:val="en-GB"/>
        </w:rPr>
        <w:t>Algemene</w:t>
      </w:r>
      <w:proofErr w:type="spellEnd"/>
      <w:r w:rsidRPr="00305BCA">
        <w:rPr>
          <w:b/>
          <w:sz w:val="24"/>
          <w:szCs w:val="24"/>
          <w:lang w:val="en-GB"/>
        </w:rPr>
        <w:t xml:space="preserve"> </w:t>
      </w:r>
      <w:proofErr w:type="spellStart"/>
      <w:r w:rsidRPr="00305BCA">
        <w:rPr>
          <w:b/>
          <w:sz w:val="24"/>
          <w:szCs w:val="24"/>
          <w:lang w:val="en-GB"/>
        </w:rPr>
        <w:t>Jaarvergadering</w:t>
      </w:r>
      <w:proofErr w:type="spellEnd"/>
      <w:r w:rsidRPr="00305BCA">
        <w:rPr>
          <w:b/>
          <w:sz w:val="24"/>
          <w:szCs w:val="24"/>
          <w:lang w:val="en-GB"/>
        </w:rPr>
        <w:t xml:space="preserve"> van SWD </w:t>
      </w:r>
      <w:proofErr w:type="spellStart"/>
      <w:r w:rsidRPr="00305BCA">
        <w:rPr>
          <w:b/>
          <w:sz w:val="24"/>
          <w:szCs w:val="24"/>
          <w:lang w:val="en-GB"/>
        </w:rPr>
        <w:t>Tweekamp</w:t>
      </w:r>
      <w:proofErr w:type="spellEnd"/>
      <w:r w:rsidRPr="00305BCA">
        <w:rPr>
          <w:b/>
          <w:sz w:val="24"/>
          <w:szCs w:val="24"/>
          <w:lang w:val="en-GB"/>
        </w:rPr>
        <w:t xml:space="preserve"> </w:t>
      </w:r>
      <w:proofErr w:type="spellStart"/>
      <w:r w:rsidRPr="00305BCA">
        <w:rPr>
          <w:b/>
          <w:sz w:val="24"/>
          <w:szCs w:val="24"/>
          <w:lang w:val="en-GB"/>
        </w:rPr>
        <w:t>wat</w:t>
      </w:r>
      <w:proofErr w:type="spellEnd"/>
      <w:r w:rsidRPr="00305BCA">
        <w:rPr>
          <w:b/>
          <w:sz w:val="24"/>
          <w:szCs w:val="24"/>
          <w:lang w:val="en-GB"/>
        </w:rPr>
        <w:t xml:space="preserve"> </w:t>
      </w:r>
      <w:proofErr w:type="spellStart"/>
      <w:r w:rsidRPr="00305BCA">
        <w:rPr>
          <w:b/>
          <w:sz w:val="24"/>
          <w:szCs w:val="24"/>
          <w:lang w:val="en-GB"/>
        </w:rPr>
        <w:t>gehou</w:t>
      </w:r>
      <w:proofErr w:type="spellEnd"/>
      <w:r w:rsidRPr="00305BCA">
        <w:rPr>
          <w:b/>
          <w:sz w:val="24"/>
          <w:szCs w:val="24"/>
          <w:lang w:val="en-GB"/>
        </w:rPr>
        <w:t xml:space="preserve"> </w:t>
      </w:r>
      <w:proofErr w:type="spellStart"/>
      <w:r w:rsidRPr="00305BCA">
        <w:rPr>
          <w:b/>
          <w:sz w:val="24"/>
          <w:szCs w:val="24"/>
          <w:lang w:val="en-GB"/>
        </w:rPr>
        <w:t>sal</w:t>
      </w:r>
      <w:proofErr w:type="spellEnd"/>
      <w:r w:rsidRPr="00305BCA">
        <w:rPr>
          <w:b/>
          <w:sz w:val="24"/>
          <w:szCs w:val="24"/>
          <w:lang w:val="en-GB"/>
        </w:rPr>
        <w:t xml:space="preserve"> </w:t>
      </w:r>
      <w:r w:rsidRPr="00163733">
        <w:rPr>
          <w:sz w:val="24"/>
          <w:szCs w:val="24"/>
          <w:lang w:val="en-GB"/>
        </w:rPr>
        <w:t xml:space="preserve">word op </w:t>
      </w:r>
      <w:proofErr w:type="spellStart"/>
      <w:r w:rsidRPr="00163733">
        <w:rPr>
          <w:sz w:val="24"/>
          <w:szCs w:val="24"/>
          <w:lang w:val="en-GB"/>
        </w:rPr>
        <w:t>Dinsdag</w:t>
      </w:r>
      <w:proofErr w:type="spellEnd"/>
      <w:r w:rsidRPr="00163733">
        <w:rPr>
          <w:sz w:val="24"/>
          <w:szCs w:val="24"/>
          <w:lang w:val="en-GB"/>
        </w:rPr>
        <w:t xml:space="preserve"> 13 </w:t>
      </w:r>
      <w:proofErr w:type="spellStart"/>
      <w:r w:rsidRPr="00163733">
        <w:rPr>
          <w:sz w:val="24"/>
          <w:szCs w:val="24"/>
          <w:lang w:val="en-GB"/>
        </w:rPr>
        <w:t>Oktober</w:t>
      </w:r>
      <w:proofErr w:type="spellEnd"/>
      <w:r w:rsidRPr="00163733">
        <w:rPr>
          <w:sz w:val="24"/>
          <w:szCs w:val="24"/>
          <w:lang w:val="en-GB"/>
        </w:rPr>
        <w:t xml:space="preserve"> 2015 om 15:00 by die EDSA </w:t>
      </w:r>
      <w:proofErr w:type="spellStart"/>
      <w:r w:rsidRPr="00163733">
        <w:rPr>
          <w:sz w:val="24"/>
          <w:szCs w:val="24"/>
          <w:lang w:val="en-GB"/>
        </w:rPr>
        <w:t>Raadsaal</w:t>
      </w:r>
      <w:proofErr w:type="spellEnd"/>
      <w:r w:rsidRPr="00163733">
        <w:rPr>
          <w:sz w:val="24"/>
          <w:szCs w:val="24"/>
          <w:lang w:val="en-GB"/>
        </w:rPr>
        <w:t>,</w:t>
      </w:r>
      <w:r w:rsidR="00E8486D">
        <w:rPr>
          <w:sz w:val="24"/>
          <w:szCs w:val="24"/>
          <w:lang w:val="en-GB"/>
        </w:rPr>
        <w:t xml:space="preserve"> De </w:t>
      </w:r>
      <w:proofErr w:type="spellStart"/>
      <w:r w:rsidR="00E8486D">
        <w:rPr>
          <w:sz w:val="24"/>
          <w:szCs w:val="24"/>
          <w:lang w:val="en-GB"/>
        </w:rPr>
        <w:t>Jager</w:t>
      </w:r>
      <w:proofErr w:type="spellEnd"/>
      <w:r w:rsidR="00E8486D">
        <w:rPr>
          <w:sz w:val="24"/>
          <w:szCs w:val="24"/>
          <w:lang w:val="en-GB"/>
        </w:rPr>
        <w:t xml:space="preserve"> </w:t>
      </w:r>
      <w:proofErr w:type="spellStart"/>
      <w:r w:rsidR="00E8486D">
        <w:rPr>
          <w:sz w:val="24"/>
          <w:szCs w:val="24"/>
          <w:lang w:val="en-GB"/>
        </w:rPr>
        <w:t>Sportkompleks</w:t>
      </w:r>
      <w:proofErr w:type="spellEnd"/>
      <w:r w:rsidR="00E8486D">
        <w:rPr>
          <w:sz w:val="24"/>
          <w:szCs w:val="24"/>
          <w:lang w:val="en-GB"/>
        </w:rPr>
        <w:t xml:space="preserve">, </w:t>
      </w:r>
      <w:r w:rsidRPr="00163733">
        <w:rPr>
          <w:sz w:val="24"/>
          <w:szCs w:val="24"/>
          <w:lang w:val="en-GB"/>
        </w:rPr>
        <w:t xml:space="preserve"> </w:t>
      </w:r>
      <w:proofErr w:type="spellStart"/>
      <w:r w:rsidRPr="00163733">
        <w:rPr>
          <w:sz w:val="24"/>
          <w:szCs w:val="24"/>
          <w:lang w:val="en-GB"/>
        </w:rPr>
        <w:t>Voortrekkerweg</w:t>
      </w:r>
      <w:proofErr w:type="spellEnd"/>
      <w:r w:rsidRPr="00163733">
        <w:rPr>
          <w:sz w:val="24"/>
          <w:szCs w:val="24"/>
          <w:lang w:val="en-GB"/>
        </w:rPr>
        <w:t>, Oudtshoorn.</w:t>
      </w:r>
    </w:p>
    <w:p w:rsidR="00305BCA" w:rsidRPr="00305BCA" w:rsidRDefault="00305BCA" w:rsidP="00163733">
      <w:pPr>
        <w:spacing w:after="0" w:line="240" w:lineRule="auto"/>
        <w:rPr>
          <w:b/>
          <w:sz w:val="24"/>
          <w:szCs w:val="24"/>
          <w:lang w:val="en-GB"/>
        </w:rPr>
      </w:pPr>
      <w:r w:rsidRPr="00305BCA">
        <w:rPr>
          <w:b/>
          <w:sz w:val="24"/>
          <w:szCs w:val="24"/>
          <w:lang w:val="en-GB"/>
        </w:rPr>
        <w:t>SAKELYS</w:t>
      </w:r>
    </w:p>
    <w:p w:rsidR="00305BCA" w:rsidRPr="00305BCA" w:rsidRDefault="00305BCA" w:rsidP="00163733">
      <w:pPr>
        <w:spacing w:after="0" w:line="240" w:lineRule="auto"/>
        <w:rPr>
          <w:sz w:val="24"/>
          <w:szCs w:val="24"/>
          <w:lang w:val="en-GB"/>
        </w:rPr>
      </w:pPr>
      <w:r w:rsidRPr="00305BCA">
        <w:rPr>
          <w:sz w:val="24"/>
          <w:szCs w:val="24"/>
          <w:lang w:val="en-GB"/>
        </w:rPr>
        <w:t>1</w:t>
      </w:r>
      <w:r w:rsidRPr="00305BCA">
        <w:rPr>
          <w:sz w:val="24"/>
          <w:szCs w:val="24"/>
          <w:lang w:val="en-GB"/>
        </w:rPr>
        <w:tab/>
        <w:t xml:space="preserve">Opening en </w:t>
      </w:r>
      <w:proofErr w:type="spellStart"/>
      <w:r w:rsidRPr="00305BCA">
        <w:rPr>
          <w:sz w:val="24"/>
          <w:szCs w:val="24"/>
          <w:lang w:val="en-GB"/>
        </w:rPr>
        <w:t>verwelkoming</w:t>
      </w:r>
      <w:proofErr w:type="spellEnd"/>
    </w:p>
    <w:p w:rsidR="00305BCA" w:rsidRPr="00305BCA" w:rsidRDefault="00305BCA" w:rsidP="00163733">
      <w:pPr>
        <w:spacing w:after="0" w:line="240" w:lineRule="auto"/>
        <w:rPr>
          <w:sz w:val="24"/>
          <w:szCs w:val="24"/>
          <w:lang w:val="en-GB"/>
        </w:rPr>
      </w:pPr>
      <w:r w:rsidRPr="00305BCA">
        <w:rPr>
          <w:sz w:val="24"/>
          <w:szCs w:val="24"/>
          <w:lang w:val="en-GB"/>
        </w:rPr>
        <w:t>2</w:t>
      </w:r>
      <w:r w:rsidRPr="00305BCA">
        <w:rPr>
          <w:sz w:val="24"/>
          <w:szCs w:val="24"/>
          <w:lang w:val="en-GB"/>
        </w:rPr>
        <w:tab/>
      </w:r>
      <w:proofErr w:type="spellStart"/>
      <w:r w:rsidRPr="00305BCA">
        <w:rPr>
          <w:sz w:val="24"/>
          <w:szCs w:val="24"/>
          <w:lang w:val="en-GB"/>
        </w:rPr>
        <w:t>Presensie</w:t>
      </w:r>
      <w:proofErr w:type="spellEnd"/>
      <w:r w:rsidRPr="00305BCA">
        <w:rPr>
          <w:sz w:val="24"/>
          <w:szCs w:val="24"/>
          <w:lang w:val="en-GB"/>
        </w:rPr>
        <w:t xml:space="preserve"> </w:t>
      </w:r>
    </w:p>
    <w:p w:rsidR="00305BCA" w:rsidRPr="00305BCA" w:rsidRDefault="00305BCA" w:rsidP="00163733">
      <w:pPr>
        <w:spacing w:after="0" w:line="240" w:lineRule="auto"/>
        <w:rPr>
          <w:sz w:val="24"/>
          <w:szCs w:val="24"/>
          <w:lang w:val="en-GB"/>
        </w:rPr>
      </w:pPr>
      <w:r w:rsidRPr="00305BCA">
        <w:rPr>
          <w:sz w:val="24"/>
          <w:szCs w:val="24"/>
          <w:lang w:val="en-GB"/>
        </w:rPr>
        <w:t>3</w:t>
      </w:r>
      <w:r w:rsidRPr="00305BCA">
        <w:rPr>
          <w:sz w:val="24"/>
          <w:szCs w:val="24"/>
          <w:lang w:val="en-GB"/>
        </w:rPr>
        <w:tab/>
      </w:r>
      <w:proofErr w:type="spellStart"/>
      <w:r w:rsidRPr="00305BCA">
        <w:rPr>
          <w:sz w:val="24"/>
          <w:szCs w:val="24"/>
          <w:lang w:val="en-GB"/>
        </w:rPr>
        <w:t>Finalisering</w:t>
      </w:r>
      <w:proofErr w:type="spellEnd"/>
      <w:r w:rsidRPr="00305BCA">
        <w:rPr>
          <w:sz w:val="24"/>
          <w:szCs w:val="24"/>
          <w:lang w:val="en-GB"/>
        </w:rPr>
        <w:t xml:space="preserve"> van </w:t>
      </w:r>
      <w:proofErr w:type="spellStart"/>
      <w:r w:rsidRPr="00305BCA">
        <w:rPr>
          <w:sz w:val="24"/>
          <w:szCs w:val="24"/>
          <w:lang w:val="en-GB"/>
        </w:rPr>
        <w:t>sakelys</w:t>
      </w:r>
      <w:proofErr w:type="spellEnd"/>
    </w:p>
    <w:p w:rsidR="00305BCA" w:rsidRPr="00305BCA" w:rsidRDefault="00305BCA" w:rsidP="00163733">
      <w:pPr>
        <w:spacing w:after="0" w:line="240" w:lineRule="auto"/>
        <w:rPr>
          <w:sz w:val="24"/>
          <w:szCs w:val="24"/>
          <w:lang w:val="en-GB"/>
        </w:rPr>
      </w:pPr>
      <w:r w:rsidRPr="00305BCA">
        <w:rPr>
          <w:sz w:val="24"/>
          <w:szCs w:val="24"/>
          <w:lang w:val="en-GB"/>
        </w:rPr>
        <w:t>4</w:t>
      </w:r>
      <w:r w:rsidRPr="00305BCA">
        <w:rPr>
          <w:sz w:val="24"/>
          <w:szCs w:val="24"/>
          <w:lang w:val="en-GB"/>
        </w:rPr>
        <w:tab/>
      </w:r>
      <w:proofErr w:type="spellStart"/>
      <w:r w:rsidRPr="00305BCA">
        <w:rPr>
          <w:sz w:val="24"/>
          <w:szCs w:val="24"/>
          <w:lang w:val="en-GB"/>
        </w:rPr>
        <w:t>Goedkeuring</w:t>
      </w:r>
      <w:proofErr w:type="spellEnd"/>
      <w:r w:rsidRPr="00305BCA">
        <w:rPr>
          <w:sz w:val="24"/>
          <w:szCs w:val="24"/>
          <w:lang w:val="en-GB"/>
        </w:rPr>
        <w:t xml:space="preserve"> van </w:t>
      </w:r>
      <w:proofErr w:type="spellStart"/>
      <w:r w:rsidRPr="00305BCA">
        <w:rPr>
          <w:sz w:val="24"/>
          <w:szCs w:val="24"/>
          <w:lang w:val="en-GB"/>
        </w:rPr>
        <w:t>vorige</w:t>
      </w:r>
      <w:proofErr w:type="spellEnd"/>
      <w:r w:rsidRPr="00305BCA">
        <w:rPr>
          <w:sz w:val="24"/>
          <w:szCs w:val="24"/>
          <w:lang w:val="en-GB"/>
        </w:rPr>
        <w:t xml:space="preserve"> </w:t>
      </w:r>
      <w:proofErr w:type="spellStart"/>
      <w:r w:rsidRPr="00305BCA">
        <w:rPr>
          <w:sz w:val="24"/>
          <w:szCs w:val="24"/>
          <w:lang w:val="en-GB"/>
        </w:rPr>
        <w:t>notule</w:t>
      </w:r>
      <w:proofErr w:type="spellEnd"/>
    </w:p>
    <w:p w:rsidR="00305BCA" w:rsidRPr="00305BCA" w:rsidRDefault="00305BCA" w:rsidP="00163733">
      <w:pPr>
        <w:spacing w:after="0" w:line="240" w:lineRule="auto"/>
        <w:rPr>
          <w:sz w:val="24"/>
          <w:szCs w:val="24"/>
          <w:lang w:val="en-GB"/>
        </w:rPr>
      </w:pPr>
      <w:r w:rsidRPr="00305BCA">
        <w:rPr>
          <w:sz w:val="24"/>
          <w:szCs w:val="24"/>
          <w:lang w:val="en-GB"/>
        </w:rPr>
        <w:t>5</w:t>
      </w:r>
      <w:r w:rsidRPr="00305BCA">
        <w:rPr>
          <w:sz w:val="24"/>
          <w:szCs w:val="24"/>
          <w:lang w:val="en-GB"/>
        </w:rPr>
        <w:tab/>
        <w:t xml:space="preserve">Sake </w:t>
      </w:r>
      <w:proofErr w:type="spellStart"/>
      <w:r w:rsidRPr="00305BCA">
        <w:rPr>
          <w:sz w:val="24"/>
          <w:szCs w:val="24"/>
          <w:lang w:val="en-GB"/>
        </w:rPr>
        <w:t>uit</w:t>
      </w:r>
      <w:proofErr w:type="spellEnd"/>
      <w:r w:rsidRPr="00305BCA">
        <w:rPr>
          <w:sz w:val="24"/>
          <w:szCs w:val="24"/>
          <w:lang w:val="en-GB"/>
        </w:rPr>
        <w:t xml:space="preserve"> die </w:t>
      </w:r>
      <w:proofErr w:type="spellStart"/>
      <w:r w:rsidRPr="00305BCA">
        <w:rPr>
          <w:sz w:val="24"/>
          <w:szCs w:val="24"/>
          <w:lang w:val="en-GB"/>
        </w:rPr>
        <w:t>notule</w:t>
      </w:r>
      <w:proofErr w:type="spellEnd"/>
    </w:p>
    <w:p w:rsidR="00305BCA" w:rsidRPr="00305BCA" w:rsidRDefault="00305BCA" w:rsidP="00163733">
      <w:pPr>
        <w:spacing w:after="0" w:line="240" w:lineRule="auto"/>
        <w:rPr>
          <w:sz w:val="24"/>
          <w:szCs w:val="24"/>
          <w:lang w:val="en-GB"/>
        </w:rPr>
      </w:pPr>
      <w:r w:rsidRPr="00305BCA">
        <w:rPr>
          <w:sz w:val="24"/>
          <w:szCs w:val="24"/>
          <w:lang w:val="en-GB"/>
        </w:rPr>
        <w:t>6</w:t>
      </w:r>
      <w:r w:rsidRPr="00305BCA">
        <w:rPr>
          <w:sz w:val="24"/>
          <w:szCs w:val="24"/>
          <w:lang w:val="en-GB"/>
        </w:rPr>
        <w:tab/>
      </w:r>
      <w:proofErr w:type="spellStart"/>
      <w:r w:rsidRPr="00305BCA">
        <w:rPr>
          <w:sz w:val="24"/>
          <w:szCs w:val="24"/>
          <w:lang w:val="en-GB"/>
        </w:rPr>
        <w:t>Voorsittersverslag</w:t>
      </w:r>
      <w:proofErr w:type="spellEnd"/>
      <w:r w:rsidRPr="00305BCA">
        <w:rPr>
          <w:sz w:val="24"/>
          <w:szCs w:val="24"/>
          <w:lang w:val="en-GB"/>
        </w:rPr>
        <w:t xml:space="preserve"> - Dave van der Walt</w:t>
      </w:r>
    </w:p>
    <w:p w:rsidR="00305BCA" w:rsidRPr="00305BCA" w:rsidRDefault="00305BCA" w:rsidP="00163733">
      <w:pPr>
        <w:spacing w:after="0" w:line="240" w:lineRule="auto"/>
        <w:rPr>
          <w:sz w:val="24"/>
          <w:szCs w:val="24"/>
          <w:lang w:val="en-GB"/>
        </w:rPr>
      </w:pPr>
      <w:r w:rsidRPr="00305BCA">
        <w:rPr>
          <w:sz w:val="24"/>
          <w:szCs w:val="24"/>
          <w:lang w:val="en-GB"/>
        </w:rPr>
        <w:t>7</w:t>
      </w:r>
      <w:r w:rsidRPr="00305BCA">
        <w:rPr>
          <w:sz w:val="24"/>
          <w:szCs w:val="24"/>
          <w:lang w:val="en-GB"/>
        </w:rPr>
        <w:tab/>
      </w:r>
      <w:proofErr w:type="spellStart"/>
      <w:r w:rsidRPr="00305BCA">
        <w:rPr>
          <w:sz w:val="24"/>
          <w:szCs w:val="24"/>
          <w:lang w:val="en-GB"/>
        </w:rPr>
        <w:t>Finansiële</w:t>
      </w:r>
      <w:proofErr w:type="spellEnd"/>
      <w:r w:rsidRPr="00305BCA">
        <w:rPr>
          <w:sz w:val="24"/>
          <w:szCs w:val="24"/>
          <w:lang w:val="en-GB"/>
        </w:rPr>
        <w:t xml:space="preserve"> </w:t>
      </w:r>
      <w:proofErr w:type="spellStart"/>
      <w:r w:rsidRPr="00305BCA">
        <w:rPr>
          <w:sz w:val="24"/>
          <w:szCs w:val="24"/>
          <w:lang w:val="en-GB"/>
        </w:rPr>
        <w:t>verslag</w:t>
      </w:r>
      <w:proofErr w:type="spellEnd"/>
      <w:r w:rsidRPr="00305BCA">
        <w:rPr>
          <w:sz w:val="24"/>
          <w:szCs w:val="24"/>
          <w:lang w:val="en-GB"/>
        </w:rPr>
        <w:t xml:space="preserve"> – Yvonne McKay</w:t>
      </w:r>
    </w:p>
    <w:p w:rsidR="00305BCA" w:rsidRPr="00305BCA" w:rsidRDefault="00305BCA" w:rsidP="00163733">
      <w:pPr>
        <w:spacing w:after="0" w:line="240" w:lineRule="auto"/>
        <w:rPr>
          <w:sz w:val="24"/>
          <w:szCs w:val="24"/>
          <w:lang w:val="en-GB"/>
        </w:rPr>
      </w:pPr>
      <w:r w:rsidRPr="00305BCA">
        <w:rPr>
          <w:sz w:val="24"/>
          <w:szCs w:val="24"/>
          <w:lang w:val="en-GB"/>
        </w:rPr>
        <w:t>8</w:t>
      </w:r>
      <w:r w:rsidRPr="00305BCA">
        <w:rPr>
          <w:sz w:val="24"/>
          <w:szCs w:val="24"/>
          <w:lang w:val="en-GB"/>
        </w:rPr>
        <w:tab/>
      </w:r>
      <w:proofErr w:type="spellStart"/>
      <w:r w:rsidRPr="00305BCA">
        <w:rPr>
          <w:sz w:val="24"/>
          <w:szCs w:val="24"/>
          <w:lang w:val="en-GB"/>
        </w:rPr>
        <w:t>A</w:t>
      </w:r>
      <w:r w:rsidR="00163733">
        <w:rPr>
          <w:sz w:val="24"/>
          <w:szCs w:val="24"/>
          <w:lang w:val="en-GB"/>
        </w:rPr>
        <w:t>ffiliasie</w:t>
      </w:r>
      <w:proofErr w:type="spellEnd"/>
      <w:r w:rsidR="00163733">
        <w:rPr>
          <w:sz w:val="24"/>
          <w:szCs w:val="24"/>
          <w:lang w:val="en-GB"/>
        </w:rPr>
        <w:t xml:space="preserve"> en </w:t>
      </w:r>
      <w:proofErr w:type="spellStart"/>
      <w:proofErr w:type="gramStart"/>
      <w:r w:rsidR="00163733">
        <w:rPr>
          <w:sz w:val="24"/>
          <w:szCs w:val="24"/>
          <w:lang w:val="en-GB"/>
        </w:rPr>
        <w:t>lisensiering</w:t>
      </w:r>
      <w:proofErr w:type="spellEnd"/>
      <w:r w:rsidR="00163733">
        <w:rPr>
          <w:sz w:val="24"/>
          <w:szCs w:val="24"/>
          <w:lang w:val="en-GB"/>
        </w:rPr>
        <w:t xml:space="preserve"> :</w:t>
      </w:r>
      <w:proofErr w:type="gramEnd"/>
      <w:r w:rsidR="00163733">
        <w:rPr>
          <w:sz w:val="24"/>
          <w:szCs w:val="24"/>
          <w:lang w:val="en-GB"/>
        </w:rPr>
        <w:t xml:space="preserve"> 2015/16</w:t>
      </w:r>
    </w:p>
    <w:p w:rsidR="00305BCA" w:rsidRPr="00305BCA" w:rsidRDefault="00163733" w:rsidP="00163733">
      <w:pPr>
        <w:spacing w:after="0" w:line="240" w:lineRule="auto"/>
        <w:ind w:left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[</w:t>
      </w:r>
      <w:r w:rsidR="00305BCA" w:rsidRPr="00305BCA">
        <w:rPr>
          <w:b/>
          <w:sz w:val="24"/>
          <w:szCs w:val="24"/>
          <w:lang w:val="en-GB"/>
        </w:rPr>
        <w:t xml:space="preserve">NB </w:t>
      </w:r>
      <w:proofErr w:type="spellStart"/>
      <w:r w:rsidR="00305BCA" w:rsidRPr="00305BCA">
        <w:rPr>
          <w:b/>
          <w:sz w:val="24"/>
          <w:szCs w:val="24"/>
          <w:lang w:val="en-GB"/>
        </w:rPr>
        <w:t>Skole</w:t>
      </w:r>
      <w:proofErr w:type="spellEnd"/>
      <w:r w:rsidR="00305BCA" w:rsidRPr="00305BCA">
        <w:rPr>
          <w:b/>
          <w:sz w:val="24"/>
          <w:szCs w:val="24"/>
          <w:lang w:val="en-GB"/>
        </w:rPr>
        <w:t>/</w:t>
      </w:r>
      <w:proofErr w:type="spellStart"/>
      <w:r w:rsidR="00305BCA" w:rsidRPr="00305BCA">
        <w:rPr>
          <w:b/>
          <w:sz w:val="24"/>
          <w:szCs w:val="24"/>
          <w:lang w:val="en-GB"/>
        </w:rPr>
        <w:t>Klubs</w:t>
      </w:r>
      <w:proofErr w:type="spellEnd"/>
      <w:r w:rsidR="00305BCA" w:rsidRPr="00305BCA">
        <w:rPr>
          <w:b/>
          <w:sz w:val="24"/>
          <w:szCs w:val="24"/>
          <w:lang w:val="en-GB"/>
        </w:rPr>
        <w:t xml:space="preserve"> MOET </w:t>
      </w:r>
      <w:proofErr w:type="spellStart"/>
      <w:r w:rsidR="00305BCA" w:rsidRPr="00305BCA">
        <w:rPr>
          <w:b/>
          <w:sz w:val="24"/>
          <w:szCs w:val="24"/>
          <w:lang w:val="en-GB"/>
        </w:rPr>
        <w:t>voor</w:t>
      </w:r>
      <w:proofErr w:type="spellEnd"/>
      <w:r w:rsidR="00305BCA" w:rsidRPr="00305BCA">
        <w:rPr>
          <w:b/>
          <w:sz w:val="24"/>
          <w:szCs w:val="24"/>
          <w:lang w:val="en-GB"/>
        </w:rPr>
        <w:t xml:space="preserve"> of by die AJV </w:t>
      </w:r>
      <w:proofErr w:type="spellStart"/>
      <w:r w:rsidR="00305BCA" w:rsidRPr="00305BCA">
        <w:rPr>
          <w:b/>
          <w:sz w:val="24"/>
          <w:szCs w:val="24"/>
          <w:lang w:val="en-GB"/>
        </w:rPr>
        <w:t>hulle</w:t>
      </w:r>
      <w:proofErr w:type="spellEnd"/>
      <w:r w:rsidR="00305BCA" w:rsidRPr="00305BCA">
        <w:rPr>
          <w:b/>
          <w:sz w:val="24"/>
          <w:szCs w:val="24"/>
          <w:lang w:val="en-GB"/>
        </w:rPr>
        <w:t xml:space="preserve"> </w:t>
      </w:r>
      <w:proofErr w:type="spellStart"/>
      <w:r w:rsidR="00305BCA" w:rsidRPr="00305BCA">
        <w:rPr>
          <w:b/>
          <w:sz w:val="24"/>
          <w:szCs w:val="24"/>
          <w:lang w:val="en-GB"/>
        </w:rPr>
        <w:t>affiliasie</w:t>
      </w:r>
      <w:proofErr w:type="spellEnd"/>
      <w:r w:rsidR="00305BCA" w:rsidRPr="00305BCA">
        <w:rPr>
          <w:b/>
          <w:sz w:val="24"/>
          <w:szCs w:val="24"/>
          <w:lang w:val="en-GB"/>
        </w:rPr>
        <w:t xml:space="preserve"> </w:t>
      </w:r>
      <w:proofErr w:type="spellStart"/>
      <w:r w:rsidR="00305BCA" w:rsidRPr="00305BCA">
        <w:rPr>
          <w:b/>
          <w:sz w:val="24"/>
          <w:szCs w:val="24"/>
          <w:lang w:val="en-GB"/>
        </w:rPr>
        <w:t>betaal</w:t>
      </w:r>
      <w:proofErr w:type="spellEnd"/>
      <w:r w:rsidR="00305BCA" w:rsidRPr="00305BCA">
        <w:rPr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="00305BCA" w:rsidRPr="00305BCA">
        <w:rPr>
          <w:b/>
          <w:sz w:val="24"/>
          <w:szCs w:val="24"/>
          <w:lang w:val="en-GB"/>
        </w:rPr>
        <w:t>anders</w:t>
      </w:r>
      <w:proofErr w:type="spellEnd"/>
      <w:proofErr w:type="gramEnd"/>
      <w:r w:rsidR="00305BCA" w:rsidRPr="00305BCA">
        <w:rPr>
          <w:b/>
          <w:sz w:val="24"/>
          <w:szCs w:val="24"/>
          <w:lang w:val="en-GB"/>
        </w:rPr>
        <w:t xml:space="preserve"> </w:t>
      </w:r>
      <w:proofErr w:type="spellStart"/>
      <w:r w:rsidR="00305BCA" w:rsidRPr="00305BCA">
        <w:rPr>
          <w:b/>
          <w:sz w:val="24"/>
          <w:szCs w:val="24"/>
          <w:lang w:val="en-GB"/>
        </w:rPr>
        <w:t>sal</w:t>
      </w:r>
      <w:proofErr w:type="spellEnd"/>
      <w:r w:rsidR="00305BCA" w:rsidRPr="00305BCA">
        <w:rPr>
          <w:b/>
          <w:sz w:val="24"/>
          <w:szCs w:val="24"/>
          <w:lang w:val="en-GB"/>
        </w:rPr>
        <w:t xml:space="preserve"> </w:t>
      </w:r>
      <w:proofErr w:type="spellStart"/>
      <w:r w:rsidR="00305BCA" w:rsidRPr="00305BCA">
        <w:rPr>
          <w:b/>
          <w:sz w:val="24"/>
          <w:szCs w:val="24"/>
          <w:lang w:val="en-GB"/>
        </w:rPr>
        <w:t>atlete</w:t>
      </w:r>
      <w:proofErr w:type="spellEnd"/>
      <w:r w:rsidR="00305BCA" w:rsidRPr="00305BCA">
        <w:rPr>
          <w:b/>
          <w:sz w:val="24"/>
          <w:szCs w:val="24"/>
          <w:lang w:val="en-GB"/>
        </w:rPr>
        <w:t xml:space="preserve"> </w:t>
      </w:r>
      <w:proofErr w:type="spellStart"/>
      <w:r w:rsidR="00305BCA" w:rsidRPr="00305BCA">
        <w:rPr>
          <w:b/>
          <w:sz w:val="24"/>
          <w:szCs w:val="24"/>
          <w:lang w:val="en-GB"/>
        </w:rPr>
        <w:t>nie</w:t>
      </w:r>
      <w:proofErr w:type="spellEnd"/>
      <w:r w:rsidR="00305BCA" w:rsidRPr="00305BCA">
        <w:rPr>
          <w:b/>
          <w:sz w:val="24"/>
          <w:szCs w:val="24"/>
          <w:lang w:val="en-GB"/>
        </w:rPr>
        <w:t xml:space="preserve"> </w:t>
      </w:r>
      <w:proofErr w:type="spellStart"/>
      <w:r w:rsidR="00305BCA" w:rsidRPr="00305BCA">
        <w:rPr>
          <w:b/>
          <w:sz w:val="24"/>
          <w:szCs w:val="24"/>
          <w:lang w:val="en-GB"/>
        </w:rPr>
        <w:t>toegelaat</w:t>
      </w:r>
      <w:proofErr w:type="spellEnd"/>
      <w:r w:rsidR="00305BCA" w:rsidRPr="00305BCA">
        <w:rPr>
          <w:b/>
          <w:sz w:val="24"/>
          <w:szCs w:val="24"/>
          <w:lang w:val="en-GB"/>
        </w:rPr>
        <w:t xml:space="preserve"> word </w:t>
      </w:r>
      <w:proofErr w:type="spellStart"/>
      <w:r w:rsidR="00305BCA" w:rsidRPr="00305BCA">
        <w:rPr>
          <w:b/>
          <w:sz w:val="24"/>
          <w:szCs w:val="24"/>
          <w:lang w:val="en-GB"/>
        </w:rPr>
        <w:t>om</w:t>
      </w:r>
      <w:proofErr w:type="spellEnd"/>
      <w:r w:rsidR="00305BCA" w:rsidRPr="00305BCA">
        <w:rPr>
          <w:b/>
          <w:sz w:val="24"/>
          <w:szCs w:val="24"/>
          <w:lang w:val="en-GB"/>
        </w:rPr>
        <w:t xml:space="preserve"> </w:t>
      </w:r>
      <w:proofErr w:type="spellStart"/>
      <w:r w:rsidR="00305BCA" w:rsidRPr="00305BCA">
        <w:rPr>
          <w:b/>
          <w:sz w:val="24"/>
          <w:szCs w:val="24"/>
          <w:lang w:val="en-GB"/>
        </w:rPr>
        <w:t>deel</w:t>
      </w:r>
      <w:proofErr w:type="spellEnd"/>
      <w:r w:rsidR="00305BCA" w:rsidRPr="00305BCA">
        <w:rPr>
          <w:b/>
          <w:sz w:val="24"/>
          <w:szCs w:val="24"/>
          <w:lang w:val="en-GB"/>
        </w:rPr>
        <w:t xml:space="preserve"> </w:t>
      </w:r>
      <w:proofErr w:type="spellStart"/>
      <w:r w:rsidR="00305BCA" w:rsidRPr="00305BCA">
        <w:rPr>
          <w:b/>
          <w:sz w:val="24"/>
          <w:szCs w:val="24"/>
          <w:lang w:val="en-GB"/>
        </w:rPr>
        <w:t>te</w:t>
      </w:r>
      <w:proofErr w:type="spellEnd"/>
      <w:r w:rsidR="00305BCA" w:rsidRPr="00305BCA">
        <w:rPr>
          <w:b/>
          <w:sz w:val="24"/>
          <w:szCs w:val="24"/>
          <w:lang w:val="en-GB"/>
        </w:rPr>
        <w:t xml:space="preserve"> </w:t>
      </w:r>
      <w:proofErr w:type="spellStart"/>
      <w:r w:rsidR="00305BCA" w:rsidRPr="00305BCA">
        <w:rPr>
          <w:b/>
          <w:sz w:val="24"/>
          <w:szCs w:val="24"/>
          <w:lang w:val="en-GB"/>
        </w:rPr>
        <w:t>neem</w:t>
      </w:r>
      <w:proofErr w:type="spellEnd"/>
      <w:r w:rsidR="00305BCA" w:rsidRPr="00305BCA">
        <w:rPr>
          <w:b/>
          <w:sz w:val="24"/>
          <w:szCs w:val="24"/>
          <w:lang w:val="en-GB"/>
        </w:rPr>
        <w:t xml:space="preserve"> </w:t>
      </w:r>
      <w:proofErr w:type="spellStart"/>
      <w:r w:rsidR="00305BCA" w:rsidRPr="00305BCA">
        <w:rPr>
          <w:b/>
          <w:sz w:val="24"/>
          <w:szCs w:val="24"/>
          <w:lang w:val="en-GB"/>
        </w:rPr>
        <w:t>nie</w:t>
      </w:r>
      <w:proofErr w:type="spellEnd"/>
      <w:r w:rsidR="00305BCA" w:rsidRPr="00305BCA">
        <w:rPr>
          <w:b/>
          <w:sz w:val="24"/>
          <w:szCs w:val="24"/>
          <w:lang w:val="en-GB"/>
        </w:rPr>
        <w:t>.</w:t>
      </w:r>
      <w:r>
        <w:rPr>
          <w:b/>
          <w:sz w:val="24"/>
          <w:szCs w:val="24"/>
          <w:lang w:val="en-GB"/>
        </w:rPr>
        <w:t>]</w:t>
      </w:r>
    </w:p>
    <w:p w:rsidR="00305BCA" w:rsidRPr="00305BCA" w:rsidRDefault="00305BCA" w:rsidP="00163733">
      <w:pPr>
        <w:spacing w:after="0" w:line="240" w:lineRule="auto"/>
        <w:rPr>
          <w:sz w:val="24"/>
          <w:szCs w:val="24"/>
          <w:lang w:val="en-GB"/>
        </w:rPr>
      </w:pPr>
      <w:r w:rsidRPr="00305BCA">
        <w:rPr>
          <w:sz w:val="24"/>
          <w:szCs w:val="24"/>
          <w:lang w:val="en-GB"/>
        </w:rPr>
        <w:t>9</w:t>
      </w:r>
      <w:r w:rsidRPr="00305BCA">
        <w:rPr>
          <w:sz w:val="24"/>
          <w:szCs w:val="24"/>
          <w:lang w:val="en-GB"/>
        </w:rPr>
        <w:tab/>
      </w:r>
      <w:proofErr w:type="spellStart"/>
      <w:proofErr w:type="gramStart"/>
      <w:r w:rsidRPr="00305BCA">
        <w:rPr>
          <w:sz w:val="24"/>
          <w:szCs w:val="24"/>
          <w:lang w:val="en-GB"/>
        </w:rPr>
        <w:t>Spanbestuurders</w:t>
      </w:r>
      <w:r w:rsidR="00163733">
        <w:rPr>
          <w:sz w:val="24"/>
          <w:szCs w:val="24"/>
          <w:lang w:val="en-GB"/>
        </w:rPr>
        <w:t>verslag</w:t>
      </w:r>
      <w:proofErr w:type="spellEnd"/>
      <w:r w:rsidR="00163733">
        <w:rPr>
          <w:sz w:val="24"/>
          <w:szCs w:val="24"/>
          <w:lang w:val="en-GB"/>
        </w:rPr>
        <w:t xml:space="preserve"> :</w:t>
      </w:r>
      <w:proofErr w:type="gramEnd"/>
      <w:r w:rsidR="00163733">
        <w:rPr>
          <w:sz w:val="24"/>
          <w:szCs w:val="24"/>
          <w:lang w:val="en-GB"/>
        </w:rPr>
        <w:t xml:space="preserve"> SA </w:t>
      </w:r>
      <w:proofErr w:type="spellStart"/>
      <w:r w:rsidR="00163733">
        <w:rPr>
          <w:sz w:val="24"/>
          <w:szCs w:val="24"/>
          <w:lang w:val="en-GB"/>
        </w:rPr>
        <w:t>Kampioenskappe</w:t>
      </w:r>
      <w:proofErr w:type="spellEnd"/>
      <w:r w:rsidR="00163733">
        <w:rPr>
          <w:sz w:val="24"/>
          <w:szCs w:val="24"/>
          <w:lang w:val="en-GB"/>
        </w:rPr>
        <w:t xml:space="preserve"> 2015 </w:t>
      </w:r>
      <w:r w:rsidRPr="00305BCA">
        <w:rPr>
          <w:sz w:val="24"/>
          <w:szCs w:val="24"/>
          <w:lang w:val="en-GB"/>
        </w:rPr>
        <w:t xml:space="preserve">-  </w:t>
      </w:r>
      <w:r w:rsidR="00163733">
        <w:rPr>
          <w:sz w:val="24"/>
          <w:szCs w:val="24"/>
          <w:lang w:val="en-GB"/>
        </w:rPr>
        <w:t>Steven McKay</w:t>
      </w:r>
    </w:p>
    <w:p w:rsidR="00305BCA" w:rsidRPr="00305BCA" w:rsidRDefault="00305BCA" w:rsidP="00163733">
      <w:pPr>
        <w:spacing w:after="0" w:line="240" w:lineRule="auto"/>
        <w:rPr>
          <w:sz w:val="24"/>
          <w:szCs w:val="24"/>
          <w:lang w:val="en-GB"/>
        </w:rPr>
      </w:pPr>
      <w:r w:rsidRPr="00305BCA">
        <w:rPr>
          <w:sz w:val="24"/>
          <w:szCs w:val="24"/>
          <w:lang w:val="en-GB"/>
        </w:rPr>
        <w:t>10</w:t>
      </w:r>
      <w:r w:rsidRPr="00305BCA">
        <w:rPr>
          <w:sz w:val="24"/>
          <w:szCs w:val="24"/>
          <w:lang w:val="en-GB"/>
        </w:rPr>
        <w:tab/>
      </w:r>
      <w:proofErr w:type="spellStart"/>
      <w:r w:rsidRPr="00305BCA">
        <w:rPr>
          <w:sz w:val="24"/>
          <w:szCs w:val="24"/>
          <w:lang w:val="en-GB"/>
        </w:rPr>
        <w:t>Korrespondensie</w:t>
      </w:r>
      <w:proofErr w:type="spellEnd"/>
    </w:p>
    <w:p w:rsidR="00305BCA" w:rsidRPr="00305BCA" w:rsidRDefault="00305BCA" w:rsidP="00163733">
      <w:pPr>
        <w:spacing w:after="0" w:line="240" w:lineRule="auto"/>
        <w:rPr>
          <w:sz w:val="24"/>
          <w:szCs w:val="24"/>
          <w:lang w:val="en-GB"/>
        </w:rPr>
      </w:pPr>
      <w:r w:rsidRPr="00305BCA">
        <w:rPr>
          <w:sz w:val="24"/>
          <w:szCs w:val="24"/>
          <w:lang w:val="en-GB"/>
        </w:rPr>
        <w:t>11</w:t>
      </w:r>
      <w:r w:rsidRPr="00305BCA">
        <w:rPr>
          <w:sz w:val="24"/>
          <w:szCs w:val="24"/>
          <w:lang w:val="en-GB"/>
        </w:rPr>
        <w:tab/>
      </w:r>
      <w:proofErr w:type="spellStart"/>
      <w:r w:rsidRPr="00305BCA">
        <w:rPr>
          <w:sz w:val="24"/>
          <w:szCs w:val="24"/>
          <w:lang w:val="en-GB"/>
        </w:rPr>
        <w:t>Ontwikkeling</w:t>
      </w:r>
      <w:proofErr w:type="spellEnd"/>
      <w:r w:rsidRPr="00305BCA">
        <w:rPr>
          <w:sz w:val="24"/>
          <w:szCs w:val="24"/>
          <w:lang w:val="en-GB"/>
        </w:rPr>
        <w:t xml:space="preserve">: </w:t>
      </w:r>
      <w:proofErr w:type="spellStart"/>
      <w:r w:rsidR="00163733">
        <w:rPr>
          <w:sz w:val="24"/>
          <w:szCs w:val="24"/>
          <w:lang w:val="en-GB"/>
        </w:rPr>
        <w:t>Gestremde</w:t>
      </w:r>
      <w:proofErr w:type="spellEnd"/>
      <w:r w:rsidR="00163733">
        <w:rPr>
          <w:sz w:val="24"/>
          <w:szCs w:val="24"/>
          <w:lang w:val="en-GB"/>
        </w:rPr>
        <w:t xml:space="preserve"> </w:t>
      </w:r>
      <w:proofErr w:type="spellStart"/>
      <w:r w:rsidR="00163733">
        <w:rPr>
          <w:sz w:val="24"/>
          <w:szCs w:val="24"/>
          <w:lang w:val="en-GB"/>
        </w:rPr>
        <w:t>atlete</w:t>
      </w:r>
      <w:proofErr w:type="spellEnd"/>
      <w:r w:rsidR="00163733">
        <w:rPr>
          <w:sz w:val="24"/>
          <w:szCs w:val="24"/>
          <w:lang w:val="en-GB"/>
        </w:rPr>
        <w:t xml:space="preserve"> </w:t>
      </w:r>
    </w:p>
    <w:p w:rsidR="00305BCA" w:rsidRPr="00305BCA" w:rsidRDefault="00163733" w:rsidP="00163733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12</w:t>
      </w:r>
      <w:r w:rsidR="00305BCA" w:rsidRPr="00305BCA">
        <w:rPr>
          <w:sz w:val="24"/>
          <w:szCs w:val="24"/>
          <w:lang w:val="en-GB"/>
        </w:rPr>
        <w:tab/>
        <w:t xml:space="preserve">Website  </w:t>
      </w:r>
      <w:r w:rsidR="00305BCA" w:rsidRPr="00305BCA">
        <w:rPr>
          <w:sz w:val="24"/>
          <w:szCs w:val="24"/>
          <w:lang w:val="en-GB"/>
        </w:rPr>
        <w:tab/>
      </w:r>
    </w:p>
    <w:p w:rsidR="00305BCA" w:rsidRPr="00305BCA" w:rsidRDefault="00163733" w:rsidP="00163733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13</w:t>
      </w:r>
      <w:r w:rsidR="00305BCA" w:rsidRPr="00305BCA">
        <w:rPr>
          <w:sz w:val="24"/>
          <w:szCs w:val="24"/>
          <w:lang w:val="en-GB"/>
        </w:rPr>
        <w:tab/>
      </w:r>
      <w:r w:rsidR="00305BCA" w:rsidRPr="0064638D">
        <w:rPr>
          <w:b/>
          <w:sz w:val="24"/>
          <w:szCs w:val="24"/>
          <w:lang w:val="en-GB"/>
        </w:rPr>
        <w:t>BYEENKOMSTE</w:t>
      </w:r>
    </w:p>
    <w:p w:rsidR="00163733" w:rsidRDefault="00163733" w:rsidP="00163733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13</w:t>
      </w:r>
      <w:r w:rsidR="00305BCA" w:rsidRPr="00305BCA">
        <w:rPr>
          <w:sz w:val="24"/>
          <w:szCs w:val="24"/>
          <w:lang w:val="en-GB"/>
        </w:rPr>
        <w:t>.1</w:t>
      </w:r>
      <w:r>
        <w:rPr>
          <w:sz w:val="24"/>
          <w:szCs w:val="24"/>
          <w:lang w:val="en-GB"/>
        </w:rPr>
        <w:tab/>
      </w:r>
      <w:r w:rsidR="00A2604A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VS </w:t>
      </w:r>
      <w:proofErr w:type="spellStart"/>
      <w:r>
        <w:rPr>
          <w:sz w:val="24"/>
          <w:szCs w:val="24"/>
          <w:lang w:val="en-GB"/>
        </w:rPr>
        <w:t>Interprovinsiaal</w:t>
      </w:r>
      <w:proofErr w:type="spellEnd"/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Bloemfontein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0563CB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 xml:space="preserve">3 </w:t>
      </w:r>
      <w:proofErr w:type="spellStart"/>
      <w:r>
        <w:rPr>
          <w:sz w:val="24"/>
          <w:szCs w:val="24"/>
          <w:lang w:val="en-GB"/>
        </w:rPr>
        <w:t>Oktober</w:t>
      </w:r>
      <w:proofErr w:type="spellEnd"/>
      <w:r>
        <w:rPr>
          <w:sz w:val="24"/>
          <w:szCs w:val="24"/>
          <w:lang w:val="en-GB"/>
        </w:rPr>
        <w:t xml:space="preserve"> 2015</w:t>
      </w:r>
      <w:r w:rsidR="00305BCA" w:rsidRPr="00305BCA">
        <w:rPr>
          <w:sz w:val="24"/>
          <w:szCs w:val="24"/>
          <w:lang w:val="en-GB"/>
        </w:rPr>
        <w:tab/>
      </w:r>
    </w:p>
    <w:p w:rsidR="00305BCA" w:rsidRPr="00305BCA" w:rsidRDefault="00163733" w:rsidP="00163733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13.2</w:t>
      </w:r>
      <w:r>
        <w:rPr>
          <w:sz w:val="24"/>
          <w:szCs w:val="24"/>
          <w:lang w:val="en-GB"/>
        </w:rPr>
        <w:tab/>
      </w:r>
      <w:r w:rsidR="00305BCA" w:rsidRPr="00305BCA">
        <w:rPr>
          <w:sz w:val="24"/>
          <w:szCs w:val="24"/>
          <w:lang w:val="en-GB"/>
        </w:rPr>
        <w:t xml:space="preserve">OP </w:t>
      </w:r>
      <w:proofErr w:type="spellStart"/>
      <w:r w:rsidR="00305BCA" w:rsidRPr="00305BCA">
        <w:rPr>
          <w:sz w:val="24"/>
          <w:szCs w:val="24"/>
          <w:lang w:val="en-GB"/>
        </w:rPr>
        <w:t>Interprovinsiaal</w:t>
      </w:r>
      <w:proofErr w:type="spellEnd"/>
      <w:r w:rsidR="00305BCA" w:rsidRPr="00305BCA">
        <w:rPr>
          <w:sz w:val="24"/>
          <w:szCs w:val="24"/>
          <w:lang w:val="en-GB"/>
        </w:rPr>
        <w:tab/>
      </w:r>
      <w:r w:rsidR="00305BCA" w:rsidRPr="00305BCA">
        <w:rPr>
          <w:sz w:val="24"/>
          <w:szCs w:val="24"/>
          <w:lang w:val="en-GB"/>
        </w:rPr>
        <w:tab/>
      </w:r>
      <w:r w:rsidR="00305BCA" w:rsidRPr="00305BCA">
        <w:rPr>
          <w:sz w:val="24"/>
          <w:szCs w:val="24"/>
          <w:lang w:val="en-GB"/>
        </w:rPr>
        <w:tab/>
        <w:t>Port Elizabeth</w:t>
      </w:r>
      <w:r w:rsidR="00305BCA" w:rsidRPr="00305BCA">
        <w:rPr>
          <w:sz w:val="24"/>
          <w:szCs w:val="24"/>
          <w:lang w:val="en-GB"/>
        </w:rPr>
        <w:tab/>
      </w:r>
      <w:r w:rsidR="00305BCA" w:rsidRPr="00305BCA">
        <w:rPr>
          <w:sz w:val="24"/>
          <w:szCs w:val="24"/>
          <w:lang w:val="en-GB"/>
        </w:rPr>
        <w:tab/>
      </w:r>
      <w:r w:rsidR="000563CB">
        <w:rPr>
          <w:sz w:val="24"/>
          <w:szCs w:val="24"/>
          <w:lang w:val="en-GB"/>
        </w:rPr>
        <w:t xml:space="preserve">24 </w:t>
      </w:r>
      <w:proofErr w:type="spellStart"/>
      <w:r w:rsidR="000563CB">
        <w:rPr>
          <w:sz w:val="24"/>
          <w:szCs w:val="24"/>
          <w:lang w:val="en-GB"/>
        </w:rPr>
        <w:t>Oktober</w:t>
      </w:r>
      <w:proofErr w:type="spellEnd"/>
      <w:r w:rsidR="000563CB">
        <w:rPr>
          <w:sz w:val="24"/>
          <w:szCs w:val="24"/>
          <w:lang w:val="en-GB"/>
        </w:rPr>
        <w:t xml:space="preserve"> 2015</w:t>
      </w:r>
    </w:p>
    <w:p w:rsidR="00305BCA" w:rsidRPr="00305BCA" w:rsidRDefault="00163733" w:rsidP="00163733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13.3</w:t>
      </w:r>
      <w:r w:rsidR="00305BCA" w:rsidRPr="00305BCA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HIGHGATE</w:t>
      </w:r>
      <w:r w:rsidR="000563CB">
        <w:rPr>
          <w:sz w:val="24"/>
          <w:szCs w:val="24"/>
          <w:lang w:val="en-GB"/>
        </w:rPr>
        <w:t xml:space="preserve"> </w:t>
      </w:r>
      <w:proofErr w:type="spellStart"/>
      <w:r w:rsidR="000563CB">
        <w:rPr>
          <w:sz w:val="24"/>
          <w:szCs w:val="24"/>
          <w:lang w:val="en-GB"/>
        </w:rPr>
        <w:t>Interprovinsiaal</w:t>
      </w:r>
      <w:proofErr w:type="spellEnd"/>
      <w:r w:rsidR="00305BCA" w:rsidRPr="00305BCA">
        <w:rPr>
          <w:sz w:val="24"/>
          <w:szCs w:val="24"/>
          <w:lang w:val="en-GB"/>
        </w:rPr>
        <w:tab/>
      </w:r>
      <w:r w:rsidR="00305BCA" w:rsidRPr="00305BCA">
        <w:rPr>
          <w:sz w:val="24"/>
          <w:szCs w:val="24"/>
          <w:lang w:val="en-GB"/>
        </w:rPr>
        <w:tab/>
      </w:r>
      <w:r w:rsidR="000563CB">
        <w:rPr>
          <w:sz w:val="24"/>
          <w:szCs w:val="24"/>
          <w:lang w:val="en-GB"/>
        </w:rPr>
        <w:t>Oudtshoorn</w:t>
      </w:r>
      <w:r w:rsidR="000563CB">
        <w:rPr>
          <w:sz w:val="24"/>
          <w:szCs w:val="24"/>
          <w:lang w:val="en-GB"/>
        </w:rPr>
        <w:tab/>
      </w:r>
      <w:r w:rsidR="00305BCA" w:rsidRPr="00305BCA">
        <w:rPr>
          <w:sz w:val="24"/>
          <w:szCs w:val="24"/>
          <w:lang w:val="en-GB"/>
        </w:rPr>
        <w:tab/>
      </w:r>
      <w:r w:rsidR="000563CB">
        <w:rPr>
          <w:sz w:val="24"/>
          <w:szCs w:val="24"/>
          <w:lang w:val="en-GB"/>
        </w:rPr>
        <w:t xml:space="preserve">  6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Februarie</w:t>
      </w:r>
      <w:proofErr w:type="spellEnd"/>
      <w:r>
        <w:rPr>
          <w:sz w:val="24"/>
          <w:szCs w:val="24"/>
          <w:lang w:val="en-GB"/>
        </w:rPr>
        <w:t xml:space="preserve"> 2016</w:t>
      </w:r>
    </w:p>
    <w:p w:rsidR="00305BCA" w:rsidRPr="00305BCA" w:rsidRDefault="00163733" w:rsidP="00163733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13</w:t>
      </w:r>
      <w:r w:rsidR="00305BCA" w:rsidRPr="00305BCA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>4</w:t>
      </w:r>
      <w:r w:rsidR="00305BCA" w:rsidRPr="00305BCA">
        <w:rPr>
          <w:sz w:val="24"/>
          <w:szCs w:val="24"/>
          <w:lang w:val="en-GB"/>
        </w:rPr>
        <w:tab/>
        <w:t xml:space="preserve">SA </w:t>
      </w:r>
      <w:proofErr w:type="spellStart"/>
      <w:r w:rsidR="00305BCA" w:rsidRPr="00305BCA">
        <w:rPr>
          <w:sz w:val="24"/>
          <w:szCs w:val="24"/>
          <w:lang w:val="en-GB"/>
        </w:rPr>
        <w:t>Kampioenskappe</w:t>
      </w:r>
      <w:proofErr w:type="spellEnd"/>
      <w:r w:rsidR="00305BCA" w:rsidRPr="00305BCA">
        <w:rPr>
          <w:sz w:val="24"/>
          <w:szCs w:val="24"/>
          <w:lang w:val="en-GB"/>
        </w:rPr>
        <w:t xml:space="preserve"> 2015 </w:t>
      </w:r>
      <w:r w:rsidR="00305BCA" w:rsidRPr="00305BCA">
        <w:rPr>
          <w:sz w:val="24"/>
          <w:szCs w:val="24"/>
          <w:lang w:val="en-GB"/>
        </w:rPr>
        <w:tab/>
      </w:r>
      <w:r w:rsidR="00305BCA" w:rsidRPr="00305BCA">
        <w:rPr>
          <w:sz w:val="24"/>
          <w:szCs w:val="24"/>
          <w:lang w:val="en-GB"/>
        </w:rPr>
        <w:tab/>
      </w:r>
      <w:r w:rsidR="002408A0">
        <w:rPr>
          <w:sz w:val="24"/>
          <w:szCs w:val="24"/>
          <w:lang w:val="en-GB"/>
        </w:rPr>
        <w:t>Bloemfontein</w:t>
      </w:r>
      <w:r w:rsidR="00305BCA" w:rsidRPr="00305BCA">
        <w:rPr>
          <w:sz w:val="24"/>
          <w:szCs w:val="24"/>
          <w:lang w:val="en-GB"/>
        </w:rPr>
        <w:tab/>
        <w:t xml:space="preserve">  </w:t>
      </w:r>
      <w:r w:rsidR="00305BCA" w:rsidRPr="00305BCA">
        <w:rPr>
          <w:sz w:val="24"/>
          <w:szCs w:val="24"/>
          <w:lang w:val="en-GB"/>
        </w:rPr>
        <w:tab/>
      </w:r>
      <w:r w:rsidR="002C187F">
        <w:rPr>
          <w:sz w:val="24"/>
          <w:szCs w:val="24"/>
          <w:lang w:val="en-GB"/>
        </w:rPr>
        <w:t>25</w:t>
      </w:r>
      <w:r>
        <w:rPr>
          <w:sz w:val="24"/>
          <w:szCs w:val="24"/>
          <w:lang w:val="en-GB"/>
        </w:rPr>
        <w:t>/</w:t>
      </w:r>
      <w:r w:rsidR="002C187F">
        <w:rPr>
          <w:sz w:val="24"/>
          <w:szCs w:val="24"/>
          <w:lang w:val="en-GB"/>
        </w:rPr>
        <w:t>26</w:t>
      </w:r>
      <w:r>
        <w:rPr>
          <w:sz w:val="24"/>
          <w:szCs w:val="24"/>
          <w:lang w:val="en-GB"/>
        </w:rPr>
        <w:t xml:space="preserve"> April 2016</w:t>
      </w:r>
    </w:p>
    <w:p w:rsidR="00305BCA" w:rsidRPr="00305BCA" w:rsidRDefault="0069191D" w:rsidP="00163733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14</w:t>
      </w:r>
      <w:r w:rsidR="00E25FC6">
        <w:rPr>
          <w:sz w:val="24"/>
          <w:szCs w:val="24"/>
          <w:lang w:val="en-GB"/>
        </w:rPr>
        <w:tab/>
      </w:r>
      <w:r w:rsidR="00E25FC6" w:rsidRPr="0064638D">
        <w:rPr>
          <w:b/>
          <w:sz w:val="24"/>
          <w:szCs w:val="24"/>
          <w:lang w:val="en-GB"/>
        </w:rPr>
        <w:t>DATUMBEPALINGS 2015/16</w:t>
      </w:r>
      <w:r w:rsidR="00305BCA" w:rsidRPr="00305BCA">
        <w:rPr>
          <w:sz w:val="24"/>
          <w:szCs w:val="24"/>
          <w:lang w:val="en-GB"/>
        </w:rPr>
        <w:t xml:space="preserve"> [</w:t>
      </w:r>
      <w:proofErr w:type="spellStart"/>
      <w:r w:rsidR="00305BCA" w:rsidRPr="00305BCA">
        <w:rPr>
          <w:sz w:val="24"/>
          <w:szCs w:val="24"/>
          <w:lang w:val="en-GB"/>
        </w:rPr>
        <w:t>sien</w:t>
      </w:r>
      <w:proofErr w:type="spellEnd"/>
      <w:r w:rsidR="00305BCA" w:rsidRPr="00305BCA">
        <w:rPr>
          <w:sz w:val="24"/>
          <w:szCs w:val="24"/>
          <w:lang w:val="en-GB"/>
        </w:rPr>
        <w:t xml:space="preserve"> </w:t>
      </w:r>
      <w:proofErr w:type="spellStart"/>
      <w:r w:rsidR="00305BCA" w:rsidRPr="00305BCA">
        <w:rPr>
          <w:sz w:val="24"/>
          <w:szCs w:val="24"/>
          <w:lang w:val="en-GB"/>
        </w:rPr>
        <w:t>aanghegte</w:t>
      </w:r>
      <w:proofErr w:type="spellEnd"/>
      <w:r w:rsidR="00305BCA" w:rsidRPr="00305BCA">
        <w:rPr>
          <w:sz w:val="24"/>
          <w:szCs w:val="24"/>
          <w:lang w:val="en-GB"/>
        </w:rPr>
        <w:t xml:space="preserve"> </w:t>
      </w:r>
      <w:proofErr w:type="spellStart"/>
      <w:r w:rsidR="00305BCA" w:rsidRPr="00305BCA">
        <w:rPr>
          <w:sz w:val="24"/>
          <w:szCs w:val="24"/>
          <w:lang w:val="en-GB"/>
        </w:rPr>
        <w:t>skrywe</w:t>
      </w:r>
      <w:proofErr w:type="spellEnd"/>
      <w:r w:rsidR="00305BCA" w:rsidRPr="00305BCA">
        <w:rPr>
          <w:sz w:val="24"/>
          <w:szCs w:val="24"/>
          <w:lang w:val="en-GB"/>
        </w:rPr>
        <w:t>]</w:t>
      </w:r>
    </w:p>
    <w:p w:rsidR="00305BCA" w:rsidRPr="00305BCA" w:rsidRDefault="0069191D" w:rsidP="00163733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15</w:t>
      </w:r>
      <w:r w:rsidR="00305BCA" w:rsidRPr="00305BCA">
        <w:rPr>
          <w:sz w:val="24"/>
          <w:szCs w:val="24"/>
          <w:lang w:val="en-GB"/>
        </w:rPr>
        <w:tab/>
      </w:r>
      <w:proofErr w:type="spellStart"/>
      <w:r w:rsidR="0064638D">
        <w:rPr>
          <w:sz w:val="24"/>
          <w:szCs w:val="24"/>
          <w:lang w:val="en-GB"/>
        </w:rPr>
        <w:t>Administrasiekoste</w:t>
      </w:r>
      <w:proofErr w:type="spellEnd"/>
      <w:r w:rsidR="00305BCA" w:rsidRPr="00305BCA">
        <w:rPr>
          <w:sz w:val="24"/>
          <w:szCs w:val="24"/>
          <w:lang w:val="en-GB"/>
        </w:rPr>
        <w:t xml:space="preserve"> </w:t>
      </w:r>
    </w:p>
    <w:p w:rsidR="00305BCA" w:rsidRPr="00305BCA" w:rsidRDefault="0069191D" w:rsidP="00163733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16</w:t>
      </w:r>
      <w:r w:rsidR="00305BCA" w:rsidRPr="00305BCA">
        <w:rPr>
          <w:sz w:val="24"/>
          <w:szCs w:val="24"/>
          <w:lang w:val="en-GB"/>
        </w:rPr>
        <w:tab/>
      </w:r>
      <w:proofErr w:type="spellStart"/>
      <w:r w:rsidR="00305BCA" w:rsidRPr="00305BCA">
        <w:rPr>
          <w:sz w:val="24"/>
          <w:szCs w:val="24"/>
          <w:lang w:val="en-GB"/>
        </w:rPr>
        <w:t>Verkiesi</w:t>
      </w:r>
      <w:r w:rsidR="008C2475">
        <w:rPr>
          <w:sz w:val="24"/>
          <w:szCs w:val="24"/>
          <w:lang w:val="en-GB"/>
        </w:rPr>
        <w:t>ng</w:t>
      </w:r>
      <w:proofErr w:type="spellEnd"/>
      <w:r w:rsidR="008C2475">
        <w:rPr>
          <w:sz w:val="24"/>
          <w:szCs w:val="24"/>
          <w:lang w:val="en-GB"/>
        </w:rPr>
        <w:t xml:space="preserve"> van </w:t>
      </w:r>
      <w:proofErr w:type="spellStart"/>
      <w:r w:rsidR="008C2475">
        <w:rPr>
          <w:sz w:val="24"/>
          <w:szCs w:val="24"/>
          <w:lang w:val="en-GB"/>
        </w:rPr>
        <w:t>nuwe</w:t>
      </w:r>
      <w:proofErr w:type="spellEnd"/>
      <w:r w:rsidR="008C2475">
        <w:rPr>
          <w:sz w:val="24"/>
          <w:szCs w:val="24"/>
          <w:lang w:val="en-GB"/>
        </w:rPr>
        <w:t xml:space="preserve"> </w:t>
      </w:r>
      <w:proofErr w:type="spellStart"/>
      <w:r w:rsidR="008C2475">
        <w:rPr>
          <w:sz w:val="24"/>
          <w:szCs w:val="24"/>
          <w:lang w:val="en-GB"/>
        </w:rPr>
        <w:t>bestuur</w:t>
      </w:r>
      <w:proofErr w:type="spellEnd"/>
      <w:r w:rsidR="008C2475">
        <w:rPr>
          <w:sz w:val="24"/>
          <w:szCs w:val="24"/>
          <w:lang w:val="en-GB"/>
        </w:rPr>
        <w:t xml:space="preserve"> </w:t>
      </w:r>
      <w:proofErr w:type="spellStart"/>
      <w:r w:rsidR="008C2475">
        <w:rPr>
          <w:sz w:val="24"/>
          <w:szCs w:val="24"/>
          <w:lang w:val="en-GB"/>
        </w:rPr>
        <w:t>vir</w:t>
      </w:r>
      <w:proofErr w:type="spellEnd"/>
      <w:r w:rsidR="008C2475">
        <w:rPr>
          <w:sz w:val="24"/>
          <w:szCs w:val="24"/>
          <w:lang w:val="en-GB"/>
        </w:rPr>
        <w:t xml:space="preserve"> 2015/16</w:t>
      </w:r>
    </w:p>
    <w:p w:rsidR="00305BCA" w:rsidRPr="00305BCA" w:rsidRDefault="00305BCA" w:rsidP="00163733">
      <w:pPr>
        <w:spacing w:after="0" w:line="240" w:lineRule="auto"/>
        <w:rPr>
          <w:sz w:val="24"/>
          <w:szCs w:val="24"/>
          <w:lang w:val="en-GB"/>
        </w:rPr>
      </w:pPr>
      <w:proofErr w:type="spellStart"/>
      <w:proofErr w:type="gramStart"/>
      <w:r w:rsidRPr="00305BCA">
        <w:rPr>
          <w:sz w:val="24"/>
          <w:szCs w:val="24"/>
          <w:lang w:val="en-GB"/>
        </w:rPr>
        <w:t>Voorsitter</w:t>
      </w:r>
      <w:proofErr w:type="spellEnd"/>
      <w:r w:rsidRPr="00305BCA">
        <w:rPr>
          <w:sz w:val="24"/>
          <w:szCs w:val="24"/>
          <w:lang w:val="en-GB"/>
        </w:rPr>
        <w:t xml:space="preserve"> :</w:t>
      </w:r>
      <w:proofErr w:type="gramEnd"/>
    </w:p>
    <w:p w:rsidR="00305BCA" w:rsidRPr="00305BCA" w:rsidRDefault="00305BCA" w:rsidP="00163733">
      <w:pPr>
        <w:spacing w:after="0" w:line="240" w:lineRule="auto"/>
        <w:rPr>
          <w:sz w:val="24"/>
          <w:szCs w:val="24"/>
          <w:lang w:val="en-GB"/>
        </w:rPr>
      </w:pPr>
      <w:proofErr w:type="spellStart"/>
      <w:r w:rsidRPr="00305BCA">
        <w:rPr>
          <w:sz w:val="24"/>
          <w:szCs w:val="24"/>
          <w:lang w:val="en-GB"/>
        </w:rPr>
        <w:t>Vise-</w:t>
      </w:r>
      <w:proofErr w:type="gramStart"/>
      <w:r w:rsidRPr="00305BCA">
        <w:rPr>
          <w:sz w:val="24"/>
          <w:szCs w:val="24"/>
          <w:lang w:val="en-GB"/>
        </w:rPr>
        <w:t>voorsitters</w:t>
      </w:r>
      <w:proofErr w:type="spellEnd"/>
      <w:r w:rsidRPr="00305BCA">
        <w:rPr>
          <w:sz w:val="24"/>
          <w:szCs w:val="24"/>
          <w:lang w:val="en-GB"/>
        </w:rPr>
        <w:t xml:space="preserve"> :</w:t>
      </w:r>
      <w:proofErr w:type="gramEnd"/>
      <w:r w:rsidRPr="00305BCA">
        <w:rPr>
          <w:sz w:val="24"/>
          <w:szCs w:val="24"/>
          <w:lang w:val="en-GB"/>
        </w:rPr>
        <w:t xml:space="preserve">  [3]</w:t>
      </w:r>
    </w:p>
    <w:p w:rsidR="00305BCA" w:rsidRPr="00305BCA" w:rsidRDefault="00305BCA" w:rsidP="00163733">
      <w:pPr>
        <w:spacing w:after="0" w:line="240" w:lineRule="auto"/>
        <w:rPr>
          <w:sz w:val="24"/>
          <w:szCs w:val="24"/>
          <w:lang w:val="en-GB"/>
        </w:rPr>
      </w:pPr>
      <w:proofErr w:type="spellStart"/>
      <w:proofErr w:type="gramStart"/>
      <w:r w:rsidRPr="00305BCA">
        <w:rPr>
          <w:sz w:val="24"/>
          <w:szCs w:val="24"/>
          <w:lang w:val="en-GB"/>
        </w:rPr>
        <w:t>Sekretaris</w:t>
      </w:r>
      <w:proofErr w:type="spellEnd"/>
      <w:r w:rsidRPr="00305BCA">
        <w:rPr>
          <w:sz w:val="24"/>
          <w:szCs w:val="24"/>
          <w:lang w:val="en-GB"/>
        </w:rPr>
        <w:t xml:space="preserve"> :</w:t>
      </w:r>
      <w:proofErr w:type="gramEnd"/>
    </w:p>
    <w:p w:rsidR="00305BCA" w:rsidRPr="00305BCA" w:rsidRDefault="00305BCA" w:rsidP="00163733">
      <w:pPr>
        <w:spacing w:after="0" w:line="240" w:lineRule="auto"/>
        <w:rPr>
          <w:sz w:val="24"/>
          <w:szCs w:val="24"/>
          <w:lang w:val="en-GB"/>
        </w:rPr>
      </w:pPr>
      <w:proofErr w:type="spellStart"/>
      <w:proofErr w:type="gramStart"/>
      <w:r w:rsidRPr="00305BCA">
        <w:rPr>
          <w:sz w:val="24"/>
          <w:szCs w:val="24"/>
          <w:lang w:val="en-GB"/>
        </w:rPr>
        <w:t>Tesourier</w:t>
      </w:r>
      <w:proofErr w:type="spellEnd"/>
      <w:r w:rsidRPr="00305BCA">
        <w:rPr>
          <w:sz w:val="24"/>
          <w:szCs w:val="24"/>
          <w:lang w:val="en-GB"/>
        </w:rPr>
        <w:t xml:space="preserve"> :</w:t>
      </w:r>
      <w:proofErr w:type="gramEnd"/>
    </w:p>
    <w:p w:rsidR="00305BCA" w:rsidRPr="00305BCA" w:rsidRDefault="00305BCA" w:rsidP="00163733">
      <w:pPr>
        <w:spacing w:after="0" w:line="240" w:lineRule="auto"/>
        <w:rPr>
          <w:sz w:val="24"/>
          <w:szCs w:val="24"/>
          <w:lang w:val="en-GB"/>
        </w:rPr>
      </w:pPr>
      <w:proofErr w:type="spellStart"/>
      <w:proofErr w:type="gramStart"/>
      <w:r w:rsidRPr="00305BCA">
        <w:rPr>
          <w:sz w:val="24"/>
          <w:szCs w:val="24"/>
          <w:lang w:val="en-GB"/>
        </w:rPr>
        <w:t>Verteenwoordiger</w:t>
      </w:r>
      <w:proofErr w:type="spellEnd"/>
      <w:r w:rsidRPr="00305BCA">
        <w:rPr>
          <w:sz w:val="24"/>
          <w:szCs w:val="24"/>
          <w:lang w:val="en-GB"/>
        </w:rPr>
        <w:t xml:space="preserve"> :</w:t>
      </w:r>
      <w:proofErr w:type="gramEnd"/>
      <w:r w:rsidRPr="00305BCA">
        <w:rPr>
          <w:sz w:val="24"/>
          <w:szCs w:val="24"/>
          <w:lang w:val="en-GB"/>
        </w:rPr>
        <w:t xml:space="preserve"> Senior </w:t>
      </w:r>
      <w:proofErr w:type="spellStart"/>
      <w:r w:rsidRPr="00305BCA">
        <w:rPr>
          <w:sz w:val="24"/>
          <w:szCs w:val="24"/>
          <w:lang w:val="en-GB"/>
        </w:rPr>
        <w:t>klubs</w:t>
      </w:r>
      <w:proofErr w:type="spellEnd"/>
      <w:r w:rsidRPr="00305BCA">
        <w:rPr>
          <w:sz w:val="24"/>
          <w:szCs w:val="24"/>
          <w:lang w:val="en-GB"/>
        </w:rPr>
        <w:t xml:space="preserve"> :</w:t>
      </w:r>
    </w:p>
    <w:p w:rsidR="00305BCA" w:rsidRPr="00305BCA" w:rsidRDefault="00305BCA" w:rsidP="00163733">
      <w:pPr>
        <w:spacing w:after="0" w:line="240" w:lineRule="auto"/>
        <w:rPr>
          <w:sz w:val="24"/>
          <w:szCs w:val="24"/>
          <w:lang w:val="en-GB"/>
        </w:rPr>
      </w:pPr>
      <w:proofErr w:type="spellStart"/>
      <w:proofErr w:type="gramStart"/>
      <w:r w:rsidRPr="00305BCA">
        <w:rPr>
          <w:sz w:val="24"/>
          <w:szCs w:val="24"/>
          <w:lang w:val="en-GB"/>
        </w:rPr>
        <w:t>Streeksverteenwoordigers</w:t>
      </w:r>
      <w:proofErr w:type="spellEnd"/>
      <w:r w:rsidRPr="00305BCA">
        <w:rPr>
          <w:sz w:val="24"/>
          <w:szCs w:val="24"/>
          <w:lang w:val="en-GB"/>
        </w:rPr>
        <w:t xml:space="preserve"> :</w:t>
      </w:r>
      <w:proofErr w:type="gramEnd"/>
      <w:r w:rsidRPr="00305BCA">
        <w:rPr>
          <w:sz w:val="24"/>
          <w:szCs w:val="24"/>
          <w:lang w:val="en-GB"/>
        </w:rPr>
        <w:t xml:space="preserve"> Oudtshoorn, George, </w:t>
      </w:r>
      <w:proofErr w:type="spellStart"/>
      <w:r w:rsidRPr="00305BCA">
        <w:rPr>
          <w:sz w:val="24"/>
          <w:szCs w:val="24"/>
          <w:lang w:val="en-GB"/>
        </w:rPr>
        <w:t>Mosselbaai</w:t>
      </w:r>
      <w:proofErr w:type="spellEnd"/>
      <w:r w:rsidRPr="00305BCA">
        <w:rPr>
          <w:sz w:val="24"/>
          <w:szCs w:val="24"/>
          <w:lang w:val="en-GB"/>
        </w:rPr>
        <w:t xml:space="preserve">, </w:t>
      </w:r>
      <w:proofErr w:type="spellStart"/>
      <w:r w:rsidRPr="00305BCA">
        <w:rPr>
          <w:sz w:val="24"/>
          <w:szCs w:val="24"/>
          <w:lang w:val="en-GB"/>
        </w:rPr>
        <w:t>Langeberg</w:t>
      </w:r>
      <w:proofErr w:type="spellEnd"/>
      <w:r w:rsidRPr="00305BCA">
        <w:rPr>
          <w:sz w:val="24"/>
          <w:szCs w:val="24"/>
          <w:lang w:val="en-GB"/>
        </w:rPr>
        <w:t xml:space="preserve">, </w:t>
      </w:r>
      <w:proofErr w:type="spellStart"/>
      <w:r w:rsidRPr="00305BCA">
        <w:rPr>
          <w:sz w:val="24"/>
          <w:szCs w:val="24"/>
          <w:lang w:val="en-GB"/>
        </w:rPr>
        <w:t>Knysna</w:t>
      </w:r>
      <w:proofErr w:type="spellEnd"/>
    </w:p>
    <w:p w:rsidR="00305BCA" w:rsidRPr="00305BCA" w:rsidRDefault="00305BCA" w:rsidP="00163733">
      <w:pPr>
        <w:spacing w:after="0" w:line="240" w:lineRule="auto"/>
        <w:rPr>
          <w:sz w:val="24"/>
          <w:szCs w:val="24"/>
          <w:lang w:val="en-GB"/>
        </w:rPr>
      </w:pPr>
      <w:proofErr w:type="spellStart"/>
      <w:r w:rsidRPr="00305BCA">
        <w:rPr>
          <w:sz w:val="24"/>
          <w:szCs w:val="24"/>
          <w:lang w:val="en-GB"/>
        </w:rPr>
        <w:t>Ontwikkelings</w:t>
      </w:r>
      <w:proofErr w:type="spellEnd"/>
      <w:r w:rsidRPr="00305BCA">
        <w:rPr>
          <w:sz w:val="24"/>
          <w:szCs w:val="24"/>
          <w:lang w:val="en-GB"/>
        </w:rPr>
        <w:t>/</w:t>
      </w:r>
      <w:proofErr w:type="spellStart"/>
      <w:proofErr w:type="gramStart"/>
      <w:r w:rsidRPr="00305BCA">
        <w:rPr>
          <w:sz w:val="24"/>
          <w:szCs w:val="24"/>
          <w:lang w:val="en-GB"/>
        </w:rPr>
        <w:t>Transformasiebeampte</w:t>
      </w:r>
      <w:proofErr w:type="spellEnd"/>
      <w:r w:rsidRPr="00305BCA">
        <w:rPr>
          <w:sz w:val="24"/>
          <w:szCs w:val="24"/>
          <w:lang w:val="en-GB"/>
        </w:rPr>
        <w:t xml:space="preserve"> :</w:t>
      </w:r>
      <w:proofErr w:type="gramEnd"/>
    </w:p>
    <w:p w:rsidR="00305BCA" w:rsidRPr="00305BCA" w:rsidRDefault="00305BCA" w:rsidP="00163733">
      <w:pPr>
        <w:spacing w:after="0" w:line="240" w:lineRule="auto"/>
        <w:rPr>
          <w:sz w:val="24"/>
          <w:szCs w:val="24"/>
          <w:lang w:val="en-GB"/>
        </w:rPr>
      </w:pPr>
      <w:proofErr w:type="spellStart"/>
      <w:proofErr w:type="gramStart"/>
      <w:r w:rsidRPr="00305BCA">
        <w:rPr>
          <w:sz w:val="24"/>
          <w:szCs w:val="24"/>
          <w:lang w:val="en-GB"/>
        </w:rPr>
        <w:t>Keurkomitee</w:t>
      </w:r>
      <w:proofErr w:type="spellEnd"/>
      <w:r w:rsidRPr="00305BCA">
        <w:rPr>
          <w:sz w:val="24"/>
          <w:szCs w:val="24"/>
          <w:lang w:val="en-GB"/>
        </w:rPr>
        <w:t xml:space="preserve"> :</w:t>
      </w:r>
      <w:proofErr w:type="gramEnd"/>
    </w:p>
    <w:p w:rsidR="00305BCA" w:rsidRPr="00305BCA" w:rsidRDefault="0069191D" w:rsidP="00163733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17</w:t>
      </w:r>
      <w:r w:rsidR="00305BCA" w:rsidRPr="00305BCA">
        <w:rPr>
          <w:sz w:val="24"/>
          <w:szCs w:val="24"/>
          <w:lang w:val="en-GB"/>
        </w:rPr>
        <w:tab/>
      </w:r>
      <w:proofErr w:type="spellStart"/>
      <w:r w:rsidR="00305BCA" w:rsidRPr="00305BCA">
        <w:rPr>
          <w:sz w:val="24"/>
          <w:szCs w:val="24"/>
          <w:lang w:val="en-GB"/>
        </w:rPr>
        <w:t>Mosies</w:t>
      </w:r>
      <w:proofErr w:type="spellEnd"/>
    </w:p>
    <w:p w:rsidR="00305BCA" w:rsidRPr="00305BCA" w:rsidRDefault="0069191D" w:rsidP="00163733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18</w:t>
      </w:r>
      <w:r w:rsidR="00305BCA" w:rsidRPr="00305BCA">
        <w:rPr>
          <w:sz w:val="24"/>
          <w:szCs w:val="24"/>
          <w:lang w:val="en-GB"/>
        </w:rPr>
        <w:tab/>
      </w:r>
      <w:proofErr w:type="spellStart"/>
      <w:r w:rsidR="00305BCA" w:rsidRPr="00305BCA">
        <w:rPr>
          <w:sz w:val="24"/>
          <w:szCs w:val="24"/>
          <w:lang w:val="en-GB"/>
        </w:rPr>
        <w:t>Aanwys</w:t>
      </w:r>
      <w:proofErr w:type="spellEnd"/>
      <w:r w:rsidR="00305BCA" w:rsidRPr="00305BCA">
        <w:rPr>
          <w:sz w:val="24"/>
          <w:szCs w:val="24"/>
          <w:lang w:val="en-GB"/>
        </w:rPr>
        <w:t xml:space="preserve"> van </w:t>
      </w:r>
      <w:proofErr w:type="spellStart"/>
      <w:r w:rsidR="00305BCA" w:rsidRPr="00305BCA">
        <w:rPr>
          <w:sz w:val="24"/>
          <w:szCs w:val="24"/>
          <w:lang w:val="en-GB"/>
        </w:rPr>
        <w:t>ouditeure</w:t>
      </w:r>
      <w:proofErr w:type="spellEnd"/>
    </w:p>
    <w:p w:rsidR="00305BCA" w:rsidRDefault="0069191D" w:rsidP="00163733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19</w:t>
      </w:r>
      <w:r w:rsidR="00305BCA" w:rsidRPr="00305BCA">
        <w:rPr>
          <w:sz w:val="24"/>
          <w:szCs w:val="24"/>
          <w:lang w:val="en-GB"/>
        </w:rPr>
        <w:tab/>
        <w:t>ALGEMEEN</w:t>
      </w:r>
    </w:p>
    <w:p w:rsidR="0069191D" w:rsidRDefault="0069191D" w:rsidP="00163733">
      <w:pPr>
        <w:spacing w:after="0" w:line="240" w:lineRule="auto"/>
        <w:rPr>
          <w:sz w:val="24"/>
          <w:szCs w:val="24"/>
          <w:lang w:val="en-GB"/>
        </w:rPr>
      </w:pPr>
    </w:p>
    <w:p w:rsidR="0069191D" w:rsidRDefault="0069191D" w:rsidP="00163733">
      <w:pPr>
        <w:spacing w:after="0" w:line="240" w:lineRule="auto"/>
        <w:rPr>
          <w:sz w:val="24"/>
          <w:szCs w:val="24"/>
          <w:lang w:val="en-GB"/>
        </w:rPr>
      </w:pPr>
    </w:p>
    <w:p w:rsidR="0069191D" w:rsidRPr="00305BCA" w:rsidRDefault="0069191D" w:rsidP="00163733">
      <w:pPr>
        <w:spacing w:after="0" w:line="240" w:lineRule="auto"/>
        <w:rPr>
          <w:sz w:val="24"/>
          <w:szCs w:val="24"/>
          <w:lang w:val="en-GB"/>
        </w:rPr>
      </w:pPr>
    </w:p>
    <w:p w:rsidR="00305BCA" w:rsidRPr="00305BCA" w:rsidRDefault="00305BCA" w:rsidP="00163733">
      <w:pPr>
        <w:spacing w:after="0" w:line="240" w:lineRule="auto"/>
        <w:rPr>
          <w:sz w:val="24"/>
          <w:szCs w:val="24"/>
          <w:lang w:val="en-GB"/>
        </w:rPr>
      </w:pPr>
      <w:r w:rsidRPr="00305BCA">
        <w:rPr>
          <w:noProof/>
          <w:sz w:val="24"/>
          <w:szCs w:val="24"/>
          <w:lang w:eastAsia="en-ZA"/>
        </w:rPr>
        <w:drawing>
          <wp:inline distT="0" distB="0" distL="0" distR="0" wp14:anchorId="12A6DC92" wp14:editId="26688A1C">
            <wp:extent cx="817245" cy="548640"/>
            <wp:effectExtent l="0" t="0" r="190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BCA" w:rsidRPr="00305BCA" w:rsidRDefault="00305BCA" w:rsidP="00163733">
      <w:pPr>
        <w:spacing w:after="0" w:line="240" w:lineRule="auto"/>
        <w:rPr>
          <w:sz w:val="24"/>
          <w:szCs w:val="24"/>
          <w:lang w:val="en-GB"/>
        </w:rPr>
      </w:pPr>
      <w:r w:rsidRPr="00305BCA">
        <w:rPr>
          <w:sz w:val="24"/>
          <w:szCs w:val="24"/>
          <w:lang w:val="en-GB"/>
        </w:rPr>
        <w:t>YVONNE McKAY</w:t>
      </w:r>
    </w:p>
    <w:p w:rsidR="003203BB" w:rsidRPr="003203BB" w:rsidRDefault="00305BCA" w:rsidP="003F1446">
      <w:pPr>
        <w:spacing w:after="0" w:line="240" w:lineRule="auto"/>
        <w:rPr>
          <w:sz w:val="24"/>
          <w:szCs w:val="24"/>
          <w:lang w:val="en-GB"/>
        </w:rPr>
      </w:pPr>
      <w:proofErr w:type="spellStart"/>
      <w:r w:rsidRPr="00305BCA">
        <w:rPr>
          <w:sz w:val="24"/>
          <w:szCs w:val="24"/>
          <w:lang w:val="en-GB"/>
        </w:rPr>
        <w:t>Sekretaris</w:t>
      </w:r>
      <w:proofErr w:type="spellEnd"/>
    </w:p>
    <w:sectPr w:rsidR="003203BB" w:rsidRPr="003203BB" w:rsidSect="00984843">
      <w:headerReference w:type="default" r:id="rId9"/>
      <w:footerReference w:type="default" r:id="rId10"/>
      <w:pgSz w:w="11906" w:h="16838"/>
      <w:pgMar w:top="284" w:right="851" w:bottom="567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9E" w:rsidRDefault="0054379E" w:rsidP="0054379E">
      <w:pPr>
        <w:spacing w:after="0" w:line="240" w:lineRule="auto"/>
      </w:pPr>
      <w:r>
        <w:separator/>
      </w:r>
    </w:p>
  </w:endnote>
  <w:endnote w:type="continuationSeparator" w:id="0">
    <w:p w:rsidR="0054379E" w:rsidRDefault="0054379E" w:rsidP="0054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9D" w:rsidRPr="00B1259D" w:rsidRDefault="00B1259D">
    <w:pPr>
      <w:pStyle w:val="Footer"/>
      <w:rPr>
        <w:b/>
        <w:i/>
      </w:rPr>
    </w:pPr>
    <w:r>
      <w:rPr>
        <w:b/>
        <w:i/>
      </w:rPr>
      <w:t xml:space="preserve">                                                   </w:t>
    </w:r>
    <w:r w:rsidRPr="00B1259D">
      <w:rPr>
        <w:b/>
        <w:i/>
      </w:rPr>
      <w:t>The Better Together Sponsor</w:t>
    </w:r>
    <w:r>
      <w:rPr>
        <w:b/>
        <w:i/>
      </w:rPr>
      <w:t xml:space="preserve">   </w:t>
    </w:r>
    <w:r>
      <w:rPr>
        <w:noProof/>
        <w:lang w:eastAsia="en-ZA"/>
      </w:rPr>
      <w:drawing>
        <wp:inline distT="0" distB="0" distL="0" distR="0" wp14:anchorId="01C13E1C" wp14:editId="6D78741D">
          <wp:extent cx="1043940" cy="428469"/>
          <wp:effectExtent l="0" t="0" r="3810" b="0"/>
          <wp:docPr id="1" name="Picture 1" descr="C:\Users\Dave\Documents\LOGOS ALGEMEEN\WC DCAS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ve\Documents\LOGOS ALGEMEEN\WC DCAS 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622" cy="429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9E" w:rsidRDefault="0054379E" w:rsidP="0054379E">
      <w:pPr>
        <w:spacing w:after="0" w:line="240" w:lineRule="auto"/>
      </w:pPr>
      <w:r>
        <w:separator/>
      </w:r>
    </w:p>
  </w:footnote>
  <w:footnote w:type="continuationSeparator" w:id="0">
    <w:p w:rsidR="0054379E" w:rsidRDefault="0054379E" w:rsidP="0054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9E" w:rsidRDefault="0054379E">
    <w:pPr>
      <w:pStyle w:val="Header"/>
      <w:rPr>
        <w:noProof/>
        <w:lang w:eastAsia="en-ZA"/>
      </w:rPr>
    </w:pPr>
    <w:r w:rsidRPr="0054379E">
      <w:rPr>
        <w:noProof/>
        <w:lang w:eastAsia="en-ZA"/>
      </w:rPr>
      <w:drawing>
        <wp:inline distT="0" distB="0" distL="0" distR="0" wp14:anchorId="7E3EB839" wp14:editId="472E6F7F">
          <wp:extent cx="1699260" cy="589077"/>
          <wp:effectExtent l="0" t="0" r="0" b="1905"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89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</w:t>
    </w:r>
    <w:r w:rsidR="007C1EB8">
      <w:t xml:space="preserve">                                             </w:t>
    </w:r>
    <w:r w:rsidR="007C1EB8" w:rsidRPr="007C1EB8">
      <w:rPr>
        <w:b/>
        <w:i/>
        <w:sz w:val="32"/>
        <w:szCs w:val="32"/>
      </w:rPr>
      <w:t>SWD</w:t>
    </w:r>
    <w:r w:rsidR="007C1EB8">
      <w:rPr>
        <w:b/>
        <w:i/>
        <w:sz w:val="32"/>
        <w:szCs w:val="32"/>
      </w:rPr>
      <w:t xml:space="preserve"> TWEEKAMP•BIATHLON</w:t>
    </w:r>
    <w:r>
      <w:t xml:space="preserve">  </w:t>
    </w:r>
    <w:r w:rsidR="007C1EB8">
      <w:rPr>
        <w:noProof/>
        <w:lang w:eastAsia="en-ZA"/>
      </w:rPr>
      <w:drawing>
        <wp:inline distT="0" distB="0" distL="0" distR="0" wp14:anchorId="5B7840AA" wp14:editId="2F559852">
          <wp:extent cx="784860" cy="646653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29" cy="64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2E39">
      <w:t xml:space="preserve">   </w:t>
    </w:r>
    <w:r>
      <w:t xml:space="preserve">       </w:t>
    </w:r>
  </w:p>
  <w:p w:rsidR="0054379E" w:rsidRPr="007C1EB8" w:rsidRDefault="0054379E">
    <w:pPr>
      <w:pStyle w:val="Header"/>
      <w:rPr>
        <w:b/>
        <w:noProof/>
        <w:sz w:val="16"/>
        <w:szCs w:val="16"/>
        <w:lang w:eastAsia="en-ZA"/>
      </w:rPr>
    </w:pPr>
    <w:r w:rsidRPr="007C1EB8">
      <w:rPr>
        <w:b/>
        <w:noProof/>
        <w:sz w:val="16"/>
        <w:szCs w:val="16"/>
        <w:lang w:eastAsia="en-ZA"/>
      </w:rPr>
      <w:t xml:space="preserve">P.O.Box 1131, OUDTSTHOORN, 6620           </w:t>
    </w:r>
    <w:r w:rsidR="007C1EB8">
      <w:rPr>
        <w:b/>
        <w:noProof/>
        <w:sz w:val="16"/>
        <w:szCs w:val="16"/>
        <w:lang w:eastAsia="en-ZA"/>
      </w:rPr>
      <w:t xml:space="preserve">                    </w:t>
    </w:r>
    <w:r w:rsidRPr="007C1EB8">
      <w:rPr>
        <w:b/>
        <w:noProof/>
        <w:sz w:val="16"/>
        <w:szCs w:val="16"/>
        <w:lang w:eastAsia="en-ZA"/>
      </w:rPr>
      <w:t xml:space="preserve"> 082-7734901  </w:t>
    </w:r>
    <w:r w:rsidR="007C1EB8">
      <w:rPr>
        <w:b/>
        <w:noProof/>
        <w:sz w:val="16"/>
        <w:szCs w:val="16"/>
        <w:lang w:eastAsia="en-ZA"/>
      </w:rPr>
      <w:t xml:space="preserve">    </w:t>
    </w:r>
    <w:r w:rsidRPr="007C1EB8">
      <w:rPr>
        <w:b/>
        <w:noProof/>
        <w:sz w:val="16"/>
        <w:szCs w:val="16"/>
        <w:lang w:eastAsia="en-ZA"/>
      </w:rPr>
      <w:t xml:space="preserve">     </w:t>
    </w:r>
    <w:r w:rsidR="00AC2E39" w:rsidRPr="007C1EB8">
      <w:rPr>
        <w:b/>
        <w:noProof/>
        <w:sz w:val="16"/>
        <w:szCs w:val="16"/>
        <w:lang w:eastAsia="en-ZA"/>
      </w:rPr>
      <w:t xml:space="preserve">  </w:t>
    </w:r>
    <w:r w:rsidRPr="007C1EB8">
      <w:rPr>
        <w:b/>
        <w:noProof/>
        <w:sz w:val="16"/>
        <w:szCs w:val="16"/>
        <w:lang w:eastAsia="en-ZA"/>
      </w:rPr>
      <w:t xml:space="preserve">     </w:t>
    </w:r>
    <w:r w:rsidR="007C1EB8">
      <w:rPr>
        <w:b/>
        <w:noProof/>
        <w:sz w:val="16"/>
        <w:szCs w:val="16"/>
        <w:lang w:eastAsia="en-ZA"/>
      </w:rPr>
      <w:t xml:space="preserve">               </w:t>
    </w:r>
    <w:hyperlink r:id="rId3" w:history="1">
      <w:r w:rsidRPr="007C1EB8">
        <w:rPr>
          <w:rStyle w:val="Hyperlink"/>
          <w:b/>
          <w:noProof/>
          <w:sz w:val="16"/>
          <w:szCs w:val="16"/>
          <w:lang w:eastAsia="en-ZA"/>
        </w:rPr>
        <w:t>davesus@telkomsa.net</w:t>
      </w:r>
    </w:hyperlink>
    <w:r w:rsidRPr="007C1EB8">
      <w:rPr>
        <w:b/>
        <w:noProof/>
        <w:sz w:val="16"/>
        <w:szCs w:val="16"/>
        <w:lang w:eastAsia="en-ZA"/>
      </w:rPr>
      <w:t xml:space="preserve">   </w:t>
    </w:r>
    <w:r w:rsidR="007C1EB8">
      <w:rPr>
        <w:b/>
        <w:noProof/>
        <w:sz w:val="16"/>
        <w:szCs w:val="16"/>
        <w:lang w:eastAsia="en-ZA"/>
      </w:rPr>
      <w:t xml:space="preserve">    </w:t>
    </w:r>
    <w:r w:rsidRPr="007C1EB8">
      <w:rPr>
        <w:b/>
        <w:noProof/>
        <w:sz w:val="16"/>
        <w:szCs w:val="16"/>
        <w:lang w:eastAsia="en-ZA"/>
      </w:rPr>
      <w:t xml:space="preserve">        </w:t>
    </w:r>
    <w:r w:rsidR="00AC2E39" w:rsidRPr="007C1EB8">
      <w:rPr>
        <w:b/>
        <w:noProof/>
        <w:sz w:val="16"/>
        <w:szCs w:val="16"/>
        <w:lang w:eastAsia="en-ZA"/>
      </w:rPr>
      <w:t xml:space="preserve">    </w:t>
    </w:r>
    <w:r w:rsidRPr="007C1EB8">
      <w:rPr>
        <w:b/>
        <w:noProof/>
        <w:sz w:val="16"/>
        <w:szCs w:val="16"/>
        <w:lang w:eastAsia="en-ZA"/>
      </w:rPr>
      <w:t xml:space="preserve"> </w:t>
    </w:r>
    <w:r w:rsidR="007C1EB8">
      <w:rPr>
        <w:b/>
        <w:noProof/>
        <w:sz w:val="16"/>
        <w:szCs w:val="16"/>
        <w:lang w:eastAsia="en-ZA"/>
      </w:rPr>
      <w:t xml:space="preserve">              </w:t>
    </w:r>
    <w:hyperlink r:id="rId4" w:history="1">
      <w:r w:rsidRPr="007C1EB8">
        <w:rPr>
          <w:rStyle w:val="Hyperlink"/>
          <w:b/>
          <w:noProof/>
          <w:sz w:val="16"/>
          <w:szCs w:val="16"/>
          <w:lang w:eastAsia="en-ZA"/>
        </w:rPr>
        <w:t>www.swdtweekamp.co.za</w:t>
      </w:r>
    </w:hyperlink>
    <w:r w:rsidRPr="007C1EB8">
      <w:rPr>
        <w:b/>
        <w:noProof/>
        <w:sz w:val="16"/>
        <w:szCs w:val="16"/>
        <w:lang w:eastAsia="en-ZA"/>
      </w:rPr>
      <w:t xml:space="preserve"> </w:t>
    </w:r>
  </w:p>
  <w:p w:rsidR="00DB613E" w:rsidRDefault="00D944DC">
    <w:pPr>
      <w:pStyle w:val="Header"/>
      <w:rPr>
        <w:b/>
        <w:noProof/>
        <w:sz w:val="20"/>
        <w:szCs w:val="20"/>
        <w:lang w:eastAsia="en-ZA"/>
      </w:rPr>
    </w:pPr>
    <w:r>
      <w:rPr>
        <w:b/>
        <w:noProof/>
        <w:sz w:val="20"/>
        <w:szCs w:val="20"/>
        <w:lang w:eastAsia="en-ZA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345B0"/>
    <w:multiLevelType w:val="hybridMultilevel"/>
    <w:tmpl w:val="691E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9E"/>
    <w:rsid w:val="000563CB"/>
    <w:rsid w:val="000A398B"/>
    <w:rsid w:val="00163733"/>
    <w:rsid w:val="00177E36"/>
    <w:rsid w:val="00213C63"/>
    <w:rsid w:val="002408A0"/>
    <w:rsid w:val="002622CA"/>
    <w:rsid w:val="0028607F"/>
    <w:rsid w:val="002C187F"/>
    <w:rsid w:val="002C5B60"/>
    <w:rsid w:val="003000A3"/>
    <w:rsid w:val="00305BCA"/>
    <w:rsid w:val="003203BB"/>
    <w:rsid w:val="003616C3"/>
    <w:rsid w:val="003F1446"/>
    <w:rsid w:val="00436362"/>
    <w:rsid w:val="00462FEA"/>
    <w:rsid w:val="004C1D95"/>
    <w:rsid w:val="0054379E"/>
    <w:rsid w:val="0064638D"/>
    <w:rsid w:val="0069191D"/>
    <w:rsid w:val="007142F7"/>
    <w:rsid w:val="007B1AA8"/>
    <w:rsid w:val="007C1EB8"/>
    <w:rsid w:val="007D6AA2"/>
    <w:rsid w:val="007F2340"/>
    <w:rsid w:val="008C2475"/>
    <w:rsid w:val="00923371"/>
    <w:rsid w:val="00984843"/>
    <w:rsid w:val="009F31CD"/>
    <w:rsid w:val="00A2604A"/>
    <w:rsid w:val="00A90502"/>
    <w:rsid w:val="00AC2E39"/>
    <w:rsid w:val="00B1259D"/>
    <w:rsid w:val="00B369D4"/>
    <w:rsid w:val="00CF19E5"/>
    <w:rsid w:val="00D21379"/>
    <w:rsid w:val="00D944DC"/>
    <w:rsid w:val="00DB613E"/>
    <w:rsid w:val="00DC3587"/>
    <w:rsid w:val="00E1177E"/>
    <w:rsid w:val="00E25FC6"/>
    <w:rsid w:val="00E8486D"/>
    <w:rsid w:val="00F8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vesus@telkomsa.ne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swdtweekamp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User</cp:lastModifiedBy>
  <cp:revision>17</cp:revision>
  <cp:lastPrinted>2016-09-02T11:56:00Z</cp:lastPrinted>
  <dcterms:created xsi:type="dcterms:W3CDTF">2015-08-30T15:43:00Z</dcterms:created>
  <dcterms:modified xsi:type="dcterms:W3CDTF">2016-09-02T11:57:00Z</dcterms:modified>
</cp:coreProperties>
</file>