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B6" w:rsidRPr="00DD27B6" w:rsidRDefault="00DD27B6" w:rsidP="00DD27B6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val="en-ZA"/>
        </w:rPr>
      </w:pPr>
      <w:r w:rsidRPr="00DD27B6">
        <w:rPr>
          <w:rFonts w:asciiTheme="minorHAnsi" w:eastAsiaTheme="minorHAnsi" w:hAnsiTheme="minorHAnsi" w:cstheme="minorBidi"/>
          <w:b/>
          <w:sz w:val="52"/>
          <w:szCs w:val="52"/>
          <w:lang w:val="en-ZA"/>
        </w:rPr>
        <w:t>REGISTRASIE/REGISTRATION</w:t>
      </w:r>
      <w:r w:rsidR="0034474D">
        <w:rPr>
          <w:rFonts w:asciiTheme="minorHAnsi" w:eastAsiaTheme="minorHAnsi" w:hAnsiTheme="minorHAnsi" w:cstheme="minorBidi"/>
          <w:b/>
          <w:sz w:val="52"/>
          <w:szCs w:val="52"/>
          <w:lang w:val="en-ZA"/>
        </w:rPr>
        <w:t xml:space="preserve"> 2019/20</w:t>
      </w:r>
    </w:p>
    <w:p w:rsidR="00DD27B6" w:rsidRPr="00DD27B6" w:rsidRDefault="00DD27B6" w:rsidP="00DD27B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ZA"/>
        </w:rPr>
      </w:pPr>
      <w:r w:rsidRPr="00DD27B6">
        <w:rPr>
          <w:rFonts w:asciiTheme="minorHAnsi" w:eastAsiaTheme="minorHAnsi" w:hAnsiTheme="minorHAnsi" w:cstheme="minorBid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6E22" wp14:editId="3A60F00F">
                <wp:simplePos x="0" y="0"/>
                <wp:positionH relativeFrom="column">
                  <wp:posOffset>82305</wp:posOffset>
                </wp:positionH>
                <wp:positionV relativeFrom="paragraph">
                  <wp:posOffset>16701</wp:posOffset>
                </wp:positionV>
                <wp:extent cx="6263640" cy="82448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824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NAAM &amp; VAN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NAME &amp; </w:t>
                            </w:r>
                            <w:proofErr w:type="gramStart"/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SURNAME  _</w:t>
                            </w:r>
                            <w:proofErr w:type="gramEnd"/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KLUB/CLUB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SKOOL/SCHOOL       ___________________________________________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GBD/DOB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HUISADRES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HOME ADDRESS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softHyphen/>
                              <w:t>________________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___________________________________________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SEL/CELL: _______________________ TEL: _______________________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EPOS/EMAIL: 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AFRIGTER/COACH: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Pr="00244C27" w:rsidRDefault="0034474D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REGISTRASIE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  <w:t>: R80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D27B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SA NOMMER</w:t>
                            </w:r>
                          </w:p>
                          <w:p w:rsidR="00DD27B6" w:rsidRPr="00244C27" w:rsidRDefault="0034474D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REGISTRATION  :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R8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D27B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SA NUMBER   ______</w:t>
                            </w:r>
                            <w:r w:rsidR="00DD27B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  <w:r w:rsidR="00DD27B6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DD27B6"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HANDTEKENING/SIGNATURE: 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Die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ouderdom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wat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atleet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op 31 Aug is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bepaal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o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uder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- </w:t>
                            </w:r>
                          </w:p>
                          <w:p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dom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s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groep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waarin</w:t>
                            </w:r>
                            <w:proofErr w:type="spellEnd"/>
                            <w:r w:rsidRPr="00244C27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seisoen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deelneem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.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27B6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The age of the athlete on 31 Aug will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determine in which </w:t>
                            </w:r>
                          </w:p>
                          <w:p w:rsidR="00DB61C7" w:rsidRDefault="00DD27B6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244C27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age group must be competed.</w:t>
                            </w:r>
                          </w:p>
                          <w:p w:rsidR="00DB61C7" w:rsidRDefault="00DB61C7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Example: 8 years on 31 Aug: </w:t>
                            </w:r>
                            <w:r w:rsidR="0092035D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Age Group: u/9</w:t>
                            </w:r>
                          </w:p>
                          <w:p w:rsidR="0092035D" w:rsidRPr="00DB61C7" w:rsidRDefault="0092035D" w:rsidP="00DD27B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  <w:szCs w:val="24"/>
                              </w:rPr>
                              <w:t>Example: 13 years on 31 Aug: Age Group: u/15</w:t>
                            </w: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D27B6" w:rsidRDefault="00DD27B6" w:rsidP="00DD27B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NB  Die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vorm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volledig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korrek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ingevul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word!</w:t>
                            </w:r>
                          </w:p>
                          <w:p w:rsidR="00DD27B6" w:rsidRPr="00244C27" w:rsidRDefault="00DD27B6" w:rsidP="00DD27B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This form must be completed in full and correctly!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5pt;margin-top:1.3pt;width:493.2pt;height:64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" fillcolor="window" strokeweight=".5pt">
                <v:textbox>
                  <w:txbxContent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NAAM &amp; VAN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NAME &amp; </w:t>
                      </w:r>
                      <w:proofErr w:type="gramStart"/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SURNAME  _</w:t>
                      </w:r>
                      <w:proofErr w:type="gramEnd"/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KLUB/CLUB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SKOOL/SCHOOL       ___________________________________________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GBD/DOB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HUISADRES          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:rsidR="00DD27B6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HOME ADDRESS 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softHyphen/>
                        <w:t>________________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___________________________________________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SEL/CELL: _______________________ TEL: _______________________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EPOS/EMAIL: __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AFRIGTER/COACH: 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_______________________________________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Pr="00244C27" w:rsidRDefault="0034474D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REGISTRASIE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  <w:t>: R80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="00DD27B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SA NOMMER</w:t>
                      </w:r>
                    </w:p>
                    <w:p w:rsidR="00DD27B6" w:rsidRPr="00244C27" w:rsidRDefault="0034474D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REGISTRATION  :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R8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0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 w:rsidR="00DD27B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SA NUMBER   ______</w:t>
                      </w:r>
                      <w:r w:rsidR="00DD27B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</w:t>
                      </w:r>
                      <w:r w:rsidR="00DD27B6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="00DD27B6"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HANDTEKENING/SIGNATURE: __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__________________</w:t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</w:t>
                      </w:r>
                    </w:p>
                    <w:p w:rsidR="00DD27B6" w:rsidRPr="00244C27" w:rsidRDefault="00DD27B6" w:rsidP="00DD27B6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:rsidR="00DD27B6" w:rsidRDefault="00DD27B6" w:rsidP="00DD27B6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Die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ouderdom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wat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atleet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op 31 Aug is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bepaal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o</w:t>
                      </w: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uder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- </w:t>
                      </w:r>
                    </w:p>
                    <w:p w:rsidR="00DD27B6" w:rsidRDefault="00DD27B6" w:rsidP="00DD27B6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dom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s</w:t>
                      </w: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groep</w:t>
                      </w:r>
                      <w:proofErr w:type="spellEnd"/>
                      <w:proofErr w:type="gramEnd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waarin</w:t>
                      </w:r>
                      <w:proofErr w:type="spellEnd"/>
                      <w:r w:rsidRPr="00244C27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seisoen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deelneem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.</w:t>
                      </w: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27B6" w:rsidRDefault="00DD27B6" w:rsidP="00DD27B6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The age of the athlete on 31 Aug will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 xml:space="preserve">determine in which </w:t>
                      </w:r>
                    </w:p>
                    <w:p w:rsidR="00DB61C7" w:rsidRDefault="00DD27B6" w:rsidP="00DD27B6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244C27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age group must be competed.</w:t>
                      </w:r>
                    </w:p>
                    <w:p w:rsidR="00DB61C7" w:rsidRDefault="00DB61C7" w:rsidP="00DD27B6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 xml:space="preserve">Example: 8 years on 31 Aug: </w:t>
                      </w:r>
                      <w:r w:rsidR="0092035D"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Age Group: u/9</w:t>
                      </w:r>
                    </w:p>
                    <w:p w:rsidR="0092035D" w:rsidRPr="00DB61C7" w:rsidRDefault="0092035D" w:rsidP="00DD27B6">
                      <w:pP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4"/>
                          <w:szCs w:val="24"/>
                        </w:rPr>
                        <w:t>Example: 13 years on 31 Aug: Age Group: u/15</w:t>
                      </w: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</w:rPr>
                      </w:pPr>
                    </w:p>
                    <w:p w:rsidR="00DD27B6" w:rsidRDefault="00DD27B6" w:rsidP="00DD27B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NB  Die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vorm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moet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volledig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korrek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ingevul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word!</w:t>
                      </w:r>
                    </w:p>
                    <w:p w:rsidR="00DD27B6" w:rsidRPr="00244C27" w:rsidRDefault="00DD27B6" w:rsidP="00DD27B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This form must be completed in full and correctly!</w:t>
                      </w:r>
                    </w:p>
                  </w:txbxContent>
                </v:textbox>
              </v:shape>
            </w:pict>
          </mc:Fallback>
        </mc:AlternateContent>
      </w:r>
    </w:p>
    <w:p w:rsidR="00DD27B6" w:rsidRPr="00DD27B6" w:rsidRDefault="00DD27B6" w:rsidP="00DD27B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ZA"/>
        </w:rPr>
      </w:pPr>
    </w:p>
    <w:p w:rsidR="00DD27B6" w:rsidRPr="00DD27B6" w:rsidRDefault="00DD27B6" w:rsidP="00DD27B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ZA"/>
        </w:rPr>
      </w:pPr>
      <w:r w:rsidRPr="00DD27B6">
        <w:rPr>
          <w:rFonts w:asciiTheme="minorHAnsi" w:eastAsiaTheme="minorHAnsi" w:hAnsiTheme="minorHAnsi" w:cstheme="minorBidi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643E5" wp14:editId="23C776DE">
                <wp:simplePos x="0" y="0"/>
                <wp:positionH relativeFrom="column">
                  <wp:posOffset>5212715</wp:posOffset>
                </wp:positionH>
                <wp:positionV relativeFrom="paragraph">
                  <wp:posOffset>3625850</wp:posOffset>
                </wp:positionV>
                <wp:extent cx="1133475" cy="3950335"/>
                <wp:effectExtent l="0" t="0" r="285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B6" w:rsidRPr="00634370" w:rsidRDefault="00DD27B6" w:rsidP="00DD27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43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[OMKRING]</w:t>
                            </w:r>
                          </w:p>
                          <w:p w:rsidR="00DD27B6" w:rsidRPr="00634370" w:rsidRDefault="00DD27B6" w:rsidP="00DD27B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343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[ENCIRCLE]</w:t>
                            </w: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OUDERDOM</w:t>
                            </w: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AGE GROUP</w:t>
                            </w:r>
                          </w:p>
                          <w:p w:rsidR="00DD27B6" w:rsidRPr="004D12A9" w:rsidRDefault="00A9454E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u/</w:t>
                            </w:r>
                            <w:r w:rsidR="00DD27B6" w:rsidRPr="004D12A9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</w:p>
                          <w:p w:rsidR="00DD27B6" w:rsidRDefault="00FA1C5F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A9454E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D27B6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proofErr w:type="gramEnd"/>
                          </w:p>
                          <w:p w:rsidR="00DD27B6" w:rsidRDefault="00A9454E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u/</w:t>
                            </w:r>
                            <w:r w:rsidR="00DD27B6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proofErr w:type="gramEnd"/>
                          </w:p>
                          <w:p w:rsidR="00DD27B6" w:rsidRDefault="00FA1C5F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A9454E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D27B6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proofErr w:type="gramEnd"/>
                          </w:p>
                          <w:p w:rsidR="00DD27B6" w:rsidRDefault="00DB61C7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u/</w:t>
                            </w:r>
                            <w:r w:rsidR="00DD27B6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proofErr w:type="gramEnd"/>
                          </w:p>
                          <w:p w:rsidR="00DD27B6" w:rsidRDefault="00FA1C5F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DB61C7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DD27B6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proofErr w:type="gramEnd"/>
                          </w:p>
                          <w:p w:rsidR="00DD27B6" w:rsidRDefault="00DB61C7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u/</w:t>
                            </w:r>
                            <w:r w:rsidR="00DD27B6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SEN</w:t>
                            </w: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J-VET</w:t>
                            </w: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VET</w:t>
                            </w: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S-VET</w:t>
                            </w:r>
                          </w:p>
                          <w:p w:rsidR="00DD27B6" w:rsidRDefault="00DD27B6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</w:t>
                            </w:r>
                          </w:p>
                          <w:p w:rsidR="00DD27B6" w:rsidRPr="006E2A69" w:rsidRDefault="00DD27B6" w:rsidP="00DD27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0.45pt;margin-top:285.5pt;width:89.25pt;height:3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6xLQIAAFg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">
                <v:textbox>
                  <w:txbxContent>
                    <w:p w:rsidR="00DD27B6" w:rsidRPr="00634370" w:rsidRDefault="00DD27B6" w:rsidP="00DD27B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34370">
                        <w:rPr>
                          <w:b/>
                          <w:i/>
                          <w:sz w:val="24"/>
                          <w:szCs w:val="24"/>
                        </w:rPr>
                        <w:t>[OMKRING]</w:t>
                      </w:r>
                    </w:p>
                    <w:p w:rsidR="00DD27B6" w:rsidRPr="00634370" w:rsidRDefault="00DD27B6" w:rsidP="00DD27B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34370">
                        <w:rPr>
                          <w:b/>
                          <w:i/>
                          <w:sz w:val="24"/>
                          <w:szCs w:val="24"/>
                        </w:rPr>
                        <w:t>[ENCIRCLE]</w:t>
                      </w: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OUDERDOM</w:t>
                      </w: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AGE GROUP</w:t>
                      </w:r>
                    </w:p>
                    <w:p w:rsidR="00DD27B6" w:rsidRPr="004D12A9" w:rsidRDefault="00A9454E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u/</w:t>
                      </w:r>
                      <w:r w:rsidR="00DD27B6" w:rsidRPr="004D12A9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proofErr w:type="gramEnd"/>
                    </w:p>
                    <w:p w:rsidR="00DD27B6" w:rsidRDefault="00FA1C5F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A9454E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DD27B6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proofErr w:type="gramEnd"/>
                    </w:p>
                    <w:p w:rsidR="00DD27B6" w:rsidRDefault="00A9454E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u/</w:t>
                      </w:r>
                      <w:r w:rsidR="00DD27B6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proofErr w:type="gramEnd"/>
                    </w:p>
                    <w:p w:rsidR="00DD27B6" w:rsidRDefault="00FA1C5F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A9454E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DD27B6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proofErr w:type="gramEnd"/>
                    </w:p>
                    <w:p w:rsidR="00DD27B6" w:rsidRDefault="00DB61C7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u/</w:t>
                      </w:r>
                      <w:r w:rsidR="00DD27B6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proofErr w:type="gramEnd"/>
                    </w:p>
                    <w:p w:rsidR="00DD27B6" w:rsidRDefault="00FA1C5F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DB61C7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DD27B6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proofErr w:type="gramEnd"/>
                    </w:p>
                    <w:p w:rsidR="00DD27B6" w:rsidRDefault="00DB61C7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u/</w:t>
                      </w:r>
                      <w:r w:rsidR="00DD27B6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SEN</w:t>
                      </w: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J-VET</w:t>
                      </w: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VET</w:t>
                      </w: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S-VET</w:t>
                      </w:r>
                    </w:p>
                    <w:p w:rsidR="00DD27B6" w:rsidRDefault="00DD27B6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</w:t>
                      </w:r>
                    </w:p>
                    <w:p w:rsidR="00DD27B6" w:rsidRPr="006E2A69" w:rsidRDefault="00DD27B6" w:rsidP="00DD27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603" w:rsidRPr="00220DEF" w:rsidRDefault="00E57603" w:rsidP="00220DEF"/>
    <w:sectPr w:rsidR="00E57603" w:rsidRPr="00220DEF" w:rsidSect="00984843">
      <w:headerReference w:type="default" r:id="rId8"/>
      <w:footerReference w:type="default" r:id="rId9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86" w:rsidRDefault="007C1F86" w:rsidP="0054379E">
      <w:r>
        <w:separator/>
      </w:r>
    </w:p>
  </w:endnote>
  <w:endnote w:type="continuationSeparator" w:id="0">
    <w:p w:rsidR="007C1F86" w:rsidRDefault="007C1F86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4643E0">
    <w:pPr>
      <w:pStyle w:val="Footer"/>
      <w:rPr>
        <w:b/>
        <w:i/>
      </w:rPr>
    </w:pPr>
    <w:r>
      <w:rPr>
        <w:b/>
        <w:i/>
      </w:rPr>
      <w:t xml:space="preserve">                         </w:t>
    </w:r>
    <w:r w:rsidRPr="004643E0">
      <w:rPr>
        <w:b/>
        <w:i/>
      </w:rPr>
      <w:object w:dxaOrig="7430" w:dyaOrig="5256" w14:anchorId="2B7E4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5pt;height:46pt" o:ole="">
          <v:imagedata r:id="rId1" o:title=""/>
        </v:shape>
        <o:OLEObject Type="Embed" ProgID="AcroExch.Document.DC" ShapeID="_x0000_i1026" DrawAspect="Content" ObjectID="_1619517307" r:id="rId2"/>
      </w:object>
    </w:r>
    <w:r>
      <w:rPr>
        <w:b/>
        <w:i/>
      </w:rPr>
      <w:t xml:space="preserve">  </w:t>
    </w:r>
    <w:r w:rsidR="00B1259D" w:rsidRPr="00B1259D">
      <w:rPr>
        <w:b/>
        <w:i/>
      </w:rPr>
      <w:t>The Better Together Sponsor</w:t>
    </w:r>
    <w:r w:rsidR="00B1259D">
      <w:rPr>
        <w:b/>
        <w:i/>
      </w:rPr>
      <w:t xml:space="preserve">   </w:t>
    </w:r>
    <w:r w:rsidR="00B1259D">
      <w:rPr>
        <w:noProof/>
        <w:lang w:val="en-ZA" w:eastAsia="en-ZA"/>
      </w:rPr>
      <w:drawing>
        <wp:inline distT="0" distB="0" distL="0" distR="0" wp14:anchorId="267D1650" wp14:editId="27CDBECD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t xml:space="preserve">  </w:t>
    </w:r>
    <w:r w:rsidR="00B1259D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86" w:rsidRDefault="007C1F86" w:rsidP="0054379E">
      <w:r>
        <w:separator/>
      </w:r>
    </w:p>
  </w:footnote>
  <w:footnote w:type="continuationSeparator" w:id="0">
    <w:p w:rsidR="007C1F86" w:rsidRDefault="007C1F86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val="en-ZA" w:eastAsia="en-ZA"/>
      </w:rPr>
      <w:drawing>
        <wp:inline distT="0" distB="0" distL="0" distR="0" wp14:anchorId="40D58F67" wp14:editId="5BEB367C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</w:t>
    </w:r>
    <w:r w:rsidR="00F47F9E">
      <w:t xml:space="preserve">     </w:t>
    </w:r>
    <w:r w:rsidR="009965BB">
      <w:t xml:space="preserve">      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AC2E39">
      <w:t xml:space="preserve"> </w:t>
    </w:r>
    <w:r>
      <w:t xml:space="preserve">      </w:t>
    </w:r>
    <w:r w:rsidR="009965BB">
      <w:rPr>
        <w:noProof/>
        <w:lang w:val="en-ZA" w:eastAsia="en-ZA"/>
      </w:rPr>
      <w:drawing>
        <wp:inline distT="0" distB="0" distL="0" distR="0" wp14:anchorId="69962B9B" wp14:editId="4113BD1D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</w:t>
    </w:r>
    <w:r w:rsidR="001D04FF">
      <w:rPr>
        <w:b/>
        <w:noProof/>
        <w:sz w:val="16"/>
        <w:szCs w:val="16"/>
        <w:lang w:eastAsia="en-ZA"/>
      </w:rPr>
      <w:t xml:space="preserve">       </w:t>
    </w:r>
    <w:r w:rsidRPr="007C1EB8">
      <w:rPr>
        <w:b/>
        <w:noProof/>
        <w:sz w:val="16"/>
        <w:szCs w:val="16"/>
        <w:lang w:eastAsia="en-ZA"/>
      </w:rPr>
      <w:t xml:space="preserve">082-7734901 </w:t>
    </w:r>
    <w:r w:rsidR="007C1EB8">
      <w:rPr>
        <w:b/>
        <w:noProof/>
        <w:sz w:val="16"/>
        <w:szCs w:val="16"/>
        <w:lang w:eastAsia="en-ZA"/>
      </w:rPr>
      <w:t xml:space="preserve">  </w:t>
    </w:r>
    <w:r w:rsidR="001D04FF">
      <w:rPr>
        <w:b/>
        <w:noProof/>
        <w:sz w:val="16"/>
        <w:szCs w:val="16"/>
        <w:lang w:eastAsia="en-ZA"/>
      </w:rPr>
      <w:t xml:space="preserve">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7C1F86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 w14:anchorId="2D4AD9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418BB"/>
    <w:rsid w:val="000707CB"/>
    <w:rsid w:val="001178A9"/>
    <w:rsid w:val="001322DB"/>
    <w:rsid w:val="00177E36"/>
    <w:rsid w:val="001A4C9A"/>
    <w:rsid w:val="001D04FF"/>
    <w:rsid w:val="001D3CF2"/>
    <w:rsid w:val="00213C63"/>
    <w:rsid w:val="00220DEF"/>
    <w:rsid w:val="002622CA"/>
    <w:rsid w:val="00273A4A"/>
    <w:rsid w:val="00284FC2"/>
    <w:rsid w:val="0028607F"/>
    <w:rsid w:val="002973CD"/>
    <w:rsid w:val="002C5B60"/>
    <w:rsid w:val="002D696A"/>
    <w:rsid w:val="002F1606"/>
    <w:rsid w:val="002F329B"/>
    <w:rsid w:val="003000A3"/>
    <w:rsid w:val="00307F3C"/>
    <w:rsid w:val="003203BB"/>
    <w:rsid w:val="0034474D"/>
    <w:rsid w:val="00364F08"/>
    <w:rsid w:val="003853B1"/>
    <w:rsid w:val="00394B02"/>
    <w:rsid w:val="00436362"/>
    <w:rsid w:val="00457287"/>
    <w:rsid w:val="00457601"/>
    <w:rsid w:val="00462FEA"/>
    <w:rsid w:val="0046367E"/>
    <w:rsid w:val="004643E0"/>
    <w:rsid w:val="00465199"/>
    <w:rsid w:val="004F3A33"/>
    <w:rsid w:val="00521820"/>
    <w:rsid w:val="00523156"/>
    <w:rsid w:val="0054379E"/>
    <w:rsid w:val="00561A15"/>
    <w:rsid w:val="00581D18"/>
    <w:rsid w:val="00603112"/>
    <w:rsid w:val="00612452"/>
    <w:rsid w:val="00654D2B"/>
    <w:rsid w:val="0069597B"/>
    <w:rsid w:val="006D3667"/>
    <w:rsid w:val="00704E49"/>
    <w:rsid w:val="007142F7"/>
    <w:rsid w:val="00790C51"/>
    <w:rsid w:val="007B1AA8"/>
    <w:rsid w:val="007C1EB8"/>
    <w:rsid w:val="007C1F86"/>
    <w:rsid w:val="007D45CE"/>
    <w:rsid w:val="007D6AA2"/>
    <w:rsid w:val="007F2340"/>
    <w:rsid w:val="00807C4C"/>
    <w:rsid w:val="0092035D"/>
    <w:rsid w:val="00923371"/>
    <w:rsid w:val="00965093"/>
    <w:rsid w:val="00973F88"/>
    <w:rsid w:val="00984843"/>
    <w:rsid w:val="00994EB1"/>
    <w:rsid w:val="009965BB"/>
    <w:rsid w:val="009B6634"/>
    <w:rsid w:val="009F31CD"/>
    <w:rsid w:val="00A44CB4"/>
    <w:rsid w:val="00A46FF6"/>
    <w:rsid w:val="00A64AF1"/>
    <w:rsid w:val="00A67870"/>
    <w:rsid w:val="00A836E7"/>
    <w:rsid w:val="00A8377D"/>
    <w:rsid w:val="00A855EA"/>
    <w:rsid w:val="00A90502"/>
    <w:rsid w:val="00A9454E"/>
    <w:rsid w:val="00AC1209"/>
    <w:rsid w:val="00AC2063"/>
    <w:rsid w:val="00AC2E39"/>
    <w:rsid w:val="00B0159C"/>
    <w:rsid w:val="00B1259D"/>
    <w:rsid w:val="00B2646C"/>
    <w:rsid w:val="00B369D4"/>
    <w:rsid w:val="00B52A20"/>
    <w:rsid w:val="00B83C1A"/>
    <w:rsid w:val="00BC71DD"/>
    <w:rsid w:val="00C33320"/>
    <w:rsid w:val="00C407CC"/>
    <w:rsid w:val="00CB32EC"/>
    <w:rsid w:val="00CF19E5"/>
    <w:rsid w:val="00D21379"/>
    <w:rsid w:val="00D440E1"/>
    <w:rsid w:val="00D8548F"/>
    <w:rsid w:val="00DB613E"/>
    <w:rsid w:val="00DB61C7"/>
    <w:rsid w:val="00DC3587"/>
    <w:rsid w:val="00DD27B6"/>
    <w:rsid w:val="00E1177E"/>
    <w:rsid w:val="00E53096"/>
    <w:rsid w:val="00E57603"/>
    <w:rsid w:val="00F10E7D"/>
    <w:rsid w:val="00F47F9E"/>
    <w:rsid w:val="00F56C91"/>
    <w:rsid w:val="00F875B5"/>
    <w:rsid w:val="00FA1C5F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2</cp:revision>
  <cp:lastPrinted>2017-11-08T10:00:00Z</cp:lastPrinted>
  <dcterms:created xsi:type="dcterms:W3CDTF">2019-05-16T11:08:00Z</dcterms:created>
  <dcterms:modified xsi:type="dcterms:W3CDTF">2019-05-16T11:08:00Z</dcterms:modified>
</cp:coreProperties>
</file>