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2F7" w:rsidRDefault="007142F7" w:rsidP="007142F7">
      <w:pPr>
        <w:spacing w:after="0" w:line="240" w:lineRule="auto"/>
      </w:pPr>
    </w:p>
    <w:p w:rsidR="0043639C" w:rsidRDefault="0043639C" w:rsidP="007142F7">
      <w:pPr>
        <w:spacing w:after="0" w:line="240" w:lineRule="auto"/>
      </w:pPr>
    </w:p>
    <w:p w:rsidR="007142F7" w:rsidRPr="0043639C" w:rsidRDefault="009A13FF" w:rsidP="0043639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REGISTRASIE</w:t>
      </w:r>
      <w:r w:rsidR="00244C27">
        <w:rPr>
          <w:b/>
          <w:sz w:val="52"/>
          <w:szCs w:val="52"/>
        </w:rPr>
        <w:t>/REGISTRATION</w:t>
      </w:r>
      <w:r w:rsidR="00FE7391">
        <w:rPr>
          <w:b/>
          <w:sz w:val="52"/>
          <w:szCs w:val="52"/>
        </w:rPr>
        <w:t xml:space="preserve"> 2016/17</w:t>
      </w:r>
    </w:p>
    <w:p w:rsidR="0043639C" w:rsidRDefault="0043639C">
      <w:pPr>
        <w:rPr>
          <w:sz w:val="24"/>
          <w:szCs w:val="24"/>
        </w:rPr>
      </w:pPr>
      <w:r>
        <w:rPr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1ED43" wp14:editId="19C7D159">
                <wp:simplePos x="0" y="0"/>
                <wp:positionH relativeFrom="column">
                  <wp:posOffset>84455</wp:posOffset>
                </wp:positionH>
                <wp:positionV relativeFrom="paragraph">
                  <wp:posOffset>17780</wp:posOffset>
                </wp:positionV>
                <wp:extent cx="6263640" cy="8244840"/>
                <wp:effectExtent l="0" t="0" r="2286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3640" cy="8244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C27" w:rsidRPr="00244C27" w:rsidRDefault="00244C27" w:rsidP="00244C27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 w:rsidRPr="00244C27">
                              <w:rPr>
                                <w:rFonts w:ascii="Calibri" w:eastAsia="Times New Roman" w:hAnsi="Calibri" w:cs="Calibri"/>
                                <w:b/>
                                <w:sz w:val="32"/>
                                <w:szCs w:val="32"/>
                              </w:rPr>
                              <w:t>NAAM &amp; VAN</w:t>
                            </w:r>
                          </w:p>
                          <w:p w:rsidR="00244C27" w:rsidRPr="00244C27" w:rsidRDefault="00244C27" w:rsidP="00244C27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 w:rsidRPr="00244C27">
                              <w:rPr>
                                <w:rFonts w:ascii="Calibri" w:eastAsia="Times New Roman" w:hAnsi="Calibri" w:cs="Calibri"/>
                                <w:b/>
                                <w:sz w:val="32"/>
                                <w:szCs w:val="32"/>
                              </w:rPr>
                              <w:t xml:space="preserve">NAME &amp; </w:t>
                            </w:r>
                            <w:proofErr w:type="gramStart"/>
                            <w:r w:rsidRPr="00244C27">
                              <w:rPr>
                                <w:rFonts w:ascii="Calibri" w:eastAsia="Times New Roman" w:hAnsi="Calibri" w:cs="Calibri"/>
                                <w:b/>
                                <w:sz w:val="32"/>
                                <w:szCs w:val="32"/>
                              </w:rPr>
                              <w:t>SURNAME  _</w:t>
                            </w:r>
                            <w:proofErr w:type="gramEnd"/>
                            <w:r w:rsidRPr="00244C27">
                              <w:rPr>
                                <w:rFonts w:ascii="Calibri" w:eastAsia="Times New Roman" w:hAnsi="Calibri" w:cs="Calibri"/>
                                <w:b/>
                                <w:sz w:val="32"/>
                                <w:szCs w:val="32"/>
                              </w:rPr>
                              <w:t>_________________________________________</w:t>
                            </w:r>
                          </w:p>
                          <w:p w:rsidR="00244C27" w:rsidRPr="00244C27" w:rsidRDefault="00244C27" w:rsidP="00244C27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44C27" w:rsidRPr="00244C27" w:rsidRDefault="00244C27" w:rsidP="00244C27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 w:rsidRPr="00244C27">
                              <w:rPr>
                                <w:rFonts w:ascii="Calibri" w:eastAsia="Times New Roman" w:hAnsi="Calibri" w:cs="Calibri"/>
                                <w:b/>
                                <w:sz w:val="32"/>
                                <w:szCs w:val="32"/>
                              </w:rPr>
                              <w:t>KLUB/CLUB</w:t>
                            </w:r>
                          </w:p>
                          <w:p w:rsidR="00244C27" w:rsidRPr="00244C27" w:rsidRDefault="00244C27" w:rsidP="00244C27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 w:rsidRPr="00244C27">
                              <w:rPr>
                                <w:rFonts w:ascii="Calibri" w:eastAsia="Times New Roman" w:hAnsi="Calibri" w:cs="Calibri"/>
                                <w:b/>
                                <w:sz w:val="32"/>
                                <w:szCs w:val="32"/>
                              </w:rPr>
                              <w:t>SKOOL/SCHOOL       ___________________________________________</w:t>
                            </w:r>
                          </w:p>
                          <w:p w:rsidR="00244C27" w:rsidRPr="00244C27" w:rsidRDefault="00244C27" w:rsidP="00244C27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44C27" w:rsidRPr="00244C27" w:rsidRDefault="00244C27" w:rsidP="00244C27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 w:rsidRPr="00244C27">
                              <w:rPr>
                                <w:rFonts w:ascii="Calibri" w:eastAsia="Times New Roman" w:hAnsi="Calibri" w:cs="Calibri"/>
                                <w:b/>
                                <w:sz w:val="32"/>
                                <w:szCs w:val="32"/>
                              </w:rPr>
                              <w:t>GBD/DOB</w:t>
                            </w:r>
                            <w:r w:rsidRPr="00244C27">
                              <w:rPr>
                                <w:rFonts w:ascii="Calibri" w:eastAsia="Times New Roman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244C27">
                              <w:rPr>
                                <w:rFonts w:ascii="Calibri" w:eastAsia="Times New Roman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  <w:r w:rsidRPr="00244C27">
                              <w:rPr>
                                <w:rFonts w:ascii="Calibri" w:eastAsia="Times New Roman" w:hAnsi="Calibri" w:cs="Calibri"/>
                                <w:b/>
                                <w:sz w:val="32"/>
                                <w:szCs w:val="32"/>
                              </w:rPr>
                              <w:t>___________________________________________</w:t>
                            </w:r>
                          </w:p>
                          <w:p w:rsidR="00244C27" w:rsidRPr="00244C27" w:rsidRDefault="00244C27" w:rsidP="00244C27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44C27" w:rsidRDefault="00244C27" w:rsidP="00244C27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 w:rsidRPr="00244C27">
                              <w:rPr>
                                <w:rFonts w:ascii="Calibri" w:eastAsia="Times New Roman" w:hAnsi="Calibri" w:cs="Calibri"/>
                                <w:b/>
                                <w:sz w:val="32"/>
                                <w:szCs w:val="32"/>
                              </w:rPr>
                              <w:t xml:space="preserve">HUISADRES           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sz w:val="32"/>
                                <w:szCs w:val="32"/>
                              </w:rPr>
                              <w:t xml:space="preserve">  _</w:t>
                            </w:r>
                            <w:r w:rsidRPr="00244C27">
                              <w:rPr>
                                <w:rFonts w:ascii="Calibri" w:eastAsia="Times New Roman" w:hAnsi="Calibri" w:cs="Calibri"/>
                                <w:b/>
                                <w:sz w:val="32"/>
                                <w:szCs w:val="32"/>
                              </w:rPr>
                              <w:t>___________________________________________</w:t>
                            </w:r>
                          </w:p>
                          <w:p w:rsidR="00D602B1" w:rsidRDefault="00244C27" w:rsidP="00244C27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 w:rsidRPr="00244C27">
                              <w:rPr>
                                <w:rFonts w:ascii="Calibri" w:eastAsia="Times New Roman" w:hAnsi="Calibri" w:cs="Calibri"/>
                                <w:b/>
                                <w:sz w:val="32"/>
                                <w:szCs w:val="32"/>
                              </w:rPr>
                              <w:t xml:space="preserve">HOME ADDRESS  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244C27" w:rsidRPr="00244C27" w:rsidRDefault="00D602B1" w:rsidP="00244C27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sz w:val="32"/>
                                <w:szCs w:val="32"/>
                              </w:rPr>
                              <w:softHyphen/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sz w:val="32"/>
                                <w:szCs w:val="32"/>
                              </w:rPr>
                              <w:softHyphen/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sz w:val="32"/>
                                <w:szCs w:val="32"/>
                              </w:rPr>
                              <w:softHyphen/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sz w:val="32"/>
                                <w:szCs w:val="32"/>
                              </w:rPr>
                              <w:softHyphen/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sz w:val="32"/>
                                <w:szCs w:val="32"/>
                              </w:rPr>
                              <w:softHyphen/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sz w:val="32"/>
                                <w:szCs w:val="32"/>
                              </w:rPr>
                              <w:softHyphen/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sz w:val="32"/>
                                <w:szCs w:val="32"/>
                              </w:rPr>
                              <w:softHyphen/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sz w:val="32"/>
                                <w:szCs w:val="32"/>
                              </w:rPr>
                              <w:softHyphen/>
                              <w:t>_______________</w:t>
                            </w:r>
                            <w:r w:rsidR="00244C27">
                              <w:rPr>
                                <w:rFonts w:ascii="Calibri" w:eastAsia="Times New Roman" w:hAnsi="Calibri" w:cs="Calibri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  <w:r w:rsidR="00244C27" w:rsidRPr="00244C27">
                              <w:rPr>
                                <w:rFonts w:ascii="Calibri" w:eastAsia="Times New Roman" w:hAnsi="Calibri" w:cs="Calibri"/>
                                <w:b/>
                                <w:sz w:val="32"/>
                                <w:szCs w:val="32"/>
                              </w:rPr>
                              <w:t>___________________________________________</w:t>
                            </w:r>
                          </w:p>
                          <w:p w:rsidR="00244C27" w:rsidRPr="00244C27" w:rsidRDefault="00244C27" w:rsidP="00244C27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44C27" w:rsidRPr="00244C27" w:rsidRDefault="00244C27" w:rsidP="00244C27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 w:rsidRPr="00244C27">
                              <w:rPr>
                                <w:rFonts w:ascii="Calibri" w:eastAsia="Times New Roman" w:hAnsi="Calibri" w:cs="Calibri"/>
                                <w:b/>
                                <w:sz w:val="32"/>
                                <w:szCs w:val="32"/>
                              </w:rPr>
                              <w:t>SEL/CELL: _______________________ TEL: _______________________</w:t>
                            </w:r>
                          </w:p>
                          <w:p w:rsidR="00244C27" w:rsidRPr="00244C27" w:rsidRDefault="00244C27" w:rsidP="00244C27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44C27" w:rsidRPr="00244C27" w:rsidRDefault="00244C27" w:rsidP="00244C27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 w:rsidRPr="00244C27">
                              <w:rPr>
                                <w:rFonts w:ascii="Calibri" w:eastAsia="Times New Roman" w:hAnsi="Calibri" w:cs="Calibri"/>
                                <w:b/>
                                <w:sz w:val="32"/>
                                <w:szCs w:val="32"/>
                              </w:rPr>
                              <w:t>EPOS/EMAIL: __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sz w:val="32"/>
                                <w:szCs w:val="32"/>
                              </w:rPr>
                              <w:t>___</w:t>
                            </w:r>
                            <w:r w:rsidRPr="00244C27">
                              <w:rPr>
                                <w:rFonts w:ascii="Calibri" w:eastAsia="Times New Roman" w:hAnsi="Calibri" w:cs="Calibri"/>
                                <w:b/>
                                <w:sz w:val="32"/>
                                <w:szCs w:val="32"/>
                              </w:rPr>
                              <w:t>__________________________________________</w:t>
                            </w:r>
                          </w:p>
                          <w:p w:rsidR="00244C27" w:rsidRPr="00244C27" w:rsidRDefault="00244C27" w:rsidP="00244C27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44C27" w:rsidRPr="00244C27" w:rsidRDefault="00244C27" w:rsidP="00244C27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 w:rsidRPr="00244C27">
                              <w:rPr>
                                <w:rFonts w:ascii="Calibri" w:eastAsia="Times New Roman" w:hAnsi="Calibri" w:cs="Calibri"/>
                                <w:b/>
                                <w:sz w:val="32"/>
                                <w:szCs w:val="32"/>
                              </w:rPr>
                              <w:t xml:space="preserve">AFRIGTER/COACH: 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sz w:val="32"/>
                                <w:szCs w:val="32"/>
                              </w:rPr>
                              <w:t>___</w:t>
                            </w:r>
                            <w:r w:rsidRPr="00244C27">
                              <w:rPr>
                                <w:rFonts w:ascii="Calibri" w:eastAsia="Times New Roman" w:hAnsi="Calibri" w:cs="Calibri"/>
                                <w:b/>
                                <w:sz w:val="32"/>
                                <w:szCs w:val="32"/>
                              </w:rPr>
                              <w:t>_______________________________________</w:t>
                            </w:r>
                          </w:p>
                          <w:p w:rsidR="00244C27" w:rsidRPr="00244C27" w:rsidRDefault="00244C27" w:rsidP="00244C27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44C27" w:rsidRPr="00244C27" w:rsidRDefault="00244C27" w:rsidP="00244C27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 w:rsidRPr="00244C27">
                              <w:rPr>
                                <w:rFonts w:ascii="Calibri" w:eastAsia="Times New Roman" w:hAnsi="Calibri" w:cs="Calibri"/>
                                <w:b/>
                                <w:sz w:val="32"/>
                                <w:szCs w:val="32"/>
                              </w:rPr>
                              <w:t>REGISTRASIE</w:t>
                            </w:r>
                            <w:r w:rsidRPr="00244C27">
                              <w:rPr>
                                <w:rFonts w:ascii="Calibri" w:eastAsia="Times New Roman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  <w:t>: R50</w:t>
                            </w:r>
                            <w:r w:rsidRPr="00244C27">
                              <w:rPr>
                                <w:rFonts w:ascii="Calibri" w:eastAsia="Times New Roman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634370">
                              <w:rPr>
                                <w:rFonts w:ascii="Calibri" w:eastAsia="Times New Roman" w:hAnsi="Calibri" w:cs="Calibri"/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244C27">
                              <w:rPr>
                                <w:rFonts w:ascii="Calibri" w:eastAsia="Times New Roman" w:hAnsi="Calibri" w:cs="Calibri"/>
                                <w:b/>
                                <w:sz w:val="32"/>
                                <w:szCs w:val="32"/>
                              </w:rPr>
                              <w:t>SA NOMMER</w:t>
                            </w:r>
                          </w:p>
                          <w:p w:rsidR="00244C27" w:rsidRPr="00244C27" w:rsidRDefault="00244C27" w:rsidP="00244C27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244C27">
                              <w:rPr>
                                <w:rFonts w:ascii="Calibri" w:eastAsia="Times New Roman" w:hAnsi="Calibri" w:cs="Calibri"/>
                                <w:b/>
                                <w:sz w:val="32"/>
                                <w:szCs w:val="32"/>
                              </w:rPr>
                              <w:t>REGISTRATION  :</w:t>
                            </w:r>
                            <w:proofErr w:type="gramEnd"/>
                            <w:r w:rsidRPr="00244C27">
                              <w:rPr>
                                <w:rFonts w:ascii="Calibri" w:eastAsia="Times New Roman" w:hAnsi="Calibri" w:cs="Calibri"/>
                                <w:b/>
                                <w:sz w:val="32"/>
                                <w:szCs w:val="32"/>
                              </w:rPr>
                              <w:t xml:space="preserve"> R50</w:t>
                            </w:r>
                            <w:r w:rsidRPr="00244C27">
                              <w:rPr>
                                <w:rFonts w:ascii="Calibri" w:eastAsia="Times New Roman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634370">
                              <w:rPr>
                                <w:rFonts w:ascii="Calibri" w:eastAsia="Times New Roman" w:hAnsi="Calibri" w:cs="Calibri"/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244C27">
                              <w:rPr>
                                <w:rFonts w:ascii="Calibri" w:eastAsia="Times New Roman" w:hAnsi="Calibri" w:cs="Calibri"/>
                                <w:b/>
                                <w:sz w:val="32"/>
                                <w:szCs w:val="32"/>
                              </w:rPr>
                              <w:t>SA NUMBER   ______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sz w:val="32"/>
                                <w:szCs w:val="32"/>
                              </w:rPr>
                              <w:t>__</w:t>
                            </w:r>
                            <w:r w:rsidRPr="00244C27">
                              <w:rPr>
                                <w:rFonts w:ascii="Calibri" w:eastAsia="Times New Roman" w:hAnsi="Calibri" w:cs="Calibri"/>
                                <w:b/>
                                <w:sz w:val="32"/>
                                <w:szCs w:val="32"/>
                              </w:rPr>
                              <w:t>_________</w:t>
                            </w:r>
                            <w:r w:rsidR="00634370">
                              <w:rPr>
                                <w:rFonts w:ascii="Calibri" w:eastAsia="Times New Roman" w:hAnsi="Calibri" w:cs="Calibri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  <w:r w:rsidRPr="00244C27">
                              <w:rPr>
                                <w:rFonts w:ascii="Calibri" w:eastAsia="Times New Roman" w:hAnsi="Calibri" w:cs="Calibr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244C27" w:rsidRPr="00244C27" w:rsidRDefault="00244C27" w:rsidP="00244C27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44C27" w:rsidRPr="00244C27" w:rsidRDefault="00244C27" w:rsidP="00244C27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 w:rsidRPr="00244C27">
                              <w:rPr>
                                <w:rFonts w:ascii="Calibri" w:eastAsia="Times New Roman" w:hAnsi="Calibri" w:cs="Calibri"/>
                                <w:b/>
                                <w:sz w:val="32"/>
                                <w:szCs w:val="32"/>
                              </w:rPr>
                              <w:t>HANDTEKENING/SIGNATURE: __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sz w:val="32"/>
                                <w:szCs w:val="32"/>
                              </w:rPr>
                              <w:t>__</w:t>
                            </w:r>
                            <w:r w:rsidRPr="00244C27">
                              <w:rPr>
                                <w:rFonts w:ascii="Calibri" w:eastAsia="Times New Roman" w:hAnsi="Calibri" w:cs="Calibri"/>
                                <w:b/>
                                <w:sz w:val="32"/>
                                <w:szCs w:val="32"/>
                              </w:rPr>
                              <w:t>__________________</w:t>
                            </w:r>
                            <w:r w:rsidR="00634370">
                              <w:rPr>
                                <w:rFonts w:ascii="Calibri" w:eastAsia="Times New Roman" w:hAnsi="Calibri" w:cs="Calibri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  <w:r w:rsidRPr="00244C27">
                              <w:rPr>
                                <w:rFonts w:ascii="Calibri" w:eastAsia="Times New Roman" w:hAnsi="Calibri" w:cs="Calibri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  <w:p w:rsidR="00244C27" w:rsidRPr="00244C27" w:rsidRDefault="00244C27" w:rsidP="00244C27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34370" w:rsidRDefault="00244C27" w:rsidP="00634370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244C27">
                              <w:rPr>
                                <w:rFonts w:ascii="Calibri" w:eastAsia="Times New Roman" w:hAnsi="Calibri" w:cs="Calibri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Die </w:t>
                            </w:r>
                            <w:proofErr w:type="spellStart"/>
                            <w:r w:rsidRPr="00244C27">
                              <w:rPr>
                                <w:rFonts w:ascii="Calibri" w:eastAsia="Times New Roman" w:hAnsi="Calibri" w:cs="Calibri"/>
                                <w:b/>
                                <w:i/>
                                <w:sz w:val="32"/>
                                <w:szCs w:val="32"/>
                              </w:rPr>
                              <w:t>ouderdom</w:t>
                            </w:r>
                            <w:proofErr w:type="spellEnd"/>
                            <w:r w:rsidRPr="00244C27">
                              <w:rPr>
                                <w:rFonts w:ascii="Calibri" w:eastAsia="Times New Roman" w:hAnsi="Calibri" w:cs="Calibri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44C27">
                              <w:rPr>
                                <w:rFonts w:ascii="Calibri" w:eastAsia="Times New Roman" w:hAnsi="Calibri" w:cs="Calibri"/>
                                <w:b/>
                                <w:i/>
                                <w:sz w:val="32"/>
                                <w:szCs w:val="32"/>
                              </w:rPr>
                              <w:t>wat</w:t>
                            </w:r>
                            <w:proofErr w:type="spellEnd"/>
                            <w:r w:rsidRPr="00244C27">
                              <w:rPr>
                                <w:rFonts w:ascii="Calibri" w:eastAsia="Times New Roman" w:hAnsi="Calibri" w:cs="Calibri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44C27">
                              <w:rPr>
                                <w:rFonts w:ascii="Calibri" w:eastAsia="Times New Roman" w:hAnsi="Calibri" w:cs="Calibri"/>
                                <w:b/>
                                <w:i/>
                                <w:sz w:val="32"/>
                                <w:szCs w:val="32"/>
                              </w:rPr>
                              <w:t>atleet</w:t>
                            </w:r>
                            <w:proofErr w:type="spellEnd"/>
                            <w:r w:rsidRPr="00244C27">
                              <w:rPr>
                                <w:rFonts w:ascii="Calibri" w:eastAsia="Times New Roman" w:hAnsi="Calibri" w:cs="Calibri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op 31 Aug is </w:t>
                            </w:r>
                            <w:proofErr w:type="spellStart"/>
                            <w:r w:rsidRPr="00244C27">
                              <w:rPr>
                                <w:rFonts w:ascii="Calibri" w:eastAsia="Times New Roman" w:hAnsi="Calibri" w:cs="Calibri"/>
                                <w:b/>
                                <w:i/>
                                <w:sz w:val="32"/>
                                <w:szCs w:val="32"/>
                              </w:rPr>
                              <w:t>bepaal</w:t>
                            </w:r>
                            <w:proofErr w:type="spellEnd"/>
                            <w:r w:rsidRPr="00244C27">
                              <w:rPr>
                                <w:rFonts w:ascii="Calibri" w:eastAsia="Times New Roman" w:hAnsi="Calibri" w:cs="Calibri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die </w:t>
                            </w:r>
                            <w:proofErr w:type="spellStart"/>
                            <w:r w:rsidR="00634370">
                              <w:rPr>
                                <w:rFonts w:ascii="Calibri" w:eastAsia="Times New Roman" w:hAnsi="Calibri" w:cs="Calibri"/>
                                <w:b/>
                                <w:i/>
                                <w:sz w:val="32"/>
                                <w:szCs w:val="32"/>
                              </w:rPr>
                              <w:t>o</w:t>
                            </w:r>
                            <w:r w:rsidRPr="00244C27">
                              <w:rPr>
                                <w:rFonts w:ascii="Calibri" w:eastAsia="Times New Roman" w:hAnsi="Calibri" w:cs="Calibri"/>
                                <w:b/>
                                <w:i/>
                                <w:sz w:val="32"/>
                                <w:szCs w:val="32"/>
                              </w:rPr>
                              <w:t>uder</w:t>
                            </w:r>
                            <w:proofErr w:type="spellEnd"/>
                            <w:r w:rsidR="00634370">
                              <w:rPr>
                                <w:rFonts w:ascii="Calibri" w:eastAsia="Times New Roman" w:hAnsi="Calibri" w:cs="Calibri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- </w:t>
                            </w:r>
                          </w:p>
                          <w:p w:rsidR="00634370" w:rsidRDefault="00244C27" w:rsidP="00634370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 w:rsidRPr="00244C27">
                              <w:rPr>
                                <w:rFonts w:ascii="Calibri" w:eastAsia="Times New Roman" w:hAnsi="Calibri" w:cs="Calibri"/>
                                <w:b/>
                                <w:i/>
                                <w:sz w:val="32"/>
                                <w:szCs w:val="32"/>
                              </w:rPr>
                              <w:t>dom</w:t>
                            </w:r>
                            <w:r w:rsidR="00634370">
                              <w:rPr>
                                <w:rFonts w:ascii="Calibri" w:eastAsia="Times New Roman" w:hAnsi="Calibri" w:cs="Calibri"/>
                                <w:b/>
                                <w:i/>
                                <w:sz w:val="32"/>
                                <w:szCs w:val="32"/>
                              </w:rPr>
                              <w:t>s</w:t>
                            </w:r>
                            <w:r w:rsidRPr="00244C27">
                              <w:rPr>
                                <w:rFonts w:ascii="Calibri" w:eastAsia="Times New Roman" w:hAnsi="Calibri" w:cs="Calibri"/>
                                <w:b/>
                                <w:i/>
                                <w:sz w:val="32"/>
                                <w:szCs w:val="32"/>
                              </w:rPr>
                              <w:t>groep</w:t>
                            </w:r>
                            <w:proofErr w:type="spellEnd"/>
                            <w:proofErr w:type="gramEnd"/>
                            <w:r w:rsidR="00634370">
                              <w:rPr>
                                <w:rFonts w:ascii="Calibri" w:eastAsia="Times New Roman" w:hAnsi="Calibri" w:cs="Calibri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44C27">
                              <w:rPr>
                                <w:rFonts w:ascii="Calibri" w:eastAsia="Times New Roman" w:hAnsi="Calibri" w:cs="Calibri"/>
                                <w:b/>
                                <w:i/>
                                <w:sz w:val="32"/>
                                <w:szCs w:val="32"/>
                              </w:rPr>
                              <w:t>waarin</w:t>
                            </w:r>
                            <w:proofErr w:type="spellEnd"/>
                            <w:r w:rsidRPr="00244C27">
                              <w:rPr>
                                <w:rFonts w:ascii="Calibri" w:eastAsia="Times New Roman" w:hAnsi="Calibri" w:cs="Calibr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634370">
                              <w:rPr>
                                <w:rFonts w:ascii="Calibri" w:eastAsia="Times New Roman" w:hAnsi="Calibri" w:cs="Calibri"/>
                                <w:b/>
                                <w:i/>
                                <w:sz w:val="32"/>
                                <w:szCs w:val="32"/>
                              </w:rPr>
                              <w:t>seisoen</w:t>
                            </w:r>
                            <w:proofErr w:type="spellEnd"/>
                            <w:r w:rsidR="00634370">
                              <w:rPr>
                                <w:rFonts w:ascii="Calibri" w:eastAsia="Times New Roman" w:hAnsi="Calibri" w:cs="Calibri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634370">
                              <w:rPr>
                                <w:rFonts w:ascii="Calibri" w:eastAsia="Times New Roman" w:hAnsi="Calibri" w:cs="Calibri"/>
                                <w:b/>
                                <w:i/>
                                <w:sz w:val="32"/>
                                <w:szCs w:val="32"/>
                              </w:rPr>
                              <w:t>deelneem</w:t>
                            </w:r>
                            <w:proofErr w:type="spellEnd"/>
                            <w:r w:rsidR="00634370">
                              <w:rPr>
                                <w:rFonts w:ascii="Calibri" w:eastAsia="Times New Roman" w:hAnsi="Calibri" w:cs="Calibri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.</w:t>
                            </w:r>
                            <w:r w:rsidRPr="00244C27">
                              <w:rPr>
                                <w:rFonts w:ascii="Calibri" w:eastAsia="Times New Roman" w:hAnsi="Calibri" w:cs="Calibri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34370" w:rsidRDefault="00244C27" w:rsidP="00634370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244C27">
                              <w:rPr>
                                <w:rFonts w:ascii="Calibri" w:eastAsia="Times New Roman" w:hAnsi="Calibri" w:cs="Calibri"/>
                                <w:b/>
                                <w:i/>
                                <w:sz w:val="32"/>
                                <w:szCs w:val="32"/>
                              </w:rPr>
                              <w:t>The age of the athlete on 31 Aug will</w:t>
                            </w:r>
                            <w:r w:rsidR="00634370">
                              <w:rPr>
                                <w:rFonts w:ascii="Calibri" w:eastAsia="Times New Roman" w:hAnsi="Calibri" w:cs="Calibri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44C27">
                              <w:rPr>
                                <w:rFonts w:ascii="Calibri" w:eastAsia="Times New Roman" w:hAnsi="Calibri" w:cs="Calibri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determine in which </w:t>
                            </w:r>
                          </w:p>
                          <w:p w:rsidR="00244C27" w:rsidRPr="00244C27" w:rsidRDefault="00244C27" w:rsidP="00634370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244C27">
                              <w:rPr>
                                <w:rFonts w:ascii="Calibri" w:eastAsia="Times New Roman" w:hAnsi="Calibri" w:cs="Calibri"/>
                                <w:b/>
                                <w:i/>
                                <w:sz w:val="32"/>
                                <w:szCs w:val="32"/>
                              </w:rPr>
                              <w:t>age</w:t>
                            </w:r>
                            <w:proofErr w:type="gramEnd"/>
                            <w:r w:rsidRPr="00244C27">
                              <w:rPr>
                                <w:rFonts w:ascii="Calibri" w:eastAsia="Times New Roman" w:hAnsi="Calibri" w:cs="Calibri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group must be competed.</w:t>
                            </w:r>
                          </w:p>
                          <w:p w:rsidR="0043639C" w:rsidRDefault="0043639C" w:rsidP="00244C2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3639C" w:rsidRDefault="00244C27" w:rsidP="00244C27">
                            <w:pPr>
                              <w:spacing w:after="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NB  Die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vorm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moet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volledig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en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korrek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ingevul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word!</w:t>
                            </w:r>
                          </w:p>
                          <w:p w:rsidR="00244C27" w:rsidRPr="00244C27" w:rsidRDefault="00244C27" w:rsidP="00244C27">
                            <w:pPr>
                              <w:spacing w:after="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This form must be completed in full and correctly!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.65pt;margin-top:1.4pt;width:493.2pt;height:649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" fillcolor="white [3201]" strokeweight=".5pt">
                <v:textbox>
                  <w:txbxContent>
                    <w:p w:rsidR="00244C27" w:rsidRPr="00244C27" w:rsidRDefault="00244C27" w:rsidP="00244C27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sz w:val="32"/>
                          <w:szCs w:val="32"/>
                        </w:rPr>
                      </w:pPr>
                      <w:r w:rsidRPr="00244C27">
                        <w:rPr>
                          <w:rFonts w:ascii="Calibri" w:eastAsia="Times New Roman" w:hAnsi="Calibri" w:cs="Calibri"/>
                          <w:b/>
                          <w:sz w:val="32"/>
                          <w:szCs w:val="32"/>
                        </w:rPr>
                        <w:t>NAAM &amp; VAN</w:t>
                      </w:r>
                    </w:p>
                    <w:p w:rsidR="00244C27" w:rsidRPr="00244C27" w:rsidRDefault="00244C27" w:rsidP="00244C27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sz w:val="32"/>
                          <w:szCs w:val="32"/>
                        </w:rPr>
                      </w:pPr>
                      <w:r w:rsidRPr="00244C27">
                        <w:rPr>
                          <w:rFonts w:ascii="Calibri" w:eastAsia="Times New Roman" w:hAnsi="Calibri" w:cs="Calibri"/>
                          <w:b/>
                          <w:sz w:val="32"/>
                          <w:szCs w:val="32"/>
                        </w:rPr>
                        <w:t xml:space="preserve">NAME &amp; </w:t>
                      </w:r>
                      <w:proofErr w:type="gramStart"/>
                      <w:r w:rsidRPr="00244C27">
                        <w:rPr>
                          <w:rFonts w:ascii="Calibri" w:eastAsia="Times New Roman" w:hAnsi="Calibri" w:cs="Calibri"/>
                          <w:b/>
                          <w:sz w:val="32"/>
                          <w:szCs w:val="32"/>
                        </w:rPr>
                        <w:t>SURNAME  _</w:t>
                      </w:r>
                      <w:proofErr w:type="gramEnd"/>
                      <w:r w:rsidRPr="00244C27">
                        <w:rPr>
                          <w:rFonts w:ascii="Calibri" w:eastAsia="Times New Roman" w:hAnsi="Calibri" w:cs="Calibri"/>
                          <w:b/>
                          <w:sz w:val="32"/>
                          <w:szCs w:val="32"/>
                        </w:rPr>
                        <w:t>_________________________________________</w:t>
                      </w:r>
                    </w:p>
                    <w:p w:rsidR="00244C27" w:rsidRPr="00244C27" w:rsidRDefault="00244C27" w:rsidP="00244C27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sz w:val="32"/>
                          <w:szCs w:val="32"/>
                        </w:rPr>
                      </w:pPr>
                    </w:p>
                    <w:p w:rsidR="00244C27" w:rsidRPr="00244C27" w:rsidRDefault="00244C27" w:rsidP="00244C27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sz w:val="32"/>
                          <w:szCs w:val="32"/>
                        </w:rPr>
                      </w:pPr>
                      <w:r w:rsidRPr="00244C27">
                        <w:rPr>
                          <w:rFonts w:ascii="Calibri" w:eastAsia="Times New Roman" w:hAnsi="Calibri" w:cs="Calibri"/>
                          <w:b/>
                          <w:sz w:val="32"/>
                          <w:szCs w:val="32"/>
                        </w:rPr>
                        <w:t>KLUB/CLUB</w:t>
                      </w:r>
                    </w:p>
                    <w:p w:rsidR="00244C27" w:rsidRPr="00244C27" w:rsidRDefault="00244C27" w:rsidP="00244C27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sz w:val="32"/>
                          <w:szCs w:val="32"/>
                        </w:rPr>
                      </w:pPr>
                      <w:r w:rsidRPr="00244C27">
                        <w:rPr>
                          <w:rFonts w:ascii="Calibri" w:eastAsia="Times New Roman" w:hAnsi="Calibri" w:cs="Calibri"/>
                          <w:b/>
                          <w:sz w:val="32"/>
                          <w:szCs w:val="32"/>
                        </w:rPr>
                        <w:t>SKOOL/SCHOOL       ___________________________________________</w:t>
                      </w:r>
                    </w:p>
                    <w:p w:rsidR="00244C27" w:rsidRPr="00244C27" w:rsidRDefault="00244C27" w:rsidP="00244C27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sz w:val="32"/>
                          <w:szCs w:val="32"/>
                        </w:rPr>
                      </w:pPr>
                    </w:p>
                    <w:p w:rsidR="00244C27" w:rsidRPr="00244C27" w:rsidRDefault="00244C27" w:rsidP="00244C27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sz w:val="32"/>
                          <w:szCs w:val="32"/>
                        </w:rPr>
                      </w:pPr>
                      <w:r w:rsidRPr="00244C27">
                        <w:rPr>
                          <w:rFonts w:ascii="Calibri" w:eastAsia="Times New Roman" w:hAnsi="Calibri" w:cs="Calibri"/>
                          <w:b/>
                          <w:sz w:val="32"/>
                          <w:szCs w:val="32"/>
                        </w:rPr>
                        <w:t>GBD/DOB</w:t>
                      </w:r>
                      <w:r w:rsidRPr="00244C27">
                        <w:rPr>
                          <w:rFonts w:ascii="Calibri" w:eastAsia="Times New Roman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 w:rsidRPr="00244C27">
                        <w:rPr>
                          <w:rFonts w:ascii="Calibri" w:eastAsia="Times New Roman" w:hAnsi="Calibri" w:cs="Calibri"/>
                          <w:b/>
                          <w:sz w:val="32"/>
                          <w:szCs w:val="32"/>
                        </w:rPr>
                        <w:tab/>
                        <w:t xml:space="preserve">     </w:t>
                      </w:r>
                      <w:r>
                        <w:rPr>
                          <w:rFonts w:ascii="Calibri" w:eastAsia="Times New Roman" w:hAnsi="Calibri" w:cs="Calibri"/>
                          <w:b/>
                          <w:sz w:val="32"/>
                          <w:szCs w:val="32"/>
                        </w:rPr>
                        <w:t>_</w:t>
                      </w:r>
                      <w:r w:rsidRPr="00244C27">
                        <w:rPr>
                          <w:rFonts w:ascii="Calibri" w:eastAsia="Times New Roman" w:hAnsi="Calibri" w:cs="Calibri"/>
                          <w:b/>
                          <w:sz w:val="32"/>
                          <w:szCs w:val="32"/>
                        </w:rPr>
                        <w:t>___________________________________________</w:t>
                      </w:r>
                    </w:p>
                    <w:p w:rsidR="00244C27" w:rsidRPr="00244C27" w:rsidRDefault="00244C27" w:rsidP="00244C27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sz w:val="32"/>
                          <w:szCs w:val="32"/>
                        </w:rPr>
                      </w:pPr>
                    </w:p>
                    <w:p w:rsidR="00244C27" w:rsidRDefault="00244C27" w:rsidP="00244C27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sz w:val="32"/>
                          <w:szCs w:val="32"/>
                        </w:rPr>
                      </w:pPr>
                      <w:r w:rsidRPr="00244C27">
                        <w:rPr>
                          <w:rFonts w:ascii="Calibri" w:eastAsia="Times New Roman" w:hAnsi="Calibri" w:cs="Calibri"/>
                          <w:b/>
                          <w:sz w:val="32"/>
                          <w:szCs w:val="32"/>
                        </w:rPr>
                        <w:t xml:space="preserve">HUISADRES           </w:t>
                      </w:r>
                      <w:r>
                        <w:rPr>
                          <w:rFonts w:ascii="Calibri" w:eastAsia="Times New Roman" w:hAnsi="Calibri" w:cs="Calibri"/>
                          <w:b/>
                          <w:sz w:val="32"/>
                          <w:szCs w:val="32"/>
                        </w:rPr>
                        <w:t xml:space="preserve">  _</w:t>
                      </w:r>
                      <w:r w:rsidRPr="00244C27">
                        <w:rPr>
                          <w:rFonts w:ascii="Calibri" w:eastAsia="Times New Roman" w:hAnsi="Calibri" w:cs="Calibri"/>
                          <w:b/>
                          <w:sz w:val="32"/>
                          <w:szCs w:val="32"/>
                        </w:rPr>
                        <w:t>___________________________________________</w:t>
                      </w:r>
                    </w:p>
                    <w:p w:rsidR="00D602B1" w:rsidRDefault="00244C27" w:rsidP="00244C27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sz w:val="32"/>
                          <w:szCs w:val="32"/>
                        </w:rPr>
                      </w:pPr>
                      <w:r w:rsidRPr="00244C27">
                        <w:rPr>
                          <w:rFonts w:ascii="Calibri" w:eastAsia="Times New Roman" w:hAnsi="Calibri" w:cs="Calibri"/>
                          <w:b/>
                          <w:sz w:val="32"/>
                          <w:szCs w:val="32"/>
                        </w:rPr>
                        <w:t xml:space="preserve">HOME ADDRESS  </w:t>
                      </w:r>
                      <w:r>
                        <w:rPr>
                          <w:rFonts w:ascii="Calibri" w:eastAsia="Times New Roman" w:hAnsi="Calibri" w:cs="Calibri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244C27" w:rsidRPr="00244C27" w:rsidRDefault="00D602B1" w:rsidP="00244C27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sz w:val="32"/>
                          <w:szCs w:val="32"/>
                        </w:rPr>
                        <w:softHyphen/>
                      </w:r>
                      <w:r>
                        <w:rPr>
                          <w:rFonts w:ascii="Calibri" w:eastAsia="Times New Roman" w:hAnsi="Calibri" w:cs="Calibri"/>
                          <w:b/>
                          <w:sz w:val="32"/>
                          <w:szCs w:val="32"/>
                        </w:rPr>
                        <w:softHyphen/>
                      </w:r>
                      <w:r>
                        <w:rPr>
                          <w:rFonts w:ascii="Calibri" w:eastAsia="Times New Roman" w:hAnsi="Calibri" w:cs="Calibri"/>
                          <w:b/>
                          <w:sz w:val="32"/>
                          <w:szCs w:val="32"/>
                        </w:rPr>
                        <w:softHyphen/>
                      </w:r>
                      <w:r>
                        <w:rPr>
                          <w:rFonts w:ascii="Calibri" w:eastAsia="Times New Roman" w:hAnsi="Calibri" w:cs="Calibri"/>
                          <w:b/>
                          <w:sz w:val="32"/>
                          <w:szCs w:val="32"/>
                        </w:rPr>
                        <w:softHyphen/>
                      </w:r>
                      <w:r>
                        <w:rPr>
                          <w:rFonts w:ascii="Calibri" w:eastAsia="Times New Roman" w:hAnsi="Calibri" w:cs="Calibri"/>
                          <w:b/>
                          <w:sz w:val="32"/>
                          <w:szCs w:val="32"/>
                        </w:rPr>
                        <w:softHyphen/>
                      </w:r>
                      <w:r>
                        <w:rPr>
                          <w:rFonts w:ascii="Calibri" w:eastAsia="Times New Roman" w:hAnsi="Calibri" w:cs="Calibri"/>
                          <w:b/>
                          <w:sz w:val="32"/>
                          <w:szCs w:val="32"/>
                        </w:rPr>
                        <w:softHyphen/>
                      </w:r>
                      <w:r>
                        <w:rPr>
                          <w:rFonts w:ascii="Calibri" w:eastAsia="Times New Roman" w:hAnsi="Calibri" w:cs="Calibri"/>
                          <w:b/>
                          <w:sz w:val="32"/>
                          <w:szCs w:val="32"/>
                        </w:rPr>
                        <w:softHyphen/>
                      </w:r>
                      <w:r>
                        <w:rPr>
                          <w:rFonts w:ascii="Calibri" w:eastAsia="Times New Roman" w:hAnsi="Calibri" w:cs="Calibri"/>
                          <w:b/>
                          <w:sz w:val="32"/>
                          <w:szCs w:val="32"/>
                        </w:rPr>
                        <w:softHyphen/>
                        <w:t>_______________</w:t>
                      </w:r>
                      <w:r w:rsidR="00244C27">
                        <w:rPr>
                          <w:rFonts w:ascii="Calibri" w:eastAsia="Times New Roman" w:hAnsi="Calibri" w:cs="Calibri"/>
                          <w:b/>
                          <w:sz w:val="32"/>
                          <w:szCs w:val="32"/>
                        </w:rPr>
                        <w:t>_</w:t>
                      </w:r>
                      <w:r w:rsidR="00244C27" w:rsidRPr="00244C27">
                        <w:rPr>
                          <w:rFonts w:ascii="Calibri" w:eastAsia="Times New Roman" w:hAnsi="Calibri" w:cs="Calibri"/>
                          <w:b/>
                          <w:sz w:val="32"/>
                          <w:szCs w:val="32"/>
                        </w:rPr>
                        <w:t>___________________________________________</w:t>
                      </w:r>
                    </w:p>
                    <w:p w:rsidR="00244C27" w:rsidRPr="00244C27" w:rsidRDefault="00244C27" w:rsidP="00244C27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sz w:val="32"/>
                          <w:szCs w:val="32"/>
                        </w:rPr>
                      </w:pPr>
                    </w:p>
                    <w:p w:rsidR="00244C27" w:rsidRPr="00244C27" w:rsidRDefault="00244C27" w:rsidP="00244C27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sz w:val="32"/>
                          <w:szCs w:val="32"/>
                        </w:rPr>
                      </w:pPr>
                      <w:r w:rsidRPr="00244C27">
                        <w:rPr>
                          <w:rFonts w:ascii="Calibri" w:eastAsia="Times New Roman" w:hAnsi="Calibri" w:cs="Calibri"/>
                          <w:b/>
                          <w:sz w:val="32"/>
                          <w:szCs w:val="32"/>
                        </w:rPr>
                        <w:t>SEL/CELL: _______________________ TEL: _______________________</w:t>
                      </w:r>
                    </w:p>
                    <w:p w:rsidR="00244C27" w:rsidRPr="00244C27" w:rsidRDefault="00244C27" w:rsidP="00244C27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sz w:val="32"/>
                          <w:szCs w:val="32"/>
                        </w:rPr>
                      </w:pPr>
                    </w:p>
                    <w:p w:rsidR="00244C27" w:rsidRPr="00244C27" w:rsidRDefault="00244C27" w:rsidP="00244C27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sz w:val="32"/>
                          <w:szCs w:val="32"/>
                        </w:rPr>
                      </w:pPr>
                      <w:r w:rsidRPr="00244C27">
                        <w:rPr>
                          <w:rFonts w:ascii="Calibri" w:eastAsia="Times New Roman" w:hAnsi="Calibri" w:cs="Calibri"/>
                          <w:b/>
                          <w:sz w:val="32"/>
                          <w:szCs w:val="32"/>
                        </w:rPr>
                        <w:t>EPOS/EMAIL: __</w:t>
                      </w:r>
                      <w:r>
                        <w:rPr>
                          <w:rFonts w:ascii="Calibri" w:eastAsia="Times New Roman" w:hAnsi="Calibri" w:cs="Calibri"/>
                          <w:b/>
                          <w:sz w:val="32"/>
                          <w:szCs w:val="32"/>
                        </w:rPr>
                        <w:t>___</w:t>
                      </w:r>
                      <w:r w:rsidRPr="00244C27">
                        <w:rPr>
                          <w:rFonts w:ascii="Calibri" w:eastAsia="Times New Roman" w:hAnsi="Calibri" w:cs="Calibri"/>
                          <w:b/>
                          <w:sz w:val="32"/>
                          <w:szCs w:val="32"/>
                        </w:rPr>
                        <w:t>__________________________________________</w:t>
                      </w:r>
                    </w:p>
                    <w:p w:rsidR="00244C27" w:rsidRPr="00244C27" w:rsidRDefault="00244C27" w:rsidP="00244C27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sz w:val="32"/>
                          <w:szCs w:val="32"/>
                        </w:rPr>
                      </w:pPr>
                    </w:p>
                    <w:p w:rsidR="00244C27" w:rsidRPr="00244C27" w:rsidRDefault="00244C27" w:rsidP="00244C27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sz w:val="32"/>
                          <w:szCs w:val="32"/>
                        </w:rPr>
                      </w:pPr>
                      <w:r w:rsidRPr="00244C27">
                        <w:rPr>
                          <w:rFonts w:ascii="Calibri" w:eastAsia="Times New Roman" w:hAnsi="Calibri" w:cs="Calibri"/>
                          <w:b/>
                          <w:sz w:val="32"/>
                          <w:szCs w:val="32"/>
                        </w:rPr>
                        <w:t xml:space="preserve">AFRIGTER/COACH: </w:t>
                      </w:r>
                      <w:r>
                        <w:rPr>
                          <w:rFonts w:ascii="Calibri" w:eastAsia="Times New Roman" w:hAnsi="Calibri" w:cs="Calibri"/>
                          <w:b/>
                          <w:sz w:val="32"/>
                          <w:szCs w:val="32"/>
                        </w:rPr>
                        <w:t>___</w:t>
                      </w:r>
                      <w:r w:rsidRPr="00244C27">
                        <w:rPr>
                          <w:rFonts w:ascii="Calibri" w:eastAsia="Times New Roman" w:hAnsi="Calibri" w:cs="Calibri"/>
                          <w:b/>
                          <w:sz w:val="32"/>
                          <w:szCs w:val="32"/>
                        </w:rPr>
                        <w:t>_______________________________________</w:t>
                      </w:r>
                    </w:p>
                    <w:p w:rsidR="00244C27" w:rsidRPr="00244C27" w:rsidRDefault="00244C27" w:rsidP="00244C27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sz w:val="32"/>
                          <w:szCs w:val="32"/>
                        </w:rPr>
                      </w:pPr>
                    </w:p>
                    <w:p w:rsidR="00244C27" w:rsidRPr="00244C27" w:rsidRDefault="00244C27" w:rsidP="00244C27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sz w:val="32"/>
                          <w:szCs w:val="32"/>
                        </w:rPr>
                      </w:pPr>
                      <w:r w:rsidRPr="00244C27">
                        <w:rPr>
                          <w:rFonts w:ascii="Calibri" w:eastAsia="Times New Roman" w:hAnsi="Calibri" w:cs="Calibri"/>
                          <w:b/>
                          <w:sz w:val="32"/>
                          <w:szCs w:val="32"/>
                        </w:rPr>
                        <w:t>REGISTRASIE</w:t>
                      </w:r>
                      <w:r w:rsidRPr="00244C27">
                        <w:rPr>
                          <w:rFonts w:ascii="Calibri" w:eastAsia="Times New Roman" w:hAnsi="Calibri" w:cs="Calibri"/>
                          <w:b/>
                          <w:sz w:val="32"/>
                          <w:szCs w:val="32"/>
                        </w:rPr>
                        <w:tab/>
                        <w:t>: R50</w:t>
                      </w:r>
                      <w:r w:rsidRPr="00244C27">
                        <w:rPr>
                          <w:rFonts w:ascii="Calibri" w:eastAsia="Times New Roman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 w:rsidR="00634370">
                        <w:rPr>
                          <w:rFonts w:ascii="Calibri" w:eastAsia="Times New Roman" w:hAnsi="Calibri" w:cs="Calibri"/>
                          <w:b/>
                          <w:sz w:val="32"/>
                          <w:szCs w:val="32"/>
                        </w:rPr>
                        <w:t xml:space="preserve">    </w:t>
                      </w:r>
                      <w:r w:rsidRPr="00244C27">
                        <w:rPr>
                          <w:rFonts w:ascii="Calibri" w:eastAsia="Times New Roman" w:hAnsi="Calibri" w:cs="Calibri"/>
                          <w:b/>
                          <w:sz w:val="32"/>
                          <w:szCs w:val="32"/>
                        </w:rPr>
                        <w:t>SA NOMMER</w:t>
                      </w:r>
                    </w:p>
                    <w:p w:rsidR="00244C27" w:rsidRPr="00244C27" w:rsidRDefault="00244C27" w:rsidP="00244C27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244C27">
                        <w:rPr>
                          <w:rFonts w:ascii="Calibri" w:eastAsia="Times New Roman" w:hAnsi="Calibri" w:cs="Calibri"/>
                          <w:b/>
                          <w:sz w:val="32"/>
                          <w:szCs w:val="32"/>
                        </w:rPr>
                        <w:t>REGISTRATION  :</w:t>
                      </w:r>
                      <w:proofErr w:type="gramEnd"/>
                      <w:r w:rsidRPr="00244C27">
                        <w:rPr>
                          <w:rFonts w:ascii="Calibri" w:eastAsia="Times New Roman" w:hAnsi="Calibri" w:cs="Calibri"/>
                          <w:b/>
                          <w:sz w:val="32"/>
                          <w:szCs w:val="32"/>
                        </w:rPr>
                        <w:t xml:space="preserve"> R50</w:t>
                      </w:r>
                      <w:r w:rsidRPr="00244C27">
                        <w:rPr>
                          <w:rFonts w:ascii="Calibri" w:eastAsia="Times New Roman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 w:rsidR="00634370">
                        <w:rPr>
                          <w:rFonts w:ascii="Calibri" w:eastAsia="Times New Roman" w:hAnsi="Calibri" w:cs="Calibri"/>
                          <w:b/>
                          <w:sz w:val="32"/>
                          <w:szCs w:val="32"/>
                        </w:rPr>
                        <w:t xml:space="preserve">    </w:t>
                      </w:r>
                      <w:r w:rsidRPr="00244C27">
                        <w:rPr>
                          <w:rFonts w:ascii="Calibri" w:eastAsia="Times New Roman" w:hAnsi="Calibri" w:cs="Calibri"/>
                          <w:b/>
                          <w:sz w:val="32"/>
                          <w:szCs w:val="32"/>
                        </w:rPr>
                        <w:t>SA NUMBER   ______</w:t>
                      </w:r>
                      <w:r>
                        <w:rPr>
                          <w:rFonts w:ascii="Calibri" w:eastAsia="Times New Roman" w:hAnsi="Calibri" w:cs="Calibri"/>
                          <w:b/>
                          <w:sz w:val="32"/>
                          <w:szCs w:val="32"/>
                        </w:rPr>
                        <w:t>__</w:t>
                      </w:r>
                      <w:r w:rsidRPr="00244C27">
                        <w:rPr>
                          <w:rFonts w:ascii="Calibri" w:eastAsia="Times New Roman" w:hAnsi="Calibri" w:cs="Calibri"/>
                          <w:b/>
                          <w:sz w:val="32"/>
                          <w:szCs w:val="32"/>
                        </w:rPr>
                        <w:t>_________</w:t>
                      </w:r>
                      <w:r w:rsidR="00634370">
                        <w:rPr>
                          <w:rFonts w:ascii="Calibri" w:eastAsia="Times New Roman" w:hAnsi="Calibri" w:cs="Calibri"/>
                          <w:b/>
                          <w:sz w:val="32"/>
                          <w:szCs w:val="32"/>
                        </w:rPr>
                        <w:t>_</w:t>
                      </w:r>
                      <w:r w:rsidRPr="00244C27">
                        <w:rPr>
                          <w:rFonts w:ascii="Calibri" w:eastAsia="Times New Roman" w:hAnsi="Calibri" w:cs="Calibri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244C27" w:rsidRPr="00244C27" w:rsidRDefault="00244C27" w:rsidP="00244C27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sz w:val="32"/>
                          <w:szCs w:val="32"/>
                        </w:rPr>
                      </w:pPr>
                    </w:p>
                    <w:p w:rsidR="00244C27" w:rsidRPr="00244C27" w:rsidRDefault="00244C27" w:rsidP="00244C27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sz w:val="32"/>
                          <w:szCs w:val="32"/>
                        </w:rPr>
                      </w:pPr>
                      <w:r w:rsidRPr="00244C27">
                        <w:rPr>
                          <w:rFonts w:ascii="Calibri" w:eastAsia="Times New Roman" w:hAnsi="Calibri" w:cs="Calibri"/>
                          <w:b/>
                          <w:sz w:val="32"/>
                          <w:szCs w:val="32"/>
                        </w:rPr>
                        <w:t>HANDTEKENING/SIGNATURE: __</w:t>
                      </w:r>
                      <w:r>
                        <w:rPr>
                          <w:rFonts w:ascii="Calibri" w:eastAsia="Times New Roman" w:hAnsi="Calibri" w:cs="Calibri"/>
                          <w:b/>
                          <w:sz w:val="32"/>
                          <w:szCs w:val="32"/>
                        </w:rPr>
                        <w:t>__</w:t>
                      </w:r>
                      <w:r w:rsidRPr="00244C27">
                        <w:rPr>
                          <w:rFonts w:ascii="Calibri" w:eastAsia="Times New Roman" w:hAnsi="Calibri" w:cs="Calibri"/>
                          <w:b/>
                          <w:sz w:val="32"/>
                          <w:szCs w:val="32"/>
                        </w:rPr>
                        <w:t>__________________</w:t>
                      </w:r>
                      <w:r w:rsidR="00634370">
                        <w:rPr>
                          <w:rFonts w:ascii="Calibri" w:eastAsia="Times New Roman" w:hAnsi="Calibri" w:cs="Calibri"/>
                          <w:b/>
                          <w:sz w:val="32"/>
                          <w:szCs w:val="32"/>
                        </w:rPr>
                        <w:t>_</w:t>
                      </w:r>
                      <w:r w:rsidRPr="00244C27">
                        <w:rPr>
                          <w:rFonts w:ascii="Calibri" w:eastAsia="Times New Roman" w:hAnsi="Calibri" w:cs="Calibri"/>
                          <w:b/>
                          <w:sz w:val="32"/>
                          <w:szCs w:val="32"/>
                        </w:rPr>
                        <w:t>_</w:t>
                      </w:r>
                    </w:p>
                    <w:p w:rsidR="00244C27" w:rsidRPr="00244C27" w:rsidRDefault="00244C27" w:rsidP="00244C27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sz w:val="32"/>
                          <w:szCs w:val="32"/>
                        </w:rPr>
                      </w:pPr>
                    </w:p>
                    <w:p w:rsidR="00634370" w:rsidRDefault="00244C27" w:rsidP="00634370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i/>
                          <w:sz w:val="32"/>
                          <w:szCs w:val="32"/>
                        </w:rPr>
                      </w:pPr>
                      <w:r w:rsidRPr="00244C27">
                        <w:rPr>
                          <w:rFonts w:ascii="Calibri" w:eastAsia="Times New Roman" w:hAnsi="Calibri" w:cs="Calibri"/>
                          <w:b/>
                          <w:i/>
                          <w:sz w:val="32"/>
                          <w:szCs w:val="32"/>
                        </w:rPr>
                        <w:t xml:space="preserve">Die </w:t>
                      </w:r>
                      <w:proofErr w:type="spellStart"/>
                      <w:r w:rsidRPr="00244C27">
                        <w:rPr>
                          <w:rFonts w:ascii="Calibri" w:eastAsia="Times New Roman" w:hAnsi="Calibri" w:cs="Calibri"/>
                          <w:b/>
                          <w:i/>
                          <w:sz w:val="32"/>
                          <w:szCs w:val="32"/>
                        </w:rPr>
                        <w:t>ouderdom</w:t>
                      </w:r>
                      <w:proofErr w:type="spellEnd"/>
                      <w:r w:rsidRPr="00244C27">
                        <w:rPr>
                          <w:rFonts w:ascii="Calibri" w:eastAsia="Times New Roman" w:hAnsi="Calibri" w:cs="Calibri"/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44C27">
                        <w:rPr>
                          <w:rFonts w:ascii="Calibri" w:eastAsia="Times New Roman" w:hAnsi="Calibri" w:cs="Calibri"/>
                          <w:b/>
                          <w:i/>
                          <w:sz w:val="32"/>
                          <w:szCs w:val="32"/>
                        </w:rPr>
                        <w:t>wat</w:t>
                      </w:r>
                      <w:proofErr w:type="spellEnd"/>
                      <w:r w:rsidRPr="00244C27">
                        <w:rPr>
                          <w:rFonts w:ascii="Calibri" w:eastAsia="Times New Roman" w:hAnsi="Calibri" w:cs="Calibri"/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44C27">
                        <w:rPr>
                          <w:rFonts w:ascii="Calibri" w:eastAsia="Times New Roman" w:hAnsi="Calibri" w:cs="Calibri"/>
                          <w:b/>
                          <w:i/>
                          <w:sz w:val="32"/>
                          <w:szCs w:val="32"/>
                        </w:rPr>
                        <w:t>atleet</w:t>
                      </w:r>
                      <w:proofErr w:type="spellEnd"/>
                      <w:r w:rsidRPr="00244C27">
                        <w:rPr>
                          <w:rFonts w:ascii="Calibri" w:eastAsia="Times New Roman" w:hAnsi="Calibri" w:cs="Calibri"/>
                          <w:b/>
                          <w:i/>
                          <w:sz w:val="32"/>
                          <w:szCs w:val="32"/>
                        </w:rPr>
                        <w:t xml:space="preserve"> op 31 Aug is </w:t>
                      </w:r>
                      <w:proofErr w:type="spellStart"/>
                      <w:r w:rsidRPr="00244C27">
                        <w:rPr>
                          <w:rFonts w:ascii="Calibri" w:eastAsia="Times New Roman" w:hAnsi="Calibri" w:cs="Calibri"/>
                          <w:b/>
                          <w:i/>
                          <w:sz w:val="32"/>
                          <w:szCs w:val="32"/>
                        </w:rPr>
                        <w:t>bepaal</w:t>
                      </w:r>
                      <w:proofErr w:type="spellEnd"/>
                      <w:r w:rsidRPr="00244C27">
                        <w:rPr>
                          <w:rFonts w:ascii="Calibri" w:eastAsia="Times New Roman" w:hAnsi="Calibri" w:cs="Calibri"/>
                          <w:b/>
                          <w:i/>
                          <w:sz w:val="32"/>
                          <w:szCs w:val="32"/>
                        </w:rPr>
                        <w:t xml:space="preserve"> die </w:t>
                      </w:r>
                      <w:proofErr w:type="spellStart"/>
                      <w:r w:rsidR="00634370">
                        <w:rPr>
                          <w:rFonts w:ascii="Calibri" w:eastAsia="Times New Roman" w:hAnsi="Calibri" w:cs="Calibri"/>
                          <w:b/>
                          <w:i/>
                          <w:sz w:val="32"/>
                          <w:szCs w:val="32"/>
                        </w:rPr>
                        <w:t>o</w:t>
                      </w:r>
                      <w:r w:rsidRPr="00244C27">
                        <w:rPr>
                          <w:rFonts w:ascii="Calibri" w:eastAsia="Times New Roman" w:hAnsi="Calibri" w:cs="Calibri"/>
                          <w:b/>
                          <w:i/>
                          <w:sz w:val="32"/>
                          <w:szCs w:val="32"/>
                        </w:rPr>
                        <w:t>uder</w:t>
                      </w:r>
                      <w:proofErr w:type="spellEnd"/>
                      <w:r w:rsidR="00634370">
                        <w:rPr>
                          <w:rFonts w:ascii="Calibri" w:eastAsia="Times New Roman" w:hAnsi="Calibri" w:cs="Calibri"/>
                          <w:b/>
                          <w:i/>
                          <w:sz w:val="32"/>
                          <w:szCs w:val="32"/>
                        </w:rPr>
                        <w:t xml:space="preserve">- </w:t>
                      </w:r>
                    </w:p>
                    <w:p w:rsidR="00634370" w:rsidRDefault="00244C27" w:rsidP="00634370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i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 w:rsidRPr="00244C27">
                        <w:rPr>
                          <w:rFonts w:ascii="Calibri" w:eastAsia="Times New Roman" w:hAnsi="Calibri" w:cs="Calibri"/>
                          <w:b/>
                          <w:i/>
                          <w:sz w:val="32"/>
                          <w:szCs w:val="32"/>
                        </w:rPr>
                        <w:t>dom</w:t>
                      </w:r>
                      <w:r w:rsidR="00634370">
                        <w:rPr>
                          <w:rFonts w:ascii="Calibri" w:eastAsia="Times New Roman" w:hAnsi="Calibri" w:cs="Calibri"/>
                          <w:b/>
                          <w:i/>
                          <w:sz w:val="32"/>
                          <w:szCs w:val="32"/>
                        </w:rPr>
                        <w:t>s</w:t>
                      </w:r>
                      <w:r w:rsidRPr="00244C27">
                        <w:rPr>
                          <w:rFonts w:ascii="Calibri" w:eastAsia="Times New Roman" w:hAnsi="Calibri" w:cs="Calibri"/>
                          <w:b/>
                          <w:i/>
                          <w:sz w:val="32"/>
                          <w:szCs w:val="32"/>
                        </w:rPr>
                        <w:t>groep</w:t>
                      </w:r>
                      <w:proofErr w:type="spellEnd"/>
                      <w:proofErr w:type="gramEnd"/>
                      <w:r w:rsidR="00634370">
                        <w:rPr>
                          <w:rFonts w:ascii="Calibri" w:eastAsia="Times New Roman" w:hAnsi="Calibri" w:cs="Calibri"/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44C27">
                        <w:rPr>
                          <w:rFonts w:ascii="Calibri" w:eastAsia="Times New Roman" w:hAnsi="Calibri" w:cs="Calibri"/>
                          <w:b/>
                          <w:i/>
                          <w:sz w:val="32"/>
                          <w:szCs w:val="32"/>
                        </w:rPr>
                        <w:t>waarin</w:t>
                      </w:r>
                      <w:proofErr w:type="spellEnd"/>
                      <w:r w:rsidRPr="00244C27">
                        <w:rPr>
                          <w:rFonts w:ascii="Calibri" w:eastAsia="Times New Roman" w:hAnsi="Calibri" w:cs="Calibri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634370">
                        <w:rPr>
                          <w:rFonts w:ascii="Calibri" w:eastAsia="Times New Roman" w:hAnsi="Calibri" w:cs="Calibri"/>
                          <w:b/>
                          <w:i/>
                          <w:sz w:val="32"/>
                          <w:szCs w:val="32"/>
                        </w:rPr>
                        <w:t>seisoen</w:t>
                      </w:r>
                      <w:proofErr w:type="spellEnd"/>
                      <w:r w:rsidR="00634370">
                        <w:rPr>
                          <w:rFonts w:ascii="Calibri" w:eastAsia="Times New Roman" w:hAnsi="Calibri" w:cs="Calibri"/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634370">
                        <w:rPr>
                          <w:rFonts w:ascii="Calibri" w:eastAsia="Times New Roman" w:hAnsi="Calibri" w:cs="Calibri"/>
                          <w:b/>
                          <w:i/>
                          <w:sz w:val="32"/>
                          <w:szCs w:val="32"/>
                        </w:rPr>
                        <w:t>deelneem</w:t>
                      </w:r>
                      <w:proofErr w:type="spellEnd"/>
                      <w:r w:rsidR="00634370">
                        <w:rPr>
                          <w:rFonts w:ascii="Calibri" w:eastAsia="Times New Roman" w:hAnsi="Calibri" w:cs="Calibri"/>
                          <w:b/>
                          <w:i/>
                          <w:sz w:val="32"/>
                          <w:szCs w:val="32"/>
                        </w:rPr>
                        <w:t xml:space="preserve"> .</w:t>
                      </w:r>
                      <w:r w:rsidRPr="00244C27">
                        <w:rPr>
                          <w:rFonts w:ascii="Calibri" w:eastAsia="Times New Roman" w:hAnsi="Calibri" w:cs="Calibri"/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</w:p>
                    <w:p w:rsidR="00634370" w:rsidRDefault="00244C27" w:rsidP="00634370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i/>
                          <w:sz w:val="32"/>
                          <w:szCs w:val="32"/>
                        </w:rPr>
                      </w:pPr>
                      <w:r w:rsidRPr="00244C27">
                        <w:rPr>
                          <w:rFonts w:ascii="Calibri" w:eastAsia="Times New Roman" w:hAnsi="Calibri" w:cs="Calibri"/>
                          <w:b/>
                          <w:i/>
                          <w:sz w:val="32"/>
                          <w:szCs w:val="32"/>
                        </w:rPr>
                        <w:t>The age of the athlete on 31 Aug will</w:t>
                      </w:r>
                      <w:r w:rsidR="00634370">
                        <w:rPr>
                          <w:rFonts w:ascii="Calibri" w:eastAsia="Times New Roman" w:hAnsi="Calibri" w:cs="Calibri"/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Pr="00244C27">
                        <w:rPr>
                          <w:rFonts w:ascii="Calibri" w:eastAsia="Times New Roman" w:hAnsi="Calibri" w:cs="Calibri"/>
                          <w:b/>
                          <w:i/>
                          <w:sz w:val="32"/>
                          <w:szCs w:val="32"/>
                        </w:rPr>
                        <w:t xml:space="preserve">determine in which </w:t>
                      </w:r>
                    </w:p>
                    <w:p w:rsidR="00244C27" w:rsidRPr="00244C27" w:rsidRDefault="00244C27" w:rsidP="00634370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i/>
                          <w:sz w:val="32"/>
                          <w:szCs w:val="32"/>
                        </w:rPr>
                      </w:pPr>
                      <w:proofErr w:type="gramStart"/>
                      <w:r w:rsidRPr="00244C27">
                        <w:rPr>
                          <w:rFonts w:ascii="Calibri" w:eastAsia="Times New Roman" w:hAnsi="Calibri" w:cs="Calibri"/>
                          <w:b/>
                          <w:i/>
                          <w:sz w:val="32"/>
                          <w:szCs w:val="32"/>
                        </w:rPr>
                        <w:t>age</w:t>
                      </w:r>
                      <w:proofErr w:type="gramEnd"/>
                      <w:r w:rsidRPr="00244C27">
                        <w:rPr>
                          <w:rFonts w:ascii="Calibri" w:eastAsia="Times New Roman" w:hAnsi="Calibri" w:cs="Calibri"/>
                          <w:b/>
                          <w:i/>
                          <w:sz w:val="32"/>
                          <w:szCs w:val="32"/>
                        </w:rPr>
                        <w:t xml:space="preserve"> group must be competed.</w:t>
                      </w:r>
                    </w:p>
                    <w:p w:rsidR="0043639C" w:rsidRDefault="0043639C" w:rsidP="00244C27">
                      <w:pPr>
                        <w:jc w:val="center"/>
                        <w:rPr>
                          <w:b/>
                        </w:rPr>
                      </w:pPr>
                    </w:p>
                    <w:p w:rsidR="0043639C" w:rsidRDefault="00244C27" w:rsidP="00244C27">
                      <w:pPr>
                        <w:spacing w:after="0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NB  Die</w:t>
                      </w:r>
                      <w:proofErr w:type="gramEnd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vorm</w:t>
                      </w:r>
                      <w:proofErr w:type="spellEnd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moet</w:t>
                      </w:r>
                      <w:proofErr w:type="spellEnd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volledig</w:t>
                      </w:r>
                      <w:proofErr w:type="spellEnd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en </w:t>
                      </w:r>
                      <w:proofErr w:type="spellStart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korrek</w:t>
                      </w:r>
                      <w:proofErr w:type="spellEnd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ingevul</w:t>
                      </w:r>
                      <w:proofErr w:type="spellEnd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word!</w:t>
                      </w:r>
                    </w:p>
                    <w:p w:rsidR="00244C27" w:rsidRPr="00244C27" w:rsidRDefault="00244C27" w:rsidP="00244C27">
                      <w:pPr>
                        <w:spacing w:after="0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This form must be completed in full and correctly!</w:t>
                      </w:r>
                    </w:p>
                  </w:txbxContent>
                </v:textbox>
              </v:shape>
            </w:pict>
          </mc:Fallback>
        </mc:AlternateContent>
      </w:r>
    </w:p>
    <w:p w:rsidR="0043639C" w:rsidRDefault="0043639C">
      <w:pPr>
        <w:rPr>
          <w:sz w:val="24"/>
          <w:szCs w:val="24"/>
        </w:rPr>
      </w:pPr>
    </w:p>
    <w:p w:rsidR="0043639C" w:rsidRPr="007142F7" w:rsidRDefault="00634370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5212715</wp:posOffset>
                </wp:positionH>
                <wp:positionV relativeFrom="paragraph">
                  <wp:posOffset>3625850</wp:posOffset>
                </wp:positionV>
                <wp:extent cx="1133475" cy="3950335"/>
                <wp:effectExtent l="0" t="0" r="28575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95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370" w:rsidRPr="00634370" w:rsidRDefault="00634370" w:rsidP="00634370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634370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[OMKRING]</w:t>
                            </w:r>
                          </w:p>
                          <w:p w:rsidR="00634370" w:rsidRPr="00634370" w:rsidRDefault="00634370" w:rsidP="00634370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634370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[ENCIRCLE]</w:t>
                            </w:r>
                          </w:p>
                          <w:p w:rsidR="00634370" w:rsidRDefault="00634370" w:rsidP="00634370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34370" w:rsidRDefault="00634370" w:rsidP="00634370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OUDERDOM</w:t>
                            </w:r>
                          </w:p>
                          <w:p w:rsidR="00634370" w:rsidRDefault="00634370" w:rsidP="00634370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AGE GROUP</w:t>
                            </w:r>
                          </w:p>
                          <w:p w:rsidR="004D12A9" w:rsidRPr="004D12A9" w:rsidRDefault="004D12A9" w:rsidP="0063437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D12A9"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:rsidR="00634370" w:rsidRDefault="00634370" w:rsidP="0063437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:rsidR="00634370" w:rsidRDefault="00634370" w:rsidP="0063437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  <w:p w:rsidR="00634370" w:rsidRDefault="00634370" w:rsidP="0063437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  <w:p w:rsidR="00634370" w:rsidRDefault="00634370" w:rsidP="0063437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  <w:p w:rsidR="00634370" w:rsidRDefault="00634370" w:rsidP="0063437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17</w:t>
                            </w:r>
                          </w:p>
                          <w:p w:rsidR="00634370" w:rsidRDefault="00634370" w:rsidP="0063437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19</w:t>
                            </w:r>
                          </w:p>
                          <w:p w:rsidR="00634370" w:rsidRDefault="00634370" w:rsidP="0063437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SEN</w:t>
                            </w:r>
                          </w:p>
                          <w:p w:rsidR="00634370" w:rsidRDefault="00634370" w:rsidP="0063437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J-VET</w:t>
                            </w:r>
                          </w:p>
                          <w:p w:rsidR="00634370" w:rsidRDefault="00634370" w:rsidP="0063437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VET</w:t>
                            </w:r>
                          </w:p>
                          <w:p w:rsidR="00634370" w:rsidRDefault="00634370" w:rsidP="0063437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S-VET</w:t>
                            </w:r>
                          </w:p>
                          <w:p w:rsidR="00634370" w:rsidRDefault="00634370" w:rsidP="0063437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MASTER</w:t>
                            </w:r>
                          </w:p>
                          <w:p w:rsidR="00634370" w:rsidRPr="006E2A69" w:rsidRDefault="00634370" w:rsidP="006E2A6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410.45pt;margin-top:285.5pt;width:89.25pt;height:31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">
                <v:textbox>
                  <w:txbxContent>
                    <w:p w:rsidR="00634370" w:rsidRPr="00634370" w:rsidRDefault="00634370" w:rsidP="00634370">
                      <w:pPr>
                        <w:spacing w:after="0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634370">
                        <w:rPr>
                          <w:b/>
                          <w:i/>
                          <w:sz w:val="24"/>
                          <w:szCs w:val="24"/>
                        </w:rPr>
                        <w:t>[OMKRING]</w:t>
                      </w:r>
                    </w:p>
                    <w:p w:rsidR="00634370" w:rsidRPr="00634370" w:rsidRDefault="00634370" w:rsidP="00634370">
                      <w:pPr>
                        <w:spacing w:after="0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634370">
                        <w:rPr>
                          <w:b/>
                          <w:i/>
                          <w:sz w:val="24"/>
                          <w:szCs w:val="24"/>
                        </w:rPr>
                        <w:t>[ENCIRCLE]</w:t>
                      </w:r>
                    </w:p>
                    <w:p w:rsidR="00634370" w:rsidRDefault="00634370" w:rsidP="00634370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634370" w:rsidRDefault="00634370" w:rsidP="00634370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OUDERDOM</w:t>
                      </w:r>
                    </w:p>
                    <w:p w:rsidR="00634370" w:rsidRDefault="00634370" w:rsidP="00634370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AGE GROUP</w:t>
                      </w:r>
                    </w:p>
                    <w:p w:rsidR="004D12A9" w:rsidRPr="004D12A9" w:rsidRDefault="004D12A9" w:rsidP="00634370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D12A9">
                        <w:rPr>
                          <w:b/>
                          <w:sz w:val="28"/>
                          <w:szCs w:val="28"/>
                        </w:rPr>
                        <w:t>8</w:t>
                      </w:r>
                    </w:p>
                    <w:p w:rsidR="00634370" w:rsidRDefault="00634370" w:rsidP="00634370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9</w:t>
                      </w:r>
                    </w:p>
                    <w:p w:rsidR="00634370" w:rsidRDefault="00634370" w:rsidP="00634370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11</w:t>
                      </w:r>
                    </w:p>
                    <w:p w:rsidR="00634370" w:rsidRDefault="00634370" w:rsidP="00634370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13</w:t>
                      </w:r>
                    </w:p>
                    <w:p w:rsidR="00634370" w:rsidRDefault="00634370" w:rsidP="00634370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15</w:t>
                      </w:r>
                    </w:p>
                    <w:p w:rsidR="00634370" w:rsidRDefault="00634370" w:rsidP="00634370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17</w:t>
                      </w:r>
                    </w:p>
                    <w:p w:rsidR="00634370" w:rsidRDefault="00634370" w:rsidP="00634370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19</w:t>
                      </w:r>
                    </w:p>
                    <w:p w:rsidR="00634370" w:rsidRDefault="00634370" w:rsidP="00634370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SEN</w:t>
                      </w:r>
                    </w:p>
                    <w:p w:rsidR="00634370" w:rsidRDefault="00634370" w:rsidP="00634370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J-VET</w:t>
                      </w:r>
                    </w:p>
                    <w:p w:rsidR="00634370" w:rsidRDefault="00634370" w:rsidP="00634370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VET</w:t>
                      </w:r>
                    </w:p>
                    <w:p w:rsidR="00634370" w:rsidRDefault="00634370" w:rsidP="00634370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S-VET</w:t>
                      </w:r>
                    </w:p>
                    <w:p w:rsidR="00634370" w:rsidRDefault="00634370" w:rsidP="00634370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MASTER</w:t>
                      </w:r>
                    </w:p>
                    <w:p w:rsidR="00634370" w:rsidRPr="006E2A69" w:rsidRDefault="00634370" w:rsidP="006E2A6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3639C" w:rsidRPr="007142F7" w:rsidSect="00DB613E">
      <w:headerReference w:type="default" r:id="rId7"/>
      <w:pgSz w:w="11906" w:h="16838"/>
      <w:pgMar w:top="284" w:right="851" w:bottom="567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79E" w:rsidRDefault="0054379E" w:rsidP="0054379E">
      <w:pPr>
        <w:spacing w:after="0" w:line="240" w:lineRule="auto"/>
      </w:pPr>
      <w:r>
        <w:separator/>
      </w:r>
    </w:p>
  </w:endnote>
  <w:endnote w:type="continuationSeparator" w:id="0">
    <w:p w:rsidR="0054379E" w:rsidRDefault="0054379E" w:rsidP="00543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79E" w:rsidRDefault="0054379E" w:rsidP="0054379E">
      <w:pPr>
        <w:spacing w:after="0" w:line="240" w:lineRule="auto"/>
      </w:pPr>
      <w:r>
        <w:separator/>
      </w:r>
    </w:p>
  </w:footnote>
  <w:footnote w:type="continuationSeparator" w:id="0">
    <w:p w:rsidR="0054379E" w:rsidRDefault="0054379E" w:rsidP="00543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79E" w:rsidRDefault="0054379E">
    <w:pPr>
      <w:pStyle w:val="Header"/>
      <w:rPr>
        <w:noProof/>
        <w:lang w:eastAsia="en-ZA"/>
      </w:rPr>
    </w:pPr>
    <w:r w:rsidRPr="0054379E">
      <w:rPr>
        <w:noProof/>
        <w:lang w:eastAsia="en-ZA"/>
      </w:rPr>
      <w:drawing>
        <wp:inline distT="0" distB="0" distL="0" distR="0" wp14:anchorId="7DFFA7DA" wp14:editId="53D75DBD">
          <wp:extent cx="1699260" cy="589077"/>
          <wp:effectExtent l="0" t="0" r="0" b="1905"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89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t xml:space="preserve">  </w:t>
    </w:r>
    <w:r w:rsidR="007C1EB8">
      <w:t xml:space="preserve">                                             </w:t>
    </w:r>
    <w:r w:rsidR="007C1EB8" w:rsidRPr="007C1EB8">
      <w:rPr>
        <w:b/>
        <w:i/>
        <w:sz w:val="32"/>
        <w:szCs w:val="32"/>
      </w:rPr>
      <w:t>SWD</w:t>
    </w:r>
    <w:r w:rsidR="007C1EB8">
      <w:rPr>
        <w:b/>
        <w:i/>
        <w:sz w:val="32"/>
        <w:szCs w:val="32"/>
      </w:rPr>
      <w:t xml:space="preserve"> TWEEKAMP•BIATHLON</w:t>
    </w:r>
    <w:r>
      <w:t xml:space="preserve">  </w:t>
    </w:r>
    <w:r w:rsidR="007C1EB8">
      <w:rPr>
        <w:noProof/>
        <w:lang w:eastAsia="en-ZA"/>
      </w:rPr>
      <w:drawing>
        <wp:inline distT="0" distB="0" distL="0" distR="0" wp14:anchorId="08340C22" wp14:editId="4FC21A1D">
          <wp:extent cx="784860" cy="646653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229" cy="648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C2E39">
      <w:t xml:space="preserve">   </w:t>
    </w:r>
    <w:r>
      <w:t xml:space="preserve">       </w:t>
    </w:r>
  </w:p>
  <w:p w:rsidR="0054379E" w:rsidRPr="007C1EB8" w:rsidRDefault="0054379E">
    <w:pPr>
      <w:pStyle w:val="Header"/>
      <w:rPr>
        <w:b/>
        <w:noProof/>
        <w:sz w:val="16"/>
        <w:szCs w:val="16"/>
        <w:lang w:eastAsia="en-ZA"/>
      </w:rPr>
    </w:pPr>
    <w:r w:rsidRPr="007C1EB8">
      <w:rPr>
        <w:b/>
        <w:noProof/>
        <w:sz w:val="16"/>
        <w:szCs w:val="16"/>
        <w:lang w:eastAsia="en-ZA"/>
      </w:rPr>
      <w:t xml:space="preserve">P.O.Box 1131, OUDTSTHOORN, 6620           </w:t>
    </w:r>
    <w:r w:rsidR="007C1EB8">
      <w:rPr>
        <w:b/>
        <w:noProof/>
        <w:sz w:val="16"/>
        <w:szCs w:val="16"/>
        <w:lang w:eastAsia="en-ZA"/>
      </w:rPr>
      <w:t xml:space="preserve">                    </w:t>
    </w:r>
    <w:r w:rsidRPr="007C1EB8">
      <w:rPr>
        <w:b/>
        <w:noProof/>
        <w:sz w:val="16"/>
        <w:szCs w:val="16"/>
        <w:lang w:eastAsia="en-ZA"/>
      </w:rPr>
      <w:t xml:space="preserve"> 082-7734901  </w:t>
    </w:r>
    <w:r w:rsidR="007C1EB8">
      <w:rPr>
        <w:b/>
        <w:noProof/>
        <w:sz w:val="16"/>
        <w:szCs w:val="16"/>
        <w:lang w:eastAsia="en-ZA"/>
      </w:rPr>
      <w:t xml:space="preserve">    </w:t>
    </w:r>
    <w:r w:rsidRPr="007C1EB8">
      <w:rPr>
        <w:b/>
        <w:noProof/>
        <w:sz w:val="16"/>
        <w:szCs w:val="16"/>
        <w:lang w:eastAsia="en-ZA"/>
      </w:rPr>
      <w:t xml:space="preserve">     </w:t>
    </w:r>
    <w:r w:rsidR="00AC2E39" w:rsidRPr="007C1EB8">
      <w:rPr>
        <w:b/>
        <w:noProof/>
        <w:sz w:val="16"/>
        <w:szCs w:val="16"/>
        <w:lang w:eastAsia="en-ZA"/>
      </w:rPr>
      <w:t xml:space="preserve">  </w:t>
    </w:r>
    <w:r w:rsidRPr="007C1EB8">
      <w:rPr>
        <w:b/>
        <w:noProof/>
        <w:sz w:val="16"/>
        <w:szCs w:val="16"/>
        <w:lang w:eastAsia="en-ZA"/>
      </w:rPr>
      <w:t xml:space="preserve">     </w:t>
    </w:r>
    <w:r w:rsidR="007C1EB8">
      <w:rPr>
        <w:b/>
        <w:noProof/>
        <w:sz w:val="16"/>
        <w:szCs w:val="16"/>
        <w:lang w:eastAsia="en-ZA"/>
      </w:rPr>
      <w:t xml:space="preserve">               </w:t>
    </w:r>
    <w:hyperlink r:id="rId3" w:history="1">
      <w:r w:rsidRPr="007C1EB8">
        <w:rPr>
          <w:rStyle w:val="Hyperlink"/>
          <w:b/>
          <w:noProof/>
          <w:sz w:val="16"/>
          <w:szCs w:val="16"/>
          <w:lang w:eastAsia="en-ZA"/>
        </w:rPr>
        <w:t>davesus@telkomsa.net</w:t>
      </w:r>
    </w:hyperlink>
    <w:r w:rsidRPr="007C1EB8">
      <w:rPr>
        <w:b/>
        <w:noProof/>
        <w:sz w:val="16"/>
        <w:szCs w:val="16"/>
        <w:lang w:eastAsia="en-ZA"/>
      </w:rPr>
      <w:t xml:space="preserve">   </w:t>
    </w:r>
    <w:r w:rsidR="007C1EB8">
      <w:rPr>
        <w:b/>
        <w:noProof/>
        <w:sz w:val="16"/>
        <w:szCs w:val="16"/>
        <w:lang w:eastAsia="en-ZA"/>
      </w:rPr>
      <w:t xml:space="preserve">    </w:t>
    </w:r>
    <w:r w:rsidRPr="007C1EB8">
      <w:rPr>
        <w:b/>
        <w:noProof/>
        <w:sz w:val="16"/>
        <w:szCs w:val="16"/>
        <w:lang w:eastAsia="en-ZA"/>
      </w:rPr>
      <w:t xml:space="preserve">        </w:t>
    </w:r>
    <w:r w:rsidR="00AC2E39" w:rsidRPr="007C1EB8">
      <w:rPr>
        <w:b/>
        <w:noProof/>
        <w:sz w:val="16"/>
        <w:szCs w:val="16"/>
        <w:lang w:eastAsia="en-ZA"/>
      </w:rPr>
      <w:t xml:space="preserve">    </w:t>
    </w:r>
    <w:r w:rsidRPr="007C1EB8">
      <w:rPr>
        <w:b/>
        <w:noProof/>
        <w:sz w:val="16"/>
        <w:szCs w:val="16"/>
        <w:lang w:eastAsia="en-ZA"/>
      </w:rPr>
      <w:t xml:space="preserve"> </w:t>
    </w:r>
    <w:r w:rsidR="007C1EB8">
      <w:rPr>
        <w:b/>
        <w:noProof/>
        <w:sz w:val="16"/>
        <w:szCs w:val="16"/>
        <w:lang w:eastAsia="en-ZA"/>
      </w:rPr>
      <w:t xml:space="preserve">              </w:t>
    </w:r>
    <w:hyperlink r:id="rId4" w:history="1">
      <w:r w:rsidRPr="007C1EB8">
        <w:rPr>
          <w:rStyle w:val="Hyperlink"/>
          <w:b/>
          <w:noProof/>
          <w:sz w:val="16"/>
          <w:szCs w:val="16"/>
          <w:lang w:eastAsia="en-ZA"/>
        </w:rPr>
        <w:t>www.swdtweekamp.co.za</w:t>
      </w:r>
    </w:hyperlink>
    <w:r w:rsidRPr="007C1EB8">
      <w:rPr>
        <w:b/>
        <w:noProof/>
        <w:sz w:val="16"/>
        <w:szCs w:val="16"/>
        <w:lang w:eastAsia="en-ZA"/>
      </w:rPr>
      <w:t xml:space="preserve"> </w:t>
    </w:r>
  </w:p>
  <w:p w:rsidR="00DB613E" w:rsidRDefault="004D12A9">
    <w:pPr>
      <w:pStyle w:val="Header"/>
      <w:rPr>
        <w:b/>
        <w:noProof/>
        <w:sz w:val="20"/>
        <w:szCs w:val="20"/>
        <w:lang w:eastAsia="en-ZA"/>
      </w:rPr>
    </w:pPr>
    <w:r>
      <w:rPr>
        <w:b/>
        <w:noProof/>
        <w:sz w:val="20"/>
        <w:szCs w:val="20"/>
        <w:lang w:eastAsia="en-ZA"/>
      </w:rP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79E"/>
    <w:rsid w:val="00244C27"/>
    <w:rsid w:val="0028607F"/>
    <w:rsid w:val="00365ACF"/>
    <w:rsid w:val="00436362"/>
    <w:rsid w:val="0043639C"/>
    <w:rsid w:val="00462FEA"/>
    <w:rsid w:val="004D12A9"/>
    <w:rsid w:val="0054379E"/>
    <w:rsid w:val="00634370"/>
    <w:rsid w:val="007142F7"/>
    <w:rsid w:val="007B1AA8"/>
    <w:rsid w:val="007C1EB8"/>
    <w:rsid w:val="007D6AA2"/>
    <w:rsid w:val="007F2340"/>
    <w:rsid w:val="008A43FB"/>
    <w:rsid w:val="009A13FF"/>
    <w:rsid w:val="009F31CD"/>
    <w:rsid w:val="00AC2E39"/>
    <w:rsid w:val="00B369D4"/>
    <w:rsid w:val="00CF19E5"/>
    <w:rsid w:val="00D21379"/>
    <w:rsid w:val="00D602B1"/>
    <w:rsid w:val="00DB613E"/>
    <w:rsid w:val="00FE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79E"/>
  </w:style>
  <w:style w:type="paragraph" w:styleId="Footer">
    <w:name w:val="footer"/>
    <w:basedOn w:val="Normal"/>
    <w:link w:val="FooterChar"/>
    <w:uiPriority w:val="99"/>
    <w:unhideWhenUsed/>
    <w:rsid w:val="00543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79E"/>
  </w:style>
  <w:style w:type="paragraph" w:styleId="BalloonText">
    <w:name w:val="Balloon Text"/>
    <w:basedOn w:val="Normal"/>
    <w:link w:val="BalloonTextChar"/>
    <w:uiPriority w:val="99"/>
    <w:semiHidden/>
    <w:unhideWhenUsed/>
    <w:rsid w:val="00543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7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37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79E"/>
  </w:style>
  <w:style w:type="paragraph" w:styleId="Footer">
    <w:name w:val="footer"/>
    <w:basedOn w:val="Normal"/>
    <w:link w:val="FooterChar"/>
    <w:uiPriority w:val="99"/>
    <w:unhideWhenUsed/>
    <w:rsid w:val="00543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79E"/>
  </w:style>
  <w:style w:type="paragraph" w:styleId="BalloonText">
    <w:name w:val="Balloon Text"/>
    <w:basedOn w:val="Normal"/>
    <w:link w:val="BalloonTextChar"/>
    <w:uiPriority w:val="99"/>
    <w:semiHidden/>
    <w:unhideWhenUsed/>
    <w:rsid w:val="00543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7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37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avesus@telkomsa.ne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wdtweekamp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User</cp:lastModifiedBy>
  <cp:revision>3</cp:revision>
  <cp:lastPrinted>2015-04-26T06:58:00Z</cp:lastPrinted>
  <dcterms:created xsi:type="dcterms:W3CDTF">2016-09-05T06:40:00Z</dcterms:created>
  <dcterms:modified xsi:type="dcterms:W3CDTF">2016-09-05T06:41:00Z</dcterms:modified>
</cp:coreProperties>
</file>